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bookmarkStart w:id="0" w:name="_GoBack"/>
      <w:bookmarkEnd w:id="0"/>
      <w:r w:rsidRPr="00953A89">
        <w:rPr>
          <w:rFonts w:ascii="Times New Roman" w:eastAsia="Times New Roman" w:hAnsi="Times New Roman" w:cs="Times New Roman"/>
          <w:b/>
          <w:i/>
          <w:sz w:val="24"/>
          <w:szCs w:val="24"/>
          <w:lang w:eastAsia="pl-PL"/>
        </w:rPr>
        <w:t xml:space="preserve">Tekst jednolity </w:t>
      </w:r>
    </w:p>
    <w:p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Statutu Szkoły Podstawowej nr 10</w:t>
      </w:r>
    </w:p>
    <w:p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 im .św. Stanisława Kostki w Częstochowie. </w:t>
      </w:r>
    </w:p>
    <w:p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Uchwała Rady Pedagogicznej nr 11-2017/18</w:t>
      </w:r>
    </w:p>
    <w:p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 </w:t>
      </w:r>
      <w:r w:rsidRPr="00953A89">
        <w:rPr>
          <w:rFonts w:ascii="Calibri" w:eastAsia="Calibri" w:hAnsi="Calibri" w:cs="Times New Roman"/>
          <w:b/>
          <w:i/>
        </w:rPr>
        <w:t xml:space="preserve">z </w:t>
      </w:r>
      <w:r w:rsidRPr="00953A89">
        <w:rPr>
          <w:rFonts w:ascii="Times New Roman" w:eastAsia="Calibri" w:hAnsi="Times New Roman" w:cs="Times New Roman"/>
          <w:b/>
          <w:i/>
        </w:rPr>
        <w:t>dnia</w:t>
      </w:r>
      <w:r w:rsidRPr="00953A89">
        <w:rPr>
          <w:rFonts w:ascii="Times New Roman" w:eastAsia="Times New Roman" w:hAnsi="Times New Roman" w:cs="Times New Roman"/>
          <w:b/>
          <w:i/>
          <w:sz w:val="24"/>
          <w:szCs w:val="24"/>
          <w:lang w:eastAsia="pl-PL"/>
        </w:rPr>
        <w:t xml:space="preserve"> 27-11-2017 r.  </w:t>
      </w:r>
    </w:p>
    <w:p w:rsidR="006857D3" w:rsidRPr="00953A89" w:rsidRDefault="006857D3" w:rsidP="006857D3">
      <w:pPr>
        <w:suppressAutoHyphens/>
        <w:spacing w:after="0" w:line="240" w:lineRule="auto"/>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r w:rsidRPr="00953A89">
        <w:rPr>
          <w:rFonts w:ascii="Times New Roman" w:eastAsia="Times New Roman" w:hAnsi="Times New Roman" w:cs="Times New Roman"/>
          <w:b/>
          <w:bCs/>
          <w:sz w:val="36"/>
          <w:szCs w:val="36"/>
          <w:lang w:eastAsia="ar-SA"/>
        </w:rPr>
        <w:t>STATUT</w:t>
      </w:r>
    </w:p>
    <w:p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p>
    <w:p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Szkoły Podstawowej Nr 10</w:t>
      </w:r>
    </w:p>
    <w:p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im. św. Stanisława Kostki</w:t>
      </w:r>
    </w:p>
    <w:p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w Częstochowie</w:t>
      </w: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A06BF9" w:rsidRPr="00953A89" w:rsidRDefault="00A06BF9" w:rsidP="00A00704">
      <w:pPr>
        <w:pStyle w:val="Nagwek1"/>
      </w:pPr>
    </w:p>
    <w:p w:rsidR="00B8725A" w:rsidRPr="00953A89" w:rsidRDefault="00B8725A" w:rsidP="00B8725A">
      <w:pPr>
        <w:pStyle w:val="Nagwekspisutreci"/>
        <w:rPr>
          <w:color w:val="auto"/>
        </w:rPr>
      </w:pPr>
      <w:r w:rsidRPr="00953A89">
        <w:rPr>
          <w:color w:val="auto"/>
        </w:rPr>
        <w:t>Spis treści</w:t>
      </w:r>
    </w:p>
    <w:p w:rsidR="001F12BD" w:rsidRPr="00953A89" w:rsidRDefault="001F12BD" w:rsidP="001F12BD">
      <w:pPr>
        <w:rPr>
          <w:lang w:eastAsia="pl-PL"/>
        </w:rPr>
      </w:pPr>
    </w:p>
    <w:p w:rsidR="00B8725A" w:rsidRPr="00953A89" w:rsidRDefault="00B8725A" w:rsidP="001F12BD">
      <w:pPr>
        <w:pStyle w:val="Spistreci1"/>
        <w:rPr>
          <w:rStyle w:val="Hipercze"/>
          <w:rFonts w:ascii="Times New Roman" w:hAnsi="Times New Roman"/>
          <w:b/>
          <w:noProof/>
          <w:color w:val="auto"/>
          <w:sz w:val="24"/>
          <w:szCs w:val="24"/>
        </w:rPr>
      </w:pPr>
      <w:r w:rsidRPr="00953A89">
        <w:fldChar w:fldCharType="begin"/>
      </w:r>
      <w:r w:rsidRPr="00953A89">
        <w:instrText xml:space="preserve"> TOC \o "1-3" \h \z \u </w:instrText>
      </w:r>
      <w:r w:rsidRPr="00953A89">
        <w:fldChar w:fldCharType="separate"/>
      </w:r>
      <w:hyperlink w:anchor="_Toc499454506" w:history="1">
        <w:r w:rsidRPr="00953A89">
          <w:rPr>
            <w:rStyle w:val="Hipercze"/>
            <w:rFonts w:ascii="Times New Roman" w:hAnsi="Times New Roman"/>
            <w:b/>
            <w:noProof/>
            <w:color w:val="auto"/>
            <w:sz w:val="24"/>
            <w:szCs w:val="24"/>
          </w:rPr>
          <w:t>Akty prawne</w:t>
        </w:r>
        <w:r w:rsidR="001F12BD" w:rsidRPr="00953A89">
          <w:rPr>
            <w:rStyle w:val="Hipercze"/>
            <w:rFonts w:ascii="Times New Roman" w:hAnsi="Times New Roman"/>
            <w:b/>
            <w:noProof/>
            <w:color w:val="auto"/>
            <w:sz w:val="24"/>
            <w:szCs w:val="24"/>
          </w:rPr>
          <w:t>…………………………………………………………………………...</w:t>
        </w:r>
        <w:r w:rsidRPr="00953A89">
          <w:rPr>
            <w:noProof/>
            <w:webHidden/>
          </w:rPr>
          <w:tab/>
        </w:r>
        <w:r w:rsidRPr="00953A89">
          <w:rPr>
            <w:rFonts w:ascii="Times New Roman" w:hAnsi="Times New Roman" w:cs="Times New Roman"/>
            <w:b/>
            <w:noProof/>
            <w:webHidden/>
            <w:sz w:val="24"/>
            <w:szCs w:val="24"/>
          </w:rPr>
          <w:fldChar w:fldCharType="begin"/>
        </w:r>
        <w:r w:rsidRPr="00953A89">
          <w:rPr>
            <w:rFonts w:ascii="Times New Roman" w:hAnsi="Times New Roman" w:cs="Times New Roman"/>
            <w:b/>
            <w:noProof/>
            <w:webHidden/>
            <w:sz w:val="24"/>
            <w:szCs w:val="24"/>
          </w:rPr>
          <w:instrText xml:space="preserve"> PAGEREF _Toc499454506 \h </w:instrText>
        </w:r>
        <w:r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07" w:history="1">
        <w:r w:rsidR="00B8725A" w:rsidRPr="00953A89">
          <w:rPr>
            <w:rStyle w:val="Hipercze"/>
            <w:rFonts w:ascii="Times New Roman" w:hAnsi="Times New Roman" w:cs="Times New Roman"/>
            <w:b/>
            <w:noProof/>
            <w:color w:val="auto"/>
            <w:sz w:val="24"/>
            <w:szCs w:val="24"/>
            <w:u w:val="none"/>
            <w:lang w:val="x-none" w:eastAsia="ar-SA"/>
          </w:rPr>
          <w:t>Rozdział  I   Nazwa szkoły</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_Toc499454507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08" w:history="1">
        <w:r w:rsidR="00B8725A" w:rsidRPr="00953A89">
          <w:rPr>
            <w:rStyle w:val="Hipercze"/>
            <w:rFonts w:ascii="Times New Roman" w:hAnsi="Times New Roman" w:cs="Times New Roman"/>
            <w:b/>
            <w:noProof/>
            <w:color w:val="auto"/>
            <w:sz w:val="24"/>
            <w:szCs w:val="24"/>
            <w:u w:val="none"/>
            <w:lang w:val="x-none" w:eastAsia="ar-SA"/>
          </w:rPr>
          <w:t>Rozdział II</w:t>
        </w:r>
        <w:r w:rsidR="00B8725A" w:rsidRPr="00953A89">
          <w:rPr>
            <w:rStyle w:val="Hipercze"/>
            <w:rFonts w:ascii="Times New Roman" w:hAnsi="Times New Roman" w:cs="Times New Roman"/>
            <w:b/>
            <w:noProof/>
            <w:color w:val="auto"/>
            <w:sz w:val="24"/>
            <w:szCs w:val="24"/>
            <w:u w:val="none"/>
            <w:lang w:eastAsia="ar-SA"/>
          </w:rPr>
          <w:t xml:space="preserve">   </w:t>
        </w:r>
        <w:r w:rsidR="00B8725A" w:rsidRPr="00953A89">
          <w:rPr>
            <w:rStyle w:val="Hipercze"/>
            <w:rFonts w:ascii="Times New Roman" w:hAnsi="Times New Roman" w:cs="Times New Roman"/>
            <w:b/>
            <w:noProof/>
            <w:color w:val="auto"/>
            <w:sz w:val="24"/>
            <w:szCs w:val="24"/>
            <w:u w:val="none"/>
            <w:lang w:val="x-none" w:eastAsia="ar-SA"/>
          </w:rPr>
          <w:t>Inne informacje o szkole</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_Toc499454508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09" w:history="1">
        <w:r w:rsidR="00B8725A" w:rsidRPr="00953A89">
          <w:rPr>
            <w:rStyle w:val="Hipercze"/>
            <w:rFonts w:ascii="Times New Roman" w:hAnsi="Times New Roman" w:cs="Times New Roman"/>
            <w:b/>
            <w:noProof/>
            <w:color w:val="auto"/>
            <w:sz w:val="24"/>
            <w:szCs w:val="24"/>
            <w:u w:val="none"/>
            <w:lang w:val="x-none" w:eastAsia="ar-SA"/>
          </w:rPr>
          <w:t xml:space="preserve">Rozdział III  Cele i zadania </w:t>
        </w:r>
        <w:r w:rsidR="00B8725A" w:rsidRPr="00953A89">
          <w:rPr>
            <w:rStyle w:val="Hipercze"/>
            <w:rFonts w:ascii="Times New Roman" w:hAnsi="Times New Roman" w:cs="Times New Roman"/>
            <w:b/>
            <w:noProof/>
            <w:color w:val="auto"/>
            <w:sz w:val="24"/>
            <w:szCs w:val="24"/>
            <w:u w:val="none"/>
            <w:lang w:eastAsia="ar-SA"/>
          </w:rPr>
          <w:t>s</w:t>
        </w:r>
        <w:r w:rsidR="00B8725A" w:rsidRPr="00953A89">
          <w:rPr>
            <w:rStyle w:val="Hipercze"/>
            <w:rFonts w:ascii="Times New Roman" w:hAnsi="Times New Roman" w:cs="Times New Roman"/>
            <w:b/>
            <w:noProof/>
            <w:color w:val="auto"/>
            <w:sz w:val="24"/>
            <w:szCs w:val="24"/>
            <w:u w:val="none"/>
            <w:lang w:val="x-none" w:eastAsia="ar-SA"/>
          </w:rPr>
          <w:t>zkoły</w:t>
        </w:r>
        <w:r w:rsidR="001F12BD" w:rsidRPr="00953A89">
          <w:rPr>
            <w:rStyle w:val="Hipercze"/>
            <w:rFonts w:ascii="Times New Roman" w:hAnsi="Times New Roman" w:cs="Times New Roman"/>
            <w:b/>
            <w:noProof/>
            <w:color w:val="auto"/>
            <w:sz w:val="24"/>
            <w:szCs w:val="24"/>
            <w:u w:val="none"/>
            <w:lang w:eastAsia="ar-SA"/>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_Toc499454509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0" w:history="1">
        <w:r w:rsidR="00B8725A" w:rsidRPr="00953A89">
          <w:rPr>
            <w:rStyle w:val="Hipercze"/>
            <w:rFonts w:ascii="Times New Roman" w:hAnsi="Times New Roman" w:cs="Times New Roman"/>
            <w:b/>
            <w:noProof/>
            <w:color w:val="auto"/>
            <w:sz w:val="24"/>
            <w:szCs w:val="24"/>
            <w:u w:val="none"/>
            <w:lang w:val="x-none" w:eastAsia="ar-SA"/>
          </w:rPr>
          <w:t xml:space="preserve">Rozdział </w:t>
        </w:r>
        <w:r w:rsidR="00B8725A" w:rsidRPr="00953A89">
          <w:rPr>
            <w:rStyle w:val="Hipercze"/>
            <w:rFonts w:ascii="Times New Roman" w:hAnsi="Times New Roman" w:cs="Times New Roman"/>
            <w:b/>
            <w:noProof/>
            <w:color w:val="auto"/>
            <w:sz w:val="24"/>
            <w:szCs w:val="24"/>
            <w:u w:val="none"/>
            <w:lang w:eastAsia="ar-SA"/>
          </w:rPr>
          <w:t xml:space="preserve"> I</w:t>
        </w:r>
        <w:r w:rsidR="00B8725A" w:rsidRPr="00953A89">
          <w:rPr>
            <w:rStyle w:val="Hipercze"/>
            <w:rFonts w:ascii="Times New Roman" w:hAnsi="Times New Roman" w:cs="Times New Roman"/>
            <w:b/>
            <w:noProof/>
            <w:color w:val="auto"/>
            <w:sz w:val="24"/>
            <w:szCs w:val="24"/>
            <w:u w:val="none"/>
            <w:lang w:val="x-none" w:eastAsia="ar-SA"/>
          </w:rPr>
          <w:t>V</w:t>
        </w:r>
        <w:r w:rsidR="00B8725A" w:rsidRPr="00953A89">
          <w:rPr>
            <w:rStyle w:val="Hipercze"/>
            <w:rFonts w:ascii="Times New Roman" w:hAnsi="Times New Roman" w:cs="Times New Roman"/>
            <w:b/>
            <w:noProof/>
            <w:color w:val="auto"/>
            <w:sz w:val="24"/>
            <w:szCs w:val="24"/>
            <w:u w:val="none"/>
            <w:lang w:eastAsia="ar-SA"/>
          </w:rPr>
          <w:t xml:space="preserve">  O</w:t>
        </w:r>
        <w:r w:rsidR="00B8725A" w:rsidRPr="00953A89">
          <w:rPr>
            <w:rStyle w:val="Hipercze"/>
            <w:rFonts w:ascii="Times New Roman" w:hAnsi="Times New Roman" w:cs="Times New Roman"/>
            <w:b/>
            <w:noProof/>
            <w:color w:val="auto"/>
            <w:sz w:val="24"/>
            <w:szCs w:val="24"/>
            <w:u w:val="none"/>
            <w:lang w:val="x-none" w:eastAsia="ar-SA"/>
          </w:rPr>
          <w:t>rgany szkoły i ich kompetencje</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_Toc499454510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1" w:history="1">
        <w:r w:rsidR="00B8725A" w:rsidRPr="00953A89">
          <w:rPr>
            <w:rStyle w:val="Hipercze"/>
            <w:rFonts w:ascii="Times New Roman" w:hAnsi="Times New Roman" w:cs="Times New Roman"/>
            <w:b/>
            <w:noProof/>
            <w:color w:val="auto"/>
            <w:sz w:val="24"/>
            <w:szCs w:val="24"/>
            <w:u w:val="none"/>
            <w:lang w:val="x-none" w:eastAsia="ar-SA"/>
          </w:rPr>
          <w:t>Rozdział  V  Organizacja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_Toc499454511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2" w:history="1">
        <w:r w:rsidR="00B8725A" w:rsidRPr="00953A89">
          <w:rPr>
            <w:rStyle w:val="Hipercze"/>
            <w:rFonts w:ascii="Times New Roman" w:hAnsi="Times New Roman" w:cs="Times New Roman"/>
            <w:b/>
            <w:noProof/>
            <w:color w:val="auto"/>
            <w:sz w:val="24"/>
            <w:szCs w:val="24"/>
            <w:u w:val="none"/>
            <w:lang w:val="x-none" w:eastAsia="ar-SA"/>
          </w:rPr>
          <w:t>Rozdział  VI  Nauczyciele i inni pracownicy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_Toc499454512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2</w:t>
      </w:r>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3" w:history="1">
        <w:r w:rsidR="00B8725A" w:rsidRPr="00953A89">
          <w:rPr>
            <w:rStyle w:val="Hipercze"/>
            <w:rFonts w:ascii="Times New Roman" w:hAnsi="Times New Roman" w:cs="Times New Roman"/>
            <w:b/>
            <w:noProof/>
            <w:color w:val="auto"/>
            <w:sz w:val="24"/>
            <w:szCs w:val="24"/>
            <w:u w:val="none"/>
            <w:lang w:val="x-none" w:eastAsia="ar-SA"/>
          </w:rPr>
          <w:t>Rozdział  VII   Organizacja i formy współdziałania szkoły z</w:t>
        </w:r>
        <w:r w:rsidR="00B8725A" w:rsidRPr="00953A89">
          <w:rPr>
            <w:rStyle w:val="Hipercze"/>
            <w:rFonts w:ascii="Times New Roman" w:hAnsi="Times New Roman" w:cs="Times New Roman"/>
            <w:b/>
            <w:noProof/>
            <w:color w:val="auto"/>
            <w:sz w:val="24"/>
            <w:szCs w:val="24"/>
            <w:u w:val="none"/>
            <w:lang w:eastAsia="ar-SA"/>
          </w:rPr>
          <w:t> </w:t>
        </w:r>
        <w:r w:rsidR="00B8725A" w:rsidRPr="00953A89">
          <w:rPr>
            <w:rStyle w:val="Hipercze"/>
            <w:rFonts w:ascii="Times New Roman" w:hAnsi="Times New Roman" w:cs="Times New Roman"/>
            <w:b/>
            <w:noProof/>
            <w:color w:val="auto"/>
            <w:sz w:val="24"/>
            <w:szCs w:val="24"/>
            <w:u w:val="none"/>
            <w:lang w:val="x-none" w:eastAsia="ar-SA"/>
          </w:rPr>
          <w:t>rodzicami</w:t>
        </w:r>
        <w:r w:rsidR="001F12BD" w:rsidRPr="00953A89">
          <w:rPr>
            <w:rStyle w:val="Hipercze"/>
            <w:rFonts w:ascii="Times New Roman" w:hAnsi="Times New Roman" w:cs="Times New Roman"/>
            <w:b/>
            <w:noProof/>
            <w:color w:val="auto"/>
            <w:sz w:val="24"/>
            <w:szCs w:val="24"/>
            <w:u w:val="none"/>
            <w:lang w:eastAsia="ar-SA"/>
          </w:rPr>
          <w:t>…………...</w:t>
        </w:r>
      </w:hyperlink>
      <w:r w:rsidR="001F12BD" w:rsidRPr="00953A89">
        <w:rPr>
          <w:rStyle w:val="Hipercze"/>
          <w:rFonts w:ascii="Times New Roman" w:hAnsi="Times New Roman" w:cs="Times New Roman"/>
          <w:b/>
          <w:noProof/>
          <w:color w:val="auto"/>
          <w:sz w:val="24"/>
          <w:szCs w:val="24"/>
          <w:u w:val="none"/>
        </w:rPr>
        <w:t xml:space="preserve">  </w:t>
      </w:r>
      <w:r w:rsidR="00B8725A" w:rsidRPr="00953A89">
        <w:rPr>
          <w:rStyle w:val="Hipercze"/>
          <w:rFonts w:ascii="Times New Roman" w:hAnsi="Times New Roman" w:cs="Times New Roman"/>
          <w:b/>
          <w:noProof/>
          <w:color w:val="auto"/>
          <w:sz w:val="24"/>
          <w:szCs w:val="24"/>
          <w:u w:val="none"/>
        </w:rPr>
        <w:t>30</w:t>
      </w:r>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4" w:history="1">
        <w:r w:rsidR="00B8725A" w:rsidRPr="00953A89">
          <w:rPr>
            <w:rStyle w:val="Hipercze"/>
            <w:rFonts w:ascii="Times New Roman" w:hAnsi="Times New Roman" w:cs="Times New Roman"/>
            <w:b/>
            <w:noProof/>
            <w:color w:val="auto"/>
            <w:sz w:val="24"/>
            <w:szCs w:val="24"/>
            <w:u w:val="none"/>
            <w:lang w:val="x-none" w:eastAsia="ar-SA"/>
          </w:rPr>
          <w:t>Rozdział  VIII   Uczniowie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_Toc499454514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4</w:t>
      </w:r>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5" w:history="1">
        <w:r w:rsidR="00B8725A" w:rsidRPr="00953A89">
          <w:rPr>
            <w:rStyle w:val="Hipercze"/>
            <w:rFonts w:ascii="Times New Roman" w:hAnsi="Times New Roman" w:cs="Times New Roman"/>
            <w:b/>
            <w:noProof/>
            <w:color w:val="auto"/>
            <w:sz w:val="24"/>
            <w:szCs w:val="24"/>
            <w:u w:val="none"/>
            <w:lang w:eastAsia="x-none"/>
          </w:rPr>
          <w:t>Roz</w:t>
        </w:r>
        <w:r w:rsidR="00B8725A" w:rsidRPr="00953A89">
          <w:rPr>
            <w:rStyle w:val="Hipercze"/>
            <w:rFonts w:ascii="Times New Roman" w:hAnsi="Times New Roman" w:cs="Times New Roman"/>
            <w:b/>
            <w:noProof/>
            <w:color w:val="auto"/>
            <w:sz w:val="24"/>
            <w:szCs w:val="24"/>
            <w:u w:val="none"/>
          </w:rPr>
          <w:t>dział  IX  Egzamin ósmoklasisty</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_Toc499454515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1</w:t>
      </w:r>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7" w:history="1">
        <w:r w:rsidR="00B8725A" w:rsidRPr="00953A89">
          <w:rPr>
            <w:rStyle w:val="Hipercze"/>
            <w:rFonts w:ascii="Times New Roman" w:hAnsi="Times New Roman" w:cs="Times New Roman"/>
            <w:b/>
            <w:noProof/>
            <w:color w:val="auto"/>
            <w:sz w:val="24"/>
            <w:szCs w:val="24"/>
            <w:u w:val="none"/>
          </w:rPr>
          <w:t>Rozdział X  Organizacja wewnątrzszkolnego systemu doradztwa zawodowego</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_Toc499454517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7</w:t>
      </w:r>
    </w:p>
    <w:p w:rsidR="001F12BD" w:rsidRPr="00953A89" w:rsidRDefault="001F12BD" w:rsidP="001F12BD">
      <w:pPr>
        <w:rPr>
          <w:lang w:eastAsia="pl-PL"/>
        </w:rPr>
      </w:pPr>
    </w:p>
    <w:p w:rsidR="00B8725A" w:rsidRPr="00953A89" w:rsidRDefault="00AA3EC6" w:rsidP="001F12BD">
      <w:pPr>
        <w:pStyle w:val="Spistreci1"/>
        <w:rPr>
          <w:rStyle w:val="Hipercze"/>
          <w:rFonts w:ascii="Times New Roman" w:hAnsi="Times New Roman" w:cs="Times New Roman"/>
          <w:b/>
          <w:noProof/>
          <w:color w:val="auto"/>
          <w:sz w:val="24"/>
          <w:szCs w:val="24"/>
          <w:u w:val="none"/>
        </w:rPr>
      </w:pPr>
      <w:hyperlink w:anchor="_Toc499454518" w:history="1">
        <w:r w:rsidR="00B8725A" w:rsidRPr="00953A89">
          <w:rPr>
            <w:rStyle w:val="Hipercze"/>
            <w:rFonts w:ascii="Times New Roman" w:hAnsi="Times New Roman" w:cs="Times New Roman"/>
            <w:b/>
            <w:noProof/>
            <w:color w:val="auto"/>
            <w:sz w:val="24"/>
            <w:szCs w:val="24"/>
            <w:u w:val="none"/>
          </w:rPr>
          <w:t>Rozdział XI  Zasady wewnątrzszkolnego oceniania, klasyfikowania i promowania uczniów Ocenianie, klasyfikowanie i promowanie uczniów</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_Toc499454518 \h </w:instrText>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8</w:t>
      </w:r>
    </w:p>
    <w:p w:rsidR="001F12BD" w:rsidRPr="00953A89" w:rsidRDefault="001F12BD" w:rsidP="001F12BD">
      <w:pPr>
        <w:rPr>
          <w:lang w:eastAsia="pl-PL"/>
        </w:rPr>
      </w:pPr>
    </w:p>
    <w:p w:rsidR="00B8725A" w:rsidRPr="00953A89" w:rsidRDefault="00AA3EC6" w:rsidP="001F12BD">
      <w:pPr>
        <w:pStyle w:val="Spistreci1"/>
        <w:rPr>
          <w:rFonts w:ascii="Times New Roman" w:hAnsi="Times New Roman" w:cs="Times New Roman"/>
          <w:b/>
          <w:noProof/>
          <w:sz w:val="24"/>
          <w:szCs w:val="24"/>
        </w:rPr>
      </w:pPr>
      <w:hyperlink w:anchor="_Toc499454519" w:history="1">
        <w:r w:rsidR="00B8725A" w:rsidRPr="00953A89">
          <w:rPr>
            <w:rStyle w:val="Hipercze"/>
            <w:rFonts w:ascii="Times New Roman" w:hAnsi="Times New Roman" w:cs="Times New Roman"/>
            <w:b/>
            <w:noProof/>
            <w:color w:val="auto"/>
            <w:sz w:val="24"/>
            <w:szCs w:val="24"/>
            <w:u w:val="none"/>
          </w:rPr>
          <w:t>Rozdział XII    Postanowienia końcowe</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t>7</w:t>
        </w:r>
      </w:hyperlink>
      <w:r w:rsidR="00953A89" w:rsidRPr="00953A89">
        <w:rPr>
          <w:rFonts w:ascii="Times New Roman" w:hAnsi="Times New Roman" w:cs="Times New Roman"/>
          <w:b/>
          <w:noProof/>
          <w:sz w:val="24"/>
          <w:szCs w:val="24"/>
        </w:rPr>
        <w:t>0</w:t>
      </w:r>
    </w:p>
    <w:p w:rsidR="00A06BF9" w:rsidRPr="00953A89" w:rsidRDefault="00B8725A" w:rsidP="00B8725A">
      <w:pPr>
        <w:rPr>
          <w:rFonts w:ascii="Times New Roman" w:eastAsia="Times New Roman" w:hAnsi="Times New Roman" w:cs="Times New Roman"/>
          <w:sz w:val="32"/>
          <w:szCs w:val="24"/>
          <w:lang w:val="x-none" w:eastAsia="ar-SA"/>
        </w:rPr>
      </w:pPr>
      <w:r w:rsidRPr="00953A89">
        <w:rPr>
          <w:rFonts w:ascii="Times New Roman" w:hAnsi="Times New Roman"/>
          <w:b/>
          <w:bCs/>
          <w:sz w:val="24"/>
          <w:szCs w:val="24"/>
        </w:rPr>
        <w:fldChar w:fldCharType="end"/>
      </w:r>
      <w:r w:rsidR="00A06BF9" w:rsidRPr="00953A89">
        <w:br w:type="page"/>
      </w:r>
    </w:p>
    <w:p w:rsidR="00A06BF9" w:rsidRPr="00953A89" w:rsidRDefault="00A06BF9" w:rsidP="00A00704">
      <w:pPr>
        <w:pStyle w:val="Nagwek1"/>
      </w:pPr>
      <w:bookmarkStart w:id="1" w:name="_Toc498856135"/>
      <w:r w:rsidRPr="00953A89">
        <w:lastRenderedPageBreak/>
        <w:t>Akty prawne</w:t>
      </w:r>
      <w:bookmarkEnd w:id="1"/>
    </w:p>
    <w:p w:rsidR="00A06BF9" w:rsidRPr="00953A89" w:rsidRDefault="00A06BF9"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p>
    <w:p w:rsidR="006857D3" w:rsidRPr="00953A89" w:rsidRDefault="006857D3"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r w:rsidRPr="00953A89">
        <w:rPr>
          <w:rFonts w:ascii="Times New Roman" w:eastAsia="Times New Roman" w:hAnsi="Times New Roman" w:cs="Times New Roman"/>
          <w:b/>
          <w:sz w:val="24"/>
          <w:szCs w:val="24"/>
          <w:lang w:eastAsia="zh-CN"/>
        </w:rPr>
        <w:t>Statut został opracowany w oparciu</w:t>
      </w:r>
      <w:r w:rsidR="00A06BF9" w:rsidRPr="00953A89">
        <w:rPr>
          <w:rFonts w:ascii="Times New Roman" w:eastAsia="Times New Roman" w:hAnsi="Times New Roman" w:cs="Times New Roman"/>
          <w:b/>
          <w:sz w:val="24"/>
          <w:szCs w:val="24"/>
          <w:lang w:eastAsia="zh-CN"/>
        </w:rPr>
        <w:t xml:space="preserve"> </w:t>
      </w:r>
      <w:r w:rsidRPr="00953A89">
        <w:rPr>
          <w:rFonts w:ascii="Times New Roman" w:eastAsia="Times New Roman" w:hAnsi="Times New Roman" w:cs="Times New Roman"/>
          <w:b/>
          <w:sz w:val="24"/>
          <w:szCs w:val="24"/>
          <w:lang w:eastAsia="zh-CN"/>
        </w:rPr>
        <w:t>o następujące akty prawne</w:t>
      </w:r>
    </w:p>
    <w:p w:rsidR="006857D3" w:rsidRPr="00953A89" w:rsidRDefault="006857D3" w:rsidP="006857D3">
      <w:pPr>
        <w:keepNext/>
        <w:suppressAutoHyphens/>
        <w:spacing w:after="0" w:line="240" w:lineRule="auto"/>
        <w:jc w:val="center"/>
        <w:outlineLvl w:val="3"/>
        <w:rPr>
          <w:rFonts w:ascii="Times New Roman" w:eastAsia="Times New Roman" w:hAnsi="Times New Roman" w:cs="Times New Roman"/>
          <w:b/>
          <w:bCs/>
          <w:sz w:val="24"/>
          <w:szCs w:val="24"/>
          <w:lang w:eastAsia="zh-CN"/>
        </w:rPr>
      </w:pPr>
    </w:p>
    <w:p w:rsidR="006857D3" w:rsidRPr="00953A89" w:rsidRDefault="006857D3" w:rsidP="003C1B68">
      <w:pPr>
        <w:numPr>
          <w:ilvl w:val="0"/>
          <w:numId w:val="36"/>
        </w:numPr>
        <w:tabs>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  Ustawa z dnia 7 września 1991 r o systemie oświaty, </w:t>
      </w:r>
      <w:r w:rsidR="00146DCC" w:rsidRPr="00953A89">
        <w:rPr>
          <w:rFonts w:ascii="Times New Roman" w:hAnsi="Times New Roman" w:cs="Times New Roman"/>
          <w:bCs/>
          <w:sz w:val="24"/>
          <w:szCs w:val="24"/>
        </w:rPr>
        <w:t>(Dz. U. z 201</w:t>
      </w:r>
      <w:r w:rsidR="003869FA" w:rsidRPr="00953A89">
        <w:rPr>
          <w:rFonts w:ascii="Times New Roman" w:hAnsi="Times New Roman" w:cs="Times New Roman"/>
          <w:bCs/>
          <w:sz w:val="24"/>
          <w:szCs w:val="24"/>
        </w:rPr>
        <w:t>6</w:t>
      </w:r>
      <w:r w:rsidR="00146DCC" w:rsidRPr="00953A89">
        <w:rPr>
          <w:rFonts w:ascii="Times New Roman" w:hAnsi="Times New Roman" w:cs="Times New Roman"/>
          <w:bCs/>
          <w:sz w:val="24"/>
          <w:szCs w:val="24"/>
        </w:rPr>
        <w:t xml:space="preserve"> r. poz. </w:t>
      </w:r>
      <w:r w:rsidR="003869FA" w:rsidRPr="00953A89">
        <w:rPr>
          <w:rFonts w:ascii="Times New Roman" w:hAnsi="Times New Roman" w:cs="Times New Roman"/>
          <w:bCs/>
          <w:sz w:val="24"/>
          <w:szCs w:val="24"/>
        </w:rPr>
        <w:t>1943</w:t>
      </w:r>
      <w:r w:rsidR="00146DCC" w:rsidRPr="00953A89">
        <w:rPr>
          <w:rFonts w:ascii="Times New Roman" w:hAnsi="Times New Roman" w:cs="Times New Roman"/>
          <w:bCs/>
          <w:sz w:val="24"/>
          <w:szCs w:val="24"/>
        </w:rPr>
        <w:t xml:space="preserve"> z późniejszymi zmianami)</w:t>
      </w:r>
    </w:p>
    <w:p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Przepisy wprowadzające ustawę – Prawo oświatowe (Dz. U. z 2017 r. poz. 60)</w:t>
      </w:r>
    </w:p>
    <w:p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Prawo oświatowe (Dz. U. z 2017 r. poz. 59)</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Ustawy z dnia 26 stycznia 1982 r. Karta Nauczyciela (Dz. U. z 2016 r. poz. 1379 z późniejszymi zmianami)</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o postępowaniu w sprawach nieletnich z dnia 25 lipca 2008r. ( Dz. U. z 2008r. Nr 145, poz.917)</w:t>
      </w:r>
    </w:p>
    <w:p w:rsidR="003869FA" w:rsidRPr="00953A89" w:rsidRDefault="003869FA" w:rsidP="003C1B68">
      <w:pPr>
        <w:pStyle w:val="Akapitzlist"/>
        <w:numPr>
          <w:ilvl w:val="0"/>
          <w:numId w:val="36"/>
        </w:numPr>
        <w:rPr>
          <w:lang w:eastAsia="zh-CN"/>
        </w:rPr>
      </w:pPr>
      <w:r w:rsidRPr="00953A89">
        <w:rPr>
          <w:lang w:eastAsia="zh-CN"/>
        </w:rPr>
        <w:t xml:space="preserve">Rozporządzenie MEN z dnia 29 lipca 2017 r. w sprawie ramowych statutów publicznego przedszkola oraz publicznych szkół (Dz. U. Nr 35, poz.222 z 2007 r.)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Rozporządzenia Ministra Edukacji Narodowej z dnia 1 sierpnia 2017 r. w sprawie szczegółowych warunków i sposobu przeprowadzania egzaminu ósmoklasisty (Dz. U. z 2017 r., poz. 1512)</w:t>
      </w:r>
    </w:p>
    <w:p w:rsidR="006857D3" w:rsidRPr="00953A89" w:rsidRDefault="006857D3" w:rsidP="003C1B68">
      <w:pPr>
        <w:numPr>
          <w:ilvl w:val="0"/>
          <w:numId w:val="36"/>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w:t>
      </w:r>
      <w:proofErr w:type="spellStart"/>
      <w:r w:rsidRPr="00953A89">
        <w:rPr>
          <w:rFonts w:ascii="Times New Roman" w:eastAsia="Times New Roman" w:hAnsi="Times New Roman" w:cs="Times New Roman"/>
          <w:sz w:val="24"/>
          <w:szCs w:val="24"/>
          <w:lang w:eastAsia="zh-CN"/>
        </w:rPr>
        <w:t>MENiS</w:t>
      </w:r>
      <w:proofErr w:type="spellEnd"/>
      <w:r w:rsidRPr="00953A89">
        <w:rPr>
          <w:rFonts w:ascii="Times New Roman" w:eastAsia="Times New Roman" w:hAnsi="Times New Roman" w:cs="Times New Roman"/>
          <w:sz w:val="24"/>
          <w:szCs w:val="24"/>
          <w:lang w:eastAsia="zh-CN"/>
        </w:rPr>
        <w:t xml:space="preserve"> z dnia 31 grudnia 2002r. w sprawie bezpieczeństwa i higieny w publicznych i niepublicznych szkołach i placówkach (Dz. U. z 2003r. nr 6, poz. 69 z </w:t>
      </w:r>
      <w:proofErr w:type="spellStart"/>
      <w:r w:rsidRPr="00953A89">
        <w:rPr>
          <w:rFonts w:ascii="Times New Roman" w:eastAsia="Times New Roman" w:hAnsi="Times New Roman" w:cs="Times New Roman"/>
          <w:sz w:val="24"/>
          <w:szCs w:val="24"/>
          <w:lang w:eastAsia="zh-CN"/>
        </w:rPr>
        <w:t>późn</w:t>
      </w:r>
      <w:proofErr w:type="spellEnd"/>
      <w:r w:rsidRPr="00953A89">
        <w:rPr>
          <w:rFonts w:ascii="Times New Roman" w:eastAsia="Times New Roman" w:hAnsi="Times New Roman" w:cs="Times New Roman"/>
          <w:sz w:val="24"/>
          <w:szCs w:val="24"/>
          <w:lang w:eastAsia="zh-CN"/>
        </w:rPr>
        <w:t xml:space="preserve">. </w:t>
      </w:r>
      <w:proofErr w:type="spellStart"/>
      <w:r w:rsidRPr="00953A89">
        <w:rPr>
          <w:rFonts w:ascii="Times New Roman" w:eastAsia="Times New Roman" w:hAnsi="Times New Roman" w:cs="Times New Roman"/>
          <w:sz w:val="24"/>
          <w:szCs w:val="24"/>
          <w:lang w:eastAsia="zh-CN"/>
        </w:rPr>
        <w:t>zm</w:t>
      </w:r>
      <w:proofErr w:type="spellEnd"/>
      <w:r w:rsidRPr="00953A89">
        <w:rPr>
          <w:rFonts w:ascii="Times New Roman" w:eastAsia="Times New Roman" w:hAnsi="Times New Roman" w:cs="Times New Roman"/>
          <w:sz w:val="24"/>
          <w:szCs w:val="24"/>
          <w:lang w:eastAsia="zh-CN"/>
        </w:rPr>
        <w:t xml:space="preserve">).                  </w:t>
      </w:r>
      <w:r w:rsidRPr="00953A89">
        <w:rPr>
          <w:rFonts w:ascii="Times New Roman" w:eastAsia="SimSun" w:hAnsi="Times New Roman" w:cs="Times New Roman"/>
          <w:sz w:val="24"/>
          <w:szCs w:val="24"/>
          <w:lang w:eastAsia="zh-CN"/>
        </w:rPr>
        <w:t xml:space="preserve">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28 sierpnia 2014r. zmieniające rozporządzenie w sprawie warunków i sposobu organizowania przez   publiczne przedszkola, szkoły i placówki krajoznawstwa i turystyki (Dz. U. z 2014r. , poz. 1150).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30 kwietnia 2013 r. w sprawie zasad udzielania i organizacji pomocy psychologiczno - pedagogicznej w publicznych przedszkolach, szkołach i placówkach (Dz. U. poz. 532).</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11 października 2013 r. w sprawie organizowania  wczesnego wspomagania  rozwoju dzieci ( Dz. U. z 2013 r poz. 1257)</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w:t>
      </w:r>
      <w:r w:rsidRPr="00953A89">
        <w:rPr>
          <w:rFonts w:ascii="Times New Roman" w:eastAsia="Times New Roman" w:hAnsi="Times New Roman" w:cs="Times New Roman"/>
          <w:sz w:val="24"/>
          <w:szCs w:val="24"/>
          <w:vertAlign w:val="superscript"/>
          <w:lang w:eastAsia="zh-CN"/>
        </w:rPr>
        <w:t xml:space="preserve"> </w:t>
      </w:r>
      <w:r w:rsidRPr="00953A89">
        <w:rPr>
          <w:rFonts w:ascii="Times New Roman" w:eastAsia="Times New Roman" w:hAnsi="Times New Roman" w:cs="Times New Roman"/>
          <w:sz w:val="24"/>
          <w:szCs w:val="24"/>
          <w:lang w:eastAsia="zh-CN"/>
        </w:rPr>
        <w:t xml:space="preserve"> z dnia 28 sierpnia 2014 r. w sprawie sposobu i trybu  organizowania indywidualnego obowiązkowego rocznego przygotowania przedszkolnego i indywidualnego nauczania dzieci i młodzieży (Dz. U.  z 2014 , </w:t>
      </w:r>
      <w:hyperlink r:id="rId9" w:anchor="_blank" w:history="1">
        <w:r w:rsidRPr="00953A89">
          <w:rPr>
            <w:rFonts w:ascii="Times New Roman" w:eastAsia="Times New Roman" w:hAnsi="Times New Roman" w:cs="Times New Roman"/>
            <w:sz w:val="24"/>
            <w:szCs w:val="24"/>
            <w:u w:val="single"/>
            <w:lang w:eastAsia="zh-CN"/>
          </w:rPr>
          <w:t>poz. 1157</w:t>
        </w:r>
      </w:hyperlink>
      <w:r w:rsidRPr="00953A89">
        <w:rPr>
          <w:rFonts w:ascii="Times New Roman" w:eastAsia="Times New Roman" w:hAnsi="Times New Roman" w:cs="Times New Roman"/>
          <w:sz w:val="24"/>
          <w:szCs w:val="24"/>
          <w:lang w:eastAsia="zh-CN"/>
        </w:rPr>
        <w:t>)</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MEN z dnia 17 listopada 2010 r. w sprawie warunków organizowania kształcenia wychowania i opieki dla dzieci i młodzieży niepełnosprawnych  oraz niedostosowanych społecznie w przedszkolach , szkołach i oddziałach ogólnodostępnych  lub integracyjnych. (Dz. U. Nr 228 poz. z </w:t>
      </w:r>
      <w:proofErr w:type="spellStart"/>
      <w:r w:rsidRPr="00953A89">
        <w:rPr>
          <w:rFonts w:ascii="Times New Roman" w:eastAsia="Times New Roman" w:hAnsi="Times New Roman" w:cs="Times New Roman"/>
          <w:sz w:val="24"/>
          <w:szCs w:val="24"/>
          <w:lang w:eastAsia="zh-CN"/>
        </w:rPr>
        <w:t>póżn</w:t>
      </w:r>
      <w:proofErr w:type="spellEnd"/>
      <w:r w:rsidRPr="00953A89">
        <w:rPr>
          <w:rFonts w:ascii="Times New Roman" w:eastAsia="Times New Roman" w:hAnsi="Times New Roman" w:cs="Times New Roman"/>
          <w:sz w:val="24"/>
          <w:szCs w:val="24"/>
          <w:lang w:eastAsia="zh-CN"/>
        </w:rPr>
        <w:t>. zmianami).</w:t>
      </w:r>
    </w:p>
    <w:p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03 sierpnia 2014 r. zmieniające rozporządzenie w sprawie sposobu      prowadzenia przez publiczne przedszkola, szkoły i placówki dokumentacji przebiegu nauczania, działalności wychowawczej i opiekuńczej oraz rodzajów tej dokumentacji (Dz. U. z 2014, poz. 1170).</w:t>
      </w:r>
    </w:p>
    <w:p w:rsidR="006857D3" w:rsidRPr="00953A89" w:rsidRDefault="006857D3" w:rsidP="003C1B68">
      <w:pPr>
        <w:numPr>
          <w:ilvl w:val="0"/>
          <w:numId w:val="36"/>
        </w:numPr>
        <w:tabs>
          <w:tab w:val="left" w:pos="0"/>
          <w:tab w:val="left" w:pos="426"/>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21 czerwca 20012 r. w sprawie dopuszczania do użytku w szkole programów    wychowania przedszkolnego i programów nauczania oraz dopuszczania do użytku szkolnego podręczników (Dz. U. , poz. 752);</w:t>
      </w:r>
    </w:p>
    <w:p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EDUKACJI NARODOWEJ z dnia 17 czerwca 2016 roku zmieniające rozporządzenie w sprawie podstawy programowej wychowania przedszkolnego oraz kształcenia ogólnego w poszczególnych typach szkół  (Dz. U. z 2016 r., poz. 895):</w:t>
      </w:r>
    </w:p>
    <w:p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25 marca 2014r.zmieniające rozporządzenie w sprawie warunków i sposobu organizowania nauki religii w publicznych przedszkolach i szkołach (Dz. U. z 2014r.,poz. 478) </w:t>
      </w:r>
      <w:r w:rsidRPr="00953A89">
        <w:rPr>
          <w:rFonts w:ascii="Times New Roman" w:eastAsia="Times New Roman" w:hAnsi="Times New Roman" w:cs="Times New Roman"/>
          <w:sz w:val="24"/>
          <w:szCs w:val="24"/>
          <w:lang w:eastAsia="zh-CN"/>
        </w:rPr>
        <w:t xml:space="preserve">17 Rozporządzenie MEN z dnia 7 października </w:t>
      </w:r>
      <w:r w:rsidRPr="00953A89">
        <w:rPr>
          <w:rFonts w:ascii="Times New Roman" w:eastAsia="Times New Roman" w:hAnsi="Times New Roman" w:cs="Times New Roman"/>
          <w:sz w:val="24"/>
          <w:szCs w:val="24"/>
          <w:lang w:eastAsia="zh-CN"/>
        </w:rPr>
        <w:lastRenderedPageBreak/>
        <w:t xml:space="preserve">2009r. w sprawie nadzoru pedagogicznego (Dz. U. Nr 168, poz. 132 z późniejszymi zmianami).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pl-PL"/>
        </w:rPr>
        <w:t>Rozporządzenie MEN z dnia 6 sierpnia 2014 r. zmieniające rozporządzenie w sprawie szczegółowych kwalifikacji wymaganych od nauczycieli oraz określenia szkół i wypadków, w których można zatrudnić nauczycieli niemających wyższego wykształcenia lub ukończonego zakładu kształcenia nauczycieli Poz. 1084 -</w:t>
      </w:r>
    </w:p>
    <w:p w:rsidR="006857D3" w:rsidRPr="00953A89" w:rsidRDefault="006857D3" w:rsidP="003C1B68">
      <w:pPr>
        <w:numPr>
          <w:ilvl w:val="0"/>
          <w:numId w:val="36"/>
        </w:numPr>
        <w:tabs>
          <w:tab w:val="left" w:pos="0"/>
          <w:tab w:val="left" w:pos="36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Konwencja Praw Dziecka z 20 listopada 1989r.</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Uchwała Nr 355/XXI/2012 Rady Miasta Częstochowy z dnia 26 kwietnia 2012 r. w   sprawie utworzenia   Biura  Finansów Oświaty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z dnia 20 lutego 2015 r. o zmianie ustawy o systemie oświaty oraz niektórych innych ustaw ( Dz. U. z  2015 r. poz.357)</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Ministra Edukacji  Narodowej z dnia 12 sierpnia 2015 r. w sprawie  nadzoru pedagogicznego. </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6 sierpnia 2015 r. w sprawie wymagań wobec  szkół i placówek.</w:t>
      </w:r>
    </w:p>
    <w:p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24 lipca 2015r. w sprawie warunków organizowania  kształcenia , wychowania i opieki dla dzieci i młodzieży niepełnosprawnych, niedostosowanych  społecznie i zagrożonych niedostosowaniem społecznym.</w:t>
      </w:r>
    </w:p>
    <w:p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ZDROWIA z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2016 r., poz. 1154) określa:</w:t>
      </w: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3C1B68">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Statut został opracowany w oparciu o:</w:t>
      </w:r>
    </w:p>
    <w:p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Rozporządzenie Ministra Edukacji Narodowej z dnia 21 maja 2001r w sprawie ramowych statutów publicznego przedszkola oraz publicznych szkół (Dz. U. Z 2001r., nr 61, poz. 624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26 stycznia 1982r. Karta Nauczyciela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7 września 1991r. O systemie oświaty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rsidR="00146DCC"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Przepisy wprowadzające ustawę – Prawo oświatowe</w:t>
      </w:r>
    </w:p>
    <w:p w:rsidR="003869FA"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Prawo oświatowe</w:t>
      </w:r>
    </w:p>
    <w:p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Konwencję Praw Dziecka.</w:t>
      </w: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75491C" w:rsidRPr="00953A89" w:rsidRDefault="0075491C"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rsidR="006857D3" w:rsidRPr="00953A89" w:rsidRDefault="006857D3" w:rsidP="007C6E14">
      <w:pPr>
        <w:pStyle w:val="Nagwek1"/>
        <w:jc w:val="center"/>
        <w:rPr>
          <w:b/>
          <w:lang w:val="pl-PL"/>
        </w:rPr>
      </w:pPr>
      <w:bookmarkStart w:id="2" w:name="_Toc498856136"/>
      <w:r w:rsidRPr="00953A89">
        <w:rPr>
          <w:b/>
        </w:rPr>
        <w:t>Rozdział</w:t>
      </w:r>
      <w:r w:rsidR="00622AD8" w:rsidRPr="00953A89">
        <w:rPr>
          <w:b/>
        </w:rPr>
        <w:t xml:space="preserve"> </w:t>
      </w:r>
      <w:r w:rsidRPr="00953A89">
        <w:rPr>
          <w:b/>
        </w:rPr>
        <w:t xml:space="preserve"> I</w:t>
      </w:r>
      <w:r w:rsidR="00622AD8" w:rsidRPr="00953A89">
        <w:rPr>
          <w:b/>
        </w:rPr>
        <w:t xml:space="preserve">   </w:t>
      </w:r>
      <w:r w:rsidRPr="00953A89">
        <w:rPr>
          <w:b/>
        </w:rPr>
        <w:t>Nazwa szkoły</w:t>
      </w:r>
      <w:bookmarkEnd w:id="2"/>
    </w:p>
    <w:p w:rsidR="007C6E14" w:rsidRPr="00953A89" w:rsidRDefault="007C6E14" w:rsidP="007C6E14">
      <w:pPr>
        <w:rPr>
          <w:lang w:eastAsia="ar-SA"/>
        </w:rPr>
      </w:pPr>
    </w:p>
    <w:p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1</w:t>
      </w:r>
    </w:p>
    <w:p w:rsidR="003869FA" w:rsidRPr="00953A89" w:rsidRDefault="003869FA" w:rsidP="00F06F70">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Podstawowa nr 10 w Częstochowie jest publiczną szkołą podstawową</w:t>
      </w:r>
      <w:r w:rsidR="0023072E" w:rsidRPr="00953A89">
        <w:rPr>
          <w:rFonts w:ascii="Times New Roman" w:eastAsia="Times New Roman" w:hAnsi="Times New Roman" w:cs="Times New Roman"/>
          <w:sz w:val="24"/>
          <w:szCs w:val="24"/>
          <w:lang w:eastAsia="pl-PL"/>
        </w:rPr>
        <w:t xml:space="preserve"> w Zespole Szkolno-Przedszkolnym nr 2 w Częstochowie.  </w:t>
      </w:r>
      <w:r w:rsidRPr="00953A89">
        <w:rPr>
          <w:rFonts w:ascii="Times New Roman" w:eastAsia="Times New Roman" w:hAnsi="Times New Roman" w:cs="Times New Roman"/>
          <w:sz w:val="24"/>
          <w:szCs w:val="24"/>
          <w:lang w:eastAsia="pl-PL"/>
        </w:rPr>
        <w:t xml:space="preserve">. </w:t>
      </w:r>
    </w:p>
    <w:p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Siedzibą szkoły są budynki przy ul. Olsztyńskiej 42</w:t>
      </w:r>
    </w:p>
    <w:p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Szkoła nosi numer 10</w:t>
      </w:r>
    </w:p>
    <w:p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Szkoła nosi imię św. Stanisława Kostki  </w:t>
      </w:r>
    </w:p>
    <w:p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Pełna nazwa szkoły brzmi –</w:t>
      </w:r>
      <w:r w:rsidR="0023072E" w:rsidRPr="00953A89">
        <w:rPr>
          <w:rFonts w:ascii="Times New Roman" w:eastAsia="Times New Roman" w:hAnsi="Times New Roman" w:cs="Times New Roman"/>
          <w:b/>
          <w:bCs/>
          <w:sz w:val="24"/>
          <w:szCs w:val="24"/>
          <w:lang w:eastAsia="pl-PL"/>
        </w:rPr>
        <w:t xml:space="preserve">- </w:t>
      </w:r>
      <w:r w:rsidR="001E6954" w:rsidRPr="00953A89">
        <w:rPr>
          <w:rFonts w:ascii="Times New Roman" w:eastAsia="Times New Roman" w:hAnsi="Times New Roman" w:cs="Times New Roman"/>
          <w:sz w:val="24"/>
          <w:szCs w:val="24"/>
          <w:lang w:eastAsia="pl-PL"/>
        </w:rPr>
        <w:t>w Zespół</w:t>
      </w:r>
      <w:r w:rsidR="0023072E" w:rsidRPr="00953A89">
        <w:rPr>
          <w:rFonts w:ascii="Times New Roman" w:eastAsia="Times New Roman" w:hAnsi="Times New Roman" w:cs="Times New Roman"/>
          <w:sz w:val="24"/>
          <w:szCs w:val="24"/>
          <w:lang w:eastAsia="pl-PL"/>
        </w:rPr>
        <w:t xml:space="preserve"> Szkolno-Przedszkolnym nr 2 w Częstochowie</w:t>
      </w: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iCs/>
          <w:sz w:val="24"/>
          <w:szCs w:val="24"/>
          <w:lang w:eastAsia="pl-PL"/>
        </w:rPr>
        <w:t xml:space="preserve">Szkoła Podstawowa nr10 im. </w:t>
      </w:r>
      <w:r w:rsidRPr="00953A89">
        <w:rPr>
          <w:rFonts w:ascii="Times New Roman" w:eastAsia="Times New Roman" w:hAnsi="Times New Roman" w:cs="Times New Roman"/>
          <w:sz w:val="24"/>
          <w:szCs w:val="24"/>
          <w:lang w:eastAsia="pl-PL"/>
        </w:rPr>
        <w:t xml:space="preserve">św. Stanisława Kostki  </w:t>
      </w:r>
      <w:r w:rsidRPr="00953A89">
        <w:rPr>
          <w:rFonts w:ascii="Times New Roman" w:eastAsia="Times New Roman" w:hAnsi="Times New Roman" w:cs="Times New Roman"/>
          <w:iCs/>
          <w:sz w:val="24"/>
          <w:szCs w:val="24"/>
          <w:lang w:eastAsia="pl-PL"/>
        </w:rPr>
        <w:t xml:space="preserve">w Częstochowie </w:t>
      </w:r>
      <w:r w:rsidRPr="00953A89">
        <w:rPr>
          <w:rFonts w:ascii="Times New Roman" w:eastAsia="Times New Roman" w:hAnsi="Times New Roman" w:cs="Times New Roman"/>
          <w:sz w:val="24"/>
          <w:szCs w:val="24"/>
          <w:lang w:eastAsia="pl-PL"/>
        </w:rPr>
        <w:t>i jest używana w</w:t>
      </w:r>
      <w:r w:rsidR="0023072E" w:rsidRPr="00953A89">
        <w:rPr>
          <w:rFonts w:ascii="Times New Roman" w:eastAsia="Times New Roman" w:hAnsi="Times New Roman" w:cs="Times New Roman"/>
          <w:sz w:val="24"/>
          <w:szCs w:val="24"/>
          <w:lang w:eastAsia="pl-PL"/>
        </w:rPr>
        <w:t> pełnym brzmieniu. Na pieczęci</w:t>
      </w:r>
      <w:r w:rsidRPr="00953A89">
        <w:rPr>
          <w:rFonts w:ascii="Times New Roman" w:eastAsia="Times New Roman" w:hAnsi="Times New Roman" w:cs="Times New Roman"/>
          <w:sz w:val="24"/>
          <w:szCs w:val="24"/>
          <w:lang w:eastAsia="pl-PL"/>
        </w:rPr>
        <w:t xml:space="preserve"> </w:t>
      </w:r>
      <w:r w:rsidR="0023072E" w:rsidRPr="00953A89">
        <w:rPr>
          <w:rFonts w:ascii="Times New Roman" w:eastAsia="Times New Roman" w:hAnsi="Times New Roman" w:cs="Times New Roman"/>
          <w:sz w:val="24"/>
          <w:szCs w:val="24"/>
          <w:lang w:eastAsia="pl-PL"/>
        </w:rPr>
        <w:t xml:space="preserve">podłużnej </w:t>
      </w:r>
      <w:r w:rsidRPr="00953A89">
        <w:rPr>
          <w:rFonts w:ascii="Times New Roman" w:eastAsia="Times New Roman" w:hAnsi="Times New Roman" w:cs="Times New Roman"/>
          <w:bCs/>
          <w:sz w:val="24"/>
          <w:szCs w:val="24"/>
          <w:lang w:eastAsia="pl-PL"/>
        </w:rPr>
        <w:t>jest</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używan</w:t>
      </w:r>
      <w:r w:rsidR="0023072E" w:rsidRPr="00953A89">
        <w:rPr>
          <w:rFonts w:ascii="Times New Roman" w:eastAsia="Times New Roman" w:hAnsi="Times New Roman" w:cs="Times New Roman"/>
          <w:sz w:val="24"/>
          <w:szCs w:val="24"/>
          <w:lang w:eastAsia="pl-PL"/>
        </w:rPr>
        <w:t xml:space="preserve">a pełna nazwa Zespół Szkolno-Przedszkolny nr 2 w Częstochowie </w:t>
      </w:r>
      <w:r w:rsidR="0023072E" w:rsidRPr="00953A89">
        <w:rPr>
          <w:rFonts w:ascii="Times New Roman" w:eastAsia="Times New Roman" w:hAnsi="Times New Roman" w:cs="Times New Roman"/>
          <w:iCs/>
          <w:sz w:val="24"/>
          <w:szCs w:val="24"/>
          <w:lang w:eastAsia="pl-PL"/>
        </w:rPr>
        <w:t xml:space="preserve">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 xml:space="preserve">w Częstochowie, na pieczęciach okrągłych 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w Częstochowie</w:t>
      </w:r>
    </w:p>
    <w:p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Szkołę prowadzi Gmina </w:t>
      </w:r>
      <w:r w:rsidR="0023072E" w:rsidRPr="00953A89">
        <w:rPr>
          <w:rFonts w:ascii="Times New Roman" w:eastAsia="Times New Roman" w:hAnsi="Times New Roman" w:cs="Times New Roman"/>
          <w:sz w:val="24"/>
          <w:szCs w:val="24"/>
          <w:lang w:eastAsia="pl-PL"/>
        </w:rPr>
        <w:t>Miasto Częstochowa</w:t>
      </w:r>
    </w:p>
    <w:p w:rsidR="003869FA"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w:t>
      </w:r>
      <w:r w:rsidR="003869FA" w:rsidRPr="00953A89">
        <w:rPr>
          <w:rFonts w:ascii="Times New Roman" w:eastAsia="Times New Roman" w:hAnsi="Times New Roman" w:cs="Times New Roman"/>
          <w:sz w:val="24"/>
          <w:szCs w:val="24"/>
          <w:lang w:eastAsia="pl-PL"/>
        </w:rPr>
        <w:t>Organem sprawującym nadzór pedagogiczny nad szkołą jest</w:t>
      </w:r>
      <w:r w:rsidR="00B61675" w:rsidRPr="00953A89">
        <w:rPr>
          <w:rFonts w:ascii="Times New Roman" w:eastAsia="Times New Roman" w:hAnsi="Times New Roman" w:cs="Times New Roman"/>
          <w:sz w:val="24"/>
          <w:szCs w:val="24"/>
          <w:lang w:eastAsia="pl-PL"/>
        </w:rPr>
        <w:t xml:space="preserve"> Śląski </w:t>
      </w:r>
      <w:r w:rsidRPr="00953A89">
        <w:rPr>
          <w:rFonts w:ascii="Times New Roman" w:eastAsia="Times New Roman" w:hAnsi="Times New Roman" w:cs="Times New Roman"/>
          <w:sz w:val="24"/>
          <w:szCs w:val="24"/>
          <w:lang w:eastAsia="pl-PL"/>
        </w:rPr>
        <w:t>Kurator Oświaty</w:t>
      </w:r>
      <w:r w:rsidR="00B61675"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w:t>
      </w:r>
      <w:r w:rsidR="003869FA" w:rsidRPr="00953A89">
        <w:rPr>
          <w:rFonts w:ascii="Times New Roman" w:eastAsia="Times New Roman" w:hAnsi="Times New Roman" w:cs="Times New Roman"/>
          <w:sz w:val="24"/>
          <w:szCs w:val="24"/>
          <w:lang w:eastAsia="pl-PL"/>
        </w:rPr>
        <w:t>Kurator</w:t>
      </w:r>
      <w:r w:rsidR="00B61675" w:rsidRPr="00953A89">
        <w:rPr>
          <w:rFonts w:ascii="Times New Roman" w:eastAsia="Times New Roman" w:hAnsi="Times New Roman" w:cs="Times New Roman"/>
          <w:sz w:val="24"/>
          <w:szCs w:val="24"/>
          <w:lang w:eastAsia="pl-PL"/>
        </w:rPr>
        <w:t>ium</w:t>
      </w:r>
      <w:r w:rsidR="003869FA" w:rsidRPr="00953A89">
        <w:rPr>
          <w:rFonts w:ascii="Times New Roman" w:eastAsia="Times New Roman" w:hAnsi="Times New Roman" w:cs="Times New Roman"/>
          <w:sz w:val="24"/>
          <w:szCs w:val="24"/>
          <w:lang w:eastAsia="pl-PL"/>
        </w:rPr>
        <w:t xml:space="preserve"> Oświaty w </w:t>
      </w:r>
      <w:r w:rsidRPr="00953A89">
        <w:rPr>
          <w:rFonts w:ascii="Times New Roman" w:eastAsia="Times New Roman" w:hAnsi="Times New Roman" w:cs="Times New Roman"/>
          <w:sz w:val="24"/>
          <w:szCs w:val="24"/>
          <w:lang w:eastAsia="pl-PL"/>
        </w:rPr>
        <w:t>Katowicach, Delegatura Kuratorium Oświaty w Częstochowie</w:t>
      </w:r>
    </w:p>
    <w:p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2</w:t>
      </w:r>
    </w:p>
    <w:p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Czas trwania nauki w szkole wynosi 8 lat. </w:t>
      </w:r>
    </w:p>
    <w:p w:rsidR="0023072E"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Świadectwo ukończenia szkoły </w:t>
      </w:r>
      <w:r w:rsidRPr="00953A89">
        <w:rPr>
          <w:rFonts w:ascii="Times New Roman" w:eastAsia="Times New Roman" w:hAnsi="Times New Roman" w:cs="Times New Roman"/>
          <w:bCs/>
          <w:sz w:val="24"/>
          <w:szCs w:val="24"/>
          <w:lang w:eastAsia="pl-PL"/>
        </w:rPr>
        <w:t>potwierdza uzyskanie wykształcenia podstawowego i</w:t>
      </w:r>
      <w:r w:rsidR="00CC590D" w:rsidRPr="00953A89">
        <w:rPr>
          <w:rFonts w:ascii="Times New Roman" w:eastAsia="Times New Roman" w:hAnsi="Times New Roman" w:cs="Times New Roman"/>
          <w:bCs/>
          <w:sz w:val="24"/>
          <w:szCs w:val="24"/>
          <w:lang w:eastAsia="pl-PL"/>
        </w:rPr>
        <w:t> </w:t>
      </w:r>
      <w:r w:rsidRPr="00953A89">
        <w:rPr>
          <w:rFonts w:ascii="Times New Roman" w:eastAsia="Times New Roman" w:hAnsi="Times New Roman" w:cs="Times New Roman"/>
          <w:sz w:val="24"/>
          <w:szCs w:val="24"/>
          <w:lang w:eastAsia="pl-PL"/>
        </w:rPr>
        <w:t xml:space="preserve">uprawnia do ubiegania się o przyjęcie </w:t>
      </w:r>
      <w:r w:rsidRPr="00953A89">
        <w:rPr>
          <w:rFonts w:ascii="Times New Roman" w:eastAsia="Times New Roman" w:hAnsi="Times New Roman" w:cs="Times New Roman"/>
          <w:bCs/>
          <w:sz w:val="24"/>
          <w:szCs w:val="24"/>
          <w:lang w:eastAsia="pl-PL"/>
        </w:rPr>
        <w:t>do</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szkoły ponadpodstawowej.</w:t>
      </w:r>
    </w:p>
    <w:p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3</w:t>
      </w:r>
    </w:p>
    <w:p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jest jednostką budżetową.</w:t>
      </w:r>
    </w:p>
    <w:p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gospodarki finansowej szkoły określają odrębne przepisy.</w:t>
      </w:r>
    </w:p>
    <w:p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4</w:t>
      </w:r>
    </w:p>
    <w:p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Ilekroć w statucie jest mowa o:</w:t>
      </w:r>
    </w:p>
    <w:p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bCs/>
          <w:sz w:val="24"/>
          <w:szCs w:val="24"/>
          <w:lang w:eastAsia="pl-PL"/>
        </w:rPr>
        <w:tab/>
        <w:t xml:space="preserve">szkole – należy przez to rozumieć Szkołę Podstawową nr 10 im. św. Stanisława </w:t>
      </w:r>
      <w:r w:rsidR="00CC590D"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Kostki w Częstochowie,</w:t>
      </w:r>
    </w:p>
    <w:p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bCs/>
          <w:sz w:val="24"/>
          <w:szCs w:val="24"/>
          <w:lang w:eastAsia="pl-PL"/>
        </w:rPr>
        <w:tab/>
        <w:t>statucie – należy przez to rozumieć Statut Szkoły Podstawowej nr 10 im. św. Stanisława Kostki w Częstochowie,</w:t>
      </w:r>
    </w:p>
    <w:p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w:t>
      </w:r>
      <w:r w:rsidRPr="00953A89">
        <w:rPr>
          <w:rFonts w:ascii="Times New Roman" w:eastAsia="Times New Roman" w:hAnsi="Times New Roman" w:cs="Times New Roman"/>
          <w:bCs/>
          <w:sz w:val="24"/>
          <w:szCs w:val="24"/>
          <w:lang w:eastAsia="pl-PL"/>
        </w:rPr>
        <w:tab/>
        <w:t>nauczycielu – należy przez to rozumieć każdego pracownika pedagogicznego szkoły,</w:t>
      </w:r>
    </w:p>
    <w:p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bCs/>
          <w:sz w:val="24"/>
          <w:szCs w:val="24"/>
          <w:lang w:eastAsia="pl-PL"/>
        </w:rPr>
        <w:tab/>
        <w:t xml:space="preserve">rodzicach – należy przez to rozumieć także prawnych opiekunów dziecka oraz osoby </w:t>
      </w:r>
      <w:r w:rsidRPr="00953A89">
        <w:rPr>
          <w:rFonts w:ascii="Times New Roman" w:eastAsia="Times New Roman" w:hAnsi="Times New Roman" w:cs="Times New Roman"/>
          <w:bCs/>
          <w:sz w:val="24"/>
          <w:szCs w:val="24"/>
          <w:lang w:eastAsia="pl-PL"/>
        </w:rPr>
        <w:tab/>
        <w:t>(podmioty) sprawujące pieczę zastępczą nad dzieckiem,</w:t>
      </w:r>
    </w:p>
    <w:p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5) </w:t>
      </w:r>
      <w:r w:rsidRPr="00953A89">
        <w:rPr>
          <w:rFonts w:ascii="Times New Roman" w:eastAsia="Times New Roman" w:hAnsi="Times New Roman" w:cs="Times New Roman"/>
          <w:bCs/>
          <w:sz w:val="24"/>
          <w:szCs w:val="24"/>
          <w:lang w:eastAsia="pl-PL"/>
        </w:rPr>
        <w:tab/>
        <w:t>organie prowadzącym – należy przez to rozumieć Gminę Miasto Częstochowa</w:t>
      </w:r>
    </w:p>
    <w:p w:rsidR="0023072E" w:rsidRPr="00953A89" w:rsidRDefault="0023072E" w:rsidP="003869FA">
      <w:pPr>
        <w:spacing w:before="120" w:after="0" w:line="240" w:lineRule="auto"/>
        <w:jc w:val="both"/>
        <w:rPr>
          <w:rFonts w:ascii="Times New Roman" w:eastAsia="Times New Roman" w:hAnsi="Times New Roman" w:cs="Times New Roman"/>
          <w:b/>
          <w:sz w:val="24"/>
          <w:szCs w:val="24"/>
          <w:lang w:eastAsia="pl-PL"/>
        </w:rPr>
      </w:pPr>
    </w:p>
    <w:p w:rsidR="007C6E14" w:rsidRPr="00953A89" w:rsidRDefault="007C6E14" w:rsidP="007C6E14">
      <w:pPr>
        <w:spacing w:before="120" w:after="0" w:line="240" w:lineRule="auto"/>
        <w:jc w:val="center"/>
        <w:rPr>
          <w:rFonts w:ascii="Times New Roman" w:eastAsia="Times New Roman" w:hAnsi="Times New Roman" w:cs="Times New Roman"/>
          <w:b/>
          <w:sz w:val="24"/>
          <w:szCs w:val="24"/>
          <w:lang w:eastAsia="pl-PL"/>
        </w:rPr>
      </w:pPr>
    </w:p>
    <w:p w:rsidR="006857D3" w:rsidRPr="00953A89" w:rsidRDefault="006857D3" w:rsidP="007C6E14">
      <w:pPr>
        <w:pStyle w:val="Nagwek1"/>
        <w:jc w:val="center"/>
        <w:rPr>
          <w:b/>
        </w:rPr>
      </w:pPr>
      <w:bookmarkStart w:id="3" w:name="_Toc498856137"/>
      <w:r w:rsidRPr="00953A89">
        <w:rPr>
          <w:b/>
        </w:rPr>
        <w:t>Rozdział II</w:t>
      </w:r>
      <w:r w:rsidR="00622AD8" w:rsidRPr="00953A89">
        <w:rPr>
          <w:b/>
          <w:lang w:val="pl-PL"/>
        </w:rPr>
        <w:t xml:space="preserve">   </w:t>
      </w:r>
      <w:r w:rsidRPr="00953A89">
        <w:rPr>
          <w:b/>
        </w:rPr>
        <w:t>Inne informacje o szkole</w:t>
      </w:r>
      <w:bookmarkEnd w:id="3"/>
    </w:p>
    <w:p w:rsidR="00F06F70" w:rsidRPr="00953A89" w:rsidRDefault="00F06F70" w:rsidP="009A2647">
      <w:pPr>
        <w:suppressAutoHyphens/>
        <w:spacing w:after="0" w:line="240" w:lineRule="auto"/>
        <w:jc w:val="center"/>
        <w:rPr>
          <w:rFonts w:ascii="Times New Roman" w:eastAsia="Times New Roman" w:hAnsi="Times New Roman" w:cs="Times New Roman"/>
          <w:sz w:val="24"/>
          <w:szCs w:val="24"/>
          <w:lang w:eastAsia="ar-SA"/>
        </w:rPr>
      </w:pPr>
    </w:p>
    <w:p w:rsidR="006857D3" w:rsidRPr="00953A89" w:rsidRDefault="009A2647" w:rsidP="009A2647">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5</w:t>
      </w:r>
      <w:r w:rsidR="006857D3" w:rsidRPr="00953A89">
        <w:rPr>
          <w:rFonts w:ascii="Times New Roman" w:eastAsia="Times New Roman" w:hAnsi="Times New Roman" w:cs="Times New Roman"/>
          <w:sz w:val="24"/>
          <w:szCs w:val="24"/>
          <w:lang w:eastAsia="ar-SA"/>
        </w:rPr>
        <w:t>.</w:t>
      </w:r>
    </w:p>
    <w:p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Rok szkolny rozpoczyna się z dniem 1 września każdego roku, a kończy z dniem 31 sierpnia następnego roku. </w:t>
      </w:r>
    </w:p>
    <w:p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Podstawowymi formami działalności dydaktyczno – wychowawczej szkoły są:</w:t>
      </w:r>
    </w:p>
    <w:p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obowiązkowe zajęcia edukacyjne,</w:t>
      </w:r>
    </w:p>
    <w:p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dodatkowe zajęcia edukacyjne, do których zalicza się:</w:t>
      </w:r>
    </w:p>
    <w:p w:rsidR="006857D3" w:rsidRPr="00953A89" w:rsidRDefault="006857D3" w:rsidP="003C1B68">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zajęcia, dla których nie została ustalona podstawa programowa, lecz program nauczania tych zajęć został włączony do szkolnego zestawu programów nauczania.</w:t>
      </w:r>
    </w:p>
    <w:p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zajęcia rewalidacyjne  dla uczniów niepełnosprawnych  </w:t>
      </w:r>
    </w:p>
    <w:p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prowadzone w ramach pomocy psychologiczno - pedagogicznej</w:t>
      </w:r>
    </w:p>
    <w:p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rozwijające zainteresowania i uzdolnienia uczniów.</w:t>
      </w:r>
    </w:p>
    <w:p w:rsidR="00CC590D" w:rsidRPr="00953A89" w:rsidRDefault="00CC590D"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rsidR="00CC590D" w:rsidRPr="00953A89" w:rsidRDefault="009A2647" w:rsidP="00CC590D">
      <w:pPr>
        <w:suppressAutoHyphens/>
        <w:autoSpaceDE w:val="0"/>
        <w:autoSpaceDN w:val="0"/>
        <w:adjustRightInd w:val="0"/>
        <w:spacing w:after="0" w:line="240" w:lineRule="auto"/>
        <w:ind w:left="1080" w:hanging="79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p>
    <w:p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Szkoła jest jednostką budżetową. </w:t>
      </w:r>
    </w:p>
    <w:p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Działalność finansowa szkoły:</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prowadzi działalność na podstawie rocznego planu finansowego.</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 finansowy i regulamin organizacyjny szkoły zatwierdza Prezydent Miasta Częstochowy z zachowaniem kwot dotacji uchwalonych przez Radę Miasta.</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zakłada rachunek bankowy i dysponuje nim w ramach pełnomocnictwa.</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w:t>
      </w:r>
      <w:r w:rsidR="00CC590D" w:rsidRPr="00953A89">
        <w:rPr>
          <w:rFonts w:ascii="Times New Roman" w:eastAsia="Times New Roman" w:hAnsi="Times New Roman" w:cs="Times New Roman"/>
          <w:sz w:val="24"/>
          <w:szCs w:val="24"/>
          <w:lang w:eastAsia="pl-PL"/>
        </w:rPr>
        <w:t xml:space="preserve">- Biuro Finansów Oświaty </w:t>
      </w:r>
      <w:r w:rsidRPr="00953A89">
        <w:rPr>
          <w:rFonts w:ascii="Times New Roman" w:eastAsia="Times New Roman" w:hAnsi="Times New Roman" w:cs="Times New Roman"/>
          <w:sz w:val="24"/>
          <w:szCs w:val="24"/>
          <w:lang w:eastAsia="pl-PL"/>
        </w:rPr>
        <w:t xml:space="preserve"> prowadzi rachunkowość zgodnie z typowym planem kont dla jednostek budżetowych oraz sporządza odpowiednie sprawozdania finansowe.</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Mienie szkoły jest mieniem komunalnym.</w:t>
      </w:r>
    </w:p>
    <w:p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 zarządza szkołą na mocy i w granicach udzielonego mu przez Prezydenta Miasta Częstochowy pełnomocnictwa.</w:t>
      </w:r>
    </w:p>
    <w:p w:rsidR="006857D3" w:rsidRPr="00953A89" w:rsidRDefault="006857D3" w:rsidP="003C1B68">
      <w:pPr>
        <w:numPr>
          <w:ilvl w:val="0"/>
          <w:numId w:val="38"/>
        </w:numPr>
        <w:suppressAutoHyphens/>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 podstawie art. 18a ust. 5 ustawy o finansach publicznych:</w:t>
      </w:r>
    </w:p>
    <w:p w:rsidR="006857D3" w:rsidRPr="00953A89" w:rsidRDefault="006857D3" w:rsidP="003C1B68">
      <w:pPr>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Wpływy pochodzące z:</w:t>
      </w:r>
    </w:p>
    <w:p w:rsidR="006857D3" w:rsidRPr="00953A89" w:rsidRDefault="006857D3" w:rsidP="003C1B68">
      <w:pPr>
        <w:pStyle w:val="Akapitzlist"/>
        <w:numPr>
          <w:ilvl w:val="1"/>
          <w:numId w:val="37"/>
        </w:numPr>
        <w:jc w:val="both"/>
        <w:rPr>
          <w:lang w:eastAsia="pl-PL"/>
        </w:rPr>
      </w:pPr>
      <w:r w:rsidRPr="00953A89">
        <w:rPr>
          <w:lang w:eastAsia="pl-PL"/>
        </w:rPr>
        <w:t>- dochodów pozyskanych na dożywianie dzieci w szkole,</w:t>
      </w:r>
    </w:p>
    <w:p w:rsidR="006857D3" w:rsidRPr="00953A89" w:rsidRDefault="006857D3" w:rsidP="003C1B68">
      <w:pPr>
        <w:pStyle w:val="Akapitzlist"/>
        <w:numPr>
          <w:ilvl w:val="1"/>
          <w:numId w:val="37"/>
        </w:numPr>
        <w:jc w:val="both"/>
        <w:rPr>
          <w:lang w:eastAsia="pl-PL"/>
        </w:rPr>
      </w:pPr>
      <w:r w:rsidRPr="00953A89">
        <w:rPr>
          <w:lang w:eastAsia="pl-PL"/>
        </w:rPr>
        <w:t>- odsetek bankowych od środków zgromadzonych na rachunku dochodów własnych będą gromadzone na wydzielonym rachunku bankowym.</w:t>
      </w:r>
    </w:p>
    <w:p w:rsidR="006857D3" w:rsidRPr="00953A89" w:rsidRDefault="006857D3" w:rsidP="003C1B68">
      <w:pPr>
        <w:numPr>
          <w:ilvl w:val="0"/>
          <w:numId w:val="37"/>
        </w:numPr>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Środki te będą wykorzystane na: </w:t>
      </w:r>
    </w:p>
    <w:p w:rsidR="006857D3" w:rsidRPr="00953A89" w:rsidRDefault="006857D3" w:rsidP="003C1B68">
      <w:pPr>
        <w:pStyle w:val="Akapitzlist"/>
        <w:numPr>
          <w:ilvl w:val="1"/>
          <w:numId w:val="39"/>
        </w:numPr>
        <w:jc w:val="both"/>
        <w:rPr>
          <w:lang w:eastAsia="pl-PL"/>
        </w:rPr>
      </w:pPr>
      <w:r w:rsidRPr="00953A89">
        <w:rPr>
          <w:lang w:eastAsia="pl-PL"/>
        </w:rPr>
        <w:t xml:space="preserve"> pokrycie kosztów prowadzenia zajęć o charakterze edukacyjnym i rekreacyjnym   dla dzieci, młodzieży i dorosłych,</w:t>
      </w:r>
    </w:p>
    <w:p w:rsidR="006857D3" w:rsidRPr="00953A89" w:rsidRDefault="006857D3" w:rsidP="003C1B68">
      <w:pPr>
        <w:pStyle w:val="Akapitzlist"/>
        <w:numPr>
          <w:ilvl w:val="1"/>
          <w:numId w:val="39"/>
        </w:numPr>
        <w:jc w:val="both"/>
        <w:rPr>
          <w:lang w:eastAsia="pl-PL"/>
        </w:rPr>
      </w:pPr>
      <w:r w:rsidRPr="00953A89">
        <w:rPr>
          <w:lang w:eastAsia="pl-PL"/>
        </w:rPr>
        <w:t>zakupu pomocy dydaktycznych i sprzętu szkolnego,</w:t>
      </w:r>
    </w:p>
    <w:p w:rsidR="006857D3" w:rsidRPr="00953A89" w:rsidRDefault="006857D3" w:rsidP="003C1B68">
      <w:pPr>
        <w:pStyle w:val="Akapitzlist"/>
        <w:numPr>
          <w:ilvl w:val="1"/>
          <w:numId w:val="39"/>
        </w:numPr>
        <w:jc w:val="both"/>
        <w:rPr>
          <w:lang w:eastAsia="pl-PL"/>
        </w:rPr>
      </w:pPr>
      <w:r w:rsidRPr="00953A89">
        <w:rPr>
          <w:lang w:eastAsia="pl-PL"/>
        </w:rPr>
        <w:t>wydatki na zakupy inwestycyjne,</w:t>
      </w:r>
    </w:p>
    <w:p w:rsidR="006857D3" w:rsidRPr="00953A89" w:rsidRDefault="006857D3" w:rsidP="003C1B68">
      <w:pPr>
        <w:pStyle w:val="Akapitzlist"/>
        <w:numPr>
          <w:ilvl w:val="1"/>
          <w:numId w:val="39"/>
        </w:numPr>
        <w:jc w:val="both"/>
        <w:rPr>
          <w:lang w:eastAsia="pl-PL"/>
        </w:rPr>
      </w:pPr>
      <w:r w:rsidRPr="00953A89">
        <w:rPr>
          <w:lang w:eastAsia="pl-PL"/>
        </w:rPr>
        <w:t>pokrycie kosztów napraw, usunięcie usterek obiektu szkolnego oraz sprzętu szkolnego,</w:t>
      </w:r>
    </w:p>
    <w:p w:rsidR="006857D3" w:rsidRPr="00953A89" w:rsidRDefault="006857D3" w:rsidP="003C1B68">
      <w:pPr>
        <w:pStyle w:val="Akapitzlist"/>
        <w:numPr>
          <w:ilvl w:val="1"/>
          <w:numId w:val="39"/>
        </w:numPr>
        <w:jc w:val="both"/>
        <w:rPr>
          <w:lang w:eastAsia="pl-PL"/>
        </w:rPr>
      </w:pPr>
      <w:r w:rsidRPr="00953A89">
        <w:rPr>
          <w:lang w:eastAsia="pl-PL"/>
        </w:rPr>
        <w:t>koszty związane z prowadzeniem i obsługą bankową rachunku dochodów własnych,</w:t>
      </w:r>
    </w:p>
    <w:p w:rsidR="006857D3" w:rsidRPr="00953A89" w:rsidRDefault="006857D3" w:rsidP="003C1B68">
      <w:pPr>
        <w:pStyle w:val="Akapitzlist"/>
        <w:numPr>
          <w:ilvl w:val="1"/>
          <w:numId w:val="39"/>
        </w:numPr>
        <w:jc w:val="both"/>
        <w:rPr>
          <w:lang w:eastAsia="pl-PL"/>
        </w:rPr>
      </w:pPr>
      <w:r w:rsidRPr="00953A89">
        <w:rPr>
          <w:lang w:eastAsia="pl-PL"/>
        </w:rPr>
        <w:t>zakup środków żywnościowych w jednostkach budżetowych,</w:t>
      </w:r>
    </w:p>
    <w:p w:rsidR="006857D3" w:rsidRPr="00953A89" w:rsidRDefault="006857D3" w:rsidP="003C1B68">
      <w:pPr>
        <w:pStyle w:val="Akapitzlist"/>
        <w:numPr>
          <w:ilvl w:val="1"/>
          <w:numId w:val="39"/>
        </w:numPr>
        <w:jc w:val="both"/>
        <w:rPr>
          <w:lang w:eastAsia="pl-PL"/>
        </w:rPr>
      </w:pPr>
      <w:r w:rsidRPr="00953A89">
        <w:rPr>
          <w:lang w:eastAsia="pl-PL"/>
        </w:rPr>
        <w:t xml:space="preserve">wydatki bieżące związane z uzyskiwaniem dochodów. </w:t>
      </w:r>
    </w:p>
    <w:p w:rsidR="006857D3" w:rsidRPr="00953A89" w:rsidRDefault="006857D3" w:rsidP="006857D3">
      <w:pPr>
        <w:suppressAutoHyphens/>
        <w:spacing w:after="0" w:line="240" w:lineRule="auto"/>
        <w:jc w:val="center"/>
        <w:rPr>
          <w:rFonts w:ascii="Times New Roman" w:eastAsia="Times New Roman" w:hAnsi="Times New Roman" w:cs="Times New Roman"/>
          <w:b/>
          <w:sz w:val="24"/>
          <w:szCs w:val="24"/>
          <w:lang w:eastAsia="ar-SA"/>
        </w:rPr>
      </w:pPr>
    </w:p>
    <w:p w:rsidR="007C6E14" w:rsidRPr="00953A89" w:rsidRDefault="007C6E14" w:rsidP="006857D3">
      <w:pPr>
        <w:suppressAutoHyphens/>
        <w:spacing w:after="0" w:line="240" w:lineRule="auto"/>
        <w:jc w:val="center"/>
        <w:rPr>
          <w:rFonts w:ascii="Times New Roman" w:eastAsia="Times New Roman" w:hAnsi="Times New Roman" w:cs="Times New Roman"/>
          <w:b/>
          <w:sz w:val="24"/>
          <w:szCs w:val="24"/>
          <w:lang w:eastAsia="ar-SA"/>
        </w:rPr>
      </w:pPr>
    </w:p>
    <w:p w:rsidR="006857D3" w:rsidRPr="00953A89" w:rsidRDefault="006857D3" w:rsidP="007C6E14">
      <w:pPr>
        <w:pStyle w:val="Nagwek1"/>
        <w:jc w:val="center"/>
        <w:rPr>
          <w:b/>
        </w:rPr>
      </w:pPr>
      <w:bookmarkStart w:id="4" w:name="_Toc498856138"/>
      <w:r w:rsidRPr="00953A89">
        <w:rPr>
          <w:b/>
        </w:rPr>
        <w:t>Rozdział III</w:t>
      </w:r>
      <w:r w:rsidR="00622AD8" w:rsidRPr="00953A89">
        <w:rPr>
          <w:b/>
        </w:rPr>
        <w:t xml:space="preserve">  </w:t>
      </w:r>
      <w:r w:rsidR="00A00704" w:rsidRPr="00953A89">
        <w:rPr>
          <w:b/>
        </w:rPr>
        <w:t xml:space="preserve">Cele i zadania </w:t>
      </w:r>
      <w:r w:rsidR="00A00704" w:rsidRPr="00953A89">
        <w:rPr>
          <w:b/>
          <w:lang w:val="pl-PL"/>
        </w:rPr>
        <w:t>s</w:t>
      </w:r>
      <w:proofErr w:type="spellStart"/>
      <w:r w:rsidRPr="00953A89">
        <w:rPr>
          <w:b/>
        </w:rPr>
        <w:t>zkoły</w:t>
      </w:r>
      <w:bookmarkEnd w:id="4"/>
      <w:proofErr w:type="spellEnd"/>
    </w:p>
    <w:p w:rsidR="008271F2" w:rsidRPr="00953A89" w:rsidRDefault="008271F2" w:rsidP="008271F2">
      <w:pPr>
        <w:suppressAutoHyphens/>
        <w:spacing w:after="0" w:line="240" w:lineRule="auto"/>
        <w:jc w:val="center"/>
        <w:rPr>
          <w:rFonts w:ascii="Times New Roman" w:eastAsia="Times New Roman" w:hAnsi="Times New Roman" w:cs="Times New Roman"/>
          <w:sz w:val="24"/>
          <w:szCs w:val="24"/>
          <w:lang w:eastAsia="ar-SA"/>
        </w:rPr>
      </w:pPr>
    </w:p>
    <w:p w:rsidR="008271F2" w:rsidRPr="00953A89" w:rsidRDefault="008271F2" w:rsidP="00D8573D">
      <w:pPr>
        <w:suppressAutoHyphens/>
        <w:spacing w:after="0" w:line="240" w:lineRule="auto"/>
        <w:ind w:left="284" w:hanging="142"/>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1. Zadaniem szkoły jako placówki oświatowej jest spełnianie  wymagań , które dotyczą:</w:t>
      </w:r>
    </w:p>
    <w:p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efektów w zakresie kształcenia , wychowania i opieki oraz realizacji celów i zadań statutowych,</w:t>
      </w:r>
    </w:p>
    <w:p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organizacji procesów kształcenia, wychowania i opieki,</w:t>
      </w:r>
    </w:p>
    <w:p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tworzenia warunków do rozwoju i aktywności uczniów , </w:t>
      </w:r>
    </w:p>
    <w:p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współpracy z rodzicami i środowiskiem lokalnym,</w:t>
      </w:r>
    </w:p>
    <w:p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zarządzania placówką.</w:t>
      </w:r>
    </w:p>
    <w:p w:rsidR="008271F2" w:rsidRPr="00953A89" w:rsidRDefault="008271F2" w:rsidP="00D8573D">
      <w:pPr>
        <w:suppressAutoHyphens/>
        <w:spacing w:after="0" w:line="240" w:lineRule="auto"/>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    2.  Szkoły spełnia wymagania na poziomie :</w:t>
      </w:r>
    </w:p>
    <w:p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podstawowym – świadczącym o prawidłowym przebiegu procesów kształcenia, wychowania i opieki, umożliwieniu każdemu wychowankowi rozwoju na miarę jego indywidualnych możliwości, podejmowaniu działań podnoszących jakość </w:t>
      </w:r>
      <w:r w:rsidRPr="00953A89">
        <w:rPr>
          <w:rFonts w:ascii="Times New Roman" w:eastAsia="Times New Roman" w:hAnsi="Times New Roman" w:cs="Times New Roman"/>
          <w:bCs/>
          <w:sz w:val="24"/>
          <w:szCs w:val="24"/>
          <w:lang w:eastAsia="zh-CN"/>
        </w:rPr>
        <w:lastRenderedPageBreak/>
        <w:t>pracy angażowaniu rodziców i nauczycieli w działania placówki , a także współpracy ze środowiskiem lokalnym,</w:t>
      </w:r>
    </w:p>
    <w:p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wysokim – świadczącym o wysokiej skuteczności działań o których mowa w pkt. 1</w:t>
      </w:r>
    </w:p>
    <w:p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7</w:t>
      </w:r>
    </w:p>
    <w:p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p>
    <w:p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8</w:t>
      </w:r>
    </w:p>
    <w:p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Działalność edukacyjna szkoły jest określona przez:</w:t>
      </w:r>
    </w:p>
    <w:p w:rsidR="00CC590D" w:rsidRPr="00953A89" w:rsidRDefault="00CC590D" w:rsidP="00F06F70">
      <w:pPr>
        <w:spacing w:after="0" w:line="240" w:lineRule="auto"/>
        <w:ind w:left="851"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szkolny zestaw programów nauczania, który obejmuje całą działalność szkoły z punktu </w:t>
      </w:r>
      <w:r w:rsidR="009A264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widzenia dydaktycznego,</w:t>
      </w:r>
    </w:p>
    <w:p w:rsidR="00CC590D" w:rsidRPr="00953A89" w:rsidRDefault="00CC590D" w:rsidP="00F06F70">
      <w:pPr>
        <w:spacing w:after="0" w:line="240" w:lineRule="auto"/>
        <w:ind w:left="851" w:hanging="283"/>
        <w:rPr>
          <w:rFonts w:ascii="Times New Roman" w:eastAsia="Calibri" w:hAnsi="Times New Roman" w:cs="Times New Roman"/>
          <w:sz w:val="24"/>
          <w:szCs w:val="24"/>
        </w:rPr>
      </w:pPr>
      <w:r w:rsidRPr="00953A89">
        <w:rPr>
          <w:rFonts w:ascii="Times New Roman" w:eastAsia="Times New Roman" w:hAnsi="Times New Roman" w:cs="Times New Roman"/>
          <w:sz w:val="24"/>
          <w:szCs w:val="24"/>
          <w:lang w:eastAsia="pl-PL"/>
        </w:rPr>
        <w:t xml:space="preserve">2) program </w:t>
      </w:r>
      <w:r w:rsidRPr="00953A89">
        <w:rPr>
          <w:rFonts w:ascii="Times New Roman" w:eastAsia="Calibri" w:hAnsi="Times New Roman" w:cs="Times New Roman"/>
          <w:sz w:val="24"/>
          <w:szCs w:val="24"/>
        </w:rPr>
        <w:t>wychowawczo-profilaktyczny obejmujący:</w:t>
      </w:r>
    </w:p>
    <w:p w:rsidR="00CC590D" w:rsidRPr="00953A89" w:rsidRDefault="00CC590D" w:rsidP="00F06F70">
      <w:pPr>
        <w:spacing w:after="0" w:line="240" w:lineRule="auto"/>
        <w:ind w:left="1560" w:hanging="283"/>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a) treści i działania o charakterze wychowawczym skierowane do uczniów oraz</w:t>
      </w:r>
    </w:p>
    <w:p w:rsidR="00CC590D" w:rsidRPr="00953A89" w:rsidRDefault="00CC590D" w:rsidP="00F06F70">
      <w:pPr>
        <w:spacing w:after="0" w:line="240" w:lineRule="auto"/>
        <w:ind w:left="1560" w:hanging="283"/>
        <w:jc w:val="both"/>
        <w:rPr>
          <w:rFonts w:ascii="Times New Roman" w:eastAsia="Times New Roman" w:hAnsi="Times New Roman" w:cs="Times New Roman"/>
          <w:sz w:val="24"/>
          <w:szCs w:val="24"/>
          <w:lang w:eastAsia="pl-PL"/>
        </w:rPr>
      </w:pPr>
      <w:r w:rsidRPr="00953A89">
        <w:rPr>
          <w:rFonts w:ascii="Times New Roman" w:eastAsia="Calibri" w:hAnsi="Times New Roman" w:cs="Times New Roman"/>
          <w:sz w:val="24"/>
          <w:szCs w:val="24"/>
        </w:rPr>
        <w:t>b) treści i działania o charakterze profilaktycznym dostosowane do potrzeb rozwojowych uczniów, przygotowane w oparciu o przeprowadzoną diagnozę potrzeb i</w:t>
      </w:r>
      <w:r w:rsidR="009A2647" w:rsidRPr="00953A89">
        <w:rPr>
          <w:rFonts w:ascii="Times New Roman" w:eastAsia="Calibri" w:hAnsi="Times New Roman" w:cs="Times New Roman"/>
          <w:sz w:val="24"/>
          <w:szCs w:val="24"/>
        </w:rPr>
        <w:t> </w:t>
      </w:r>
      <w:r w:rsidRPr="00953A89">
        <w:rPr>
          <w:rFonts w:ascii="Times New Roman" w:eastAsia="Calibri" w:hAnsi="Times New Roman" w:cs="Times New Roman"/>
          <w:sz w:val="24"/>
          <w:szCs w:val="24"/>
        </w:rPr>
        <w:t>problemów występujących w danej społeczności szkolnej, skierowane do uczniów, nauczycieli i rodziców.</w:t>
      </w:r>
    </w:p>
    <w:p w:rsidR="00CC590D" w:rsidRPr="00953A89" w:rsidRDefault="00CC590D" w:rsidP="009A264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Nauczyciele i inni pracownicy szkoły mają obowiązek realizować program </w:t>
      </w:r>
      <w:r w:rsidRPr="00953A89">
        <w:rPr>
          <w:rFonts w:ascii="Times New Roman" w:eastAsia="Calibri" w:hAnsi="Times New Roman" w:cs="Times New Roman"/>
          <w:sz w:val="24"/>
          <w:szCs w:val="24"/>
        </w:rPr>
        <w:t xml:space="preserve">wychowawczo-profilaktyczny </w:t>
      </w:r>
      <w:r w:rsidRPr="00953A89">
        <w:rPr>
          <w:rFonts w:ascii="Times New Roman" w:eastAsia="Times New Roman" w:hAnsi="Times New Roman" w:cs="Times New Roman"/>
          <w:sz w:val="24"/>
          <w:szCs w:val="24"/>
          <w:lang w:eastAsia="pl-PL"/>
        </w:rPr>
        <w:t>szkoły. Treści wychowawcze realizuje się w ramach zajęć edukacyjnych, zajęć z wychowawcą oraz podczas zajęć pozalekcyjnych.</w:t>
      </w:r>
    </w:p>
    <w:p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Edukacja szkolna przebiega w następujących etapach edukacyjnych:</w:t>
      </w:r>
    </w:p>
    <w:p w:rsidR="008271F2" w:rsidRPr="00953A89" w:rsidRDefault="00CC590D"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8271F2" w:rsidRPr="00953A89">
        <w:rPr>
          <w:rFonts w:ascii="Times New Roman" w:eastAsia="Times New Roman" w:hAnsi="Times New Roman" w:cs="Times New Roman"/>
          <w:sz w:val="24"/>
          <w:szCs w:val="24"/>
          <w:lang w:eastAsia="pl-PL"/>
        </w:rPr>
        <w:t>pierwszy etap edukacyjny – klasy I–III szkoły podstawowej,</w:t>
      </w:r>
    </w:p>
    <w:p w:rsidR="008271F2" w:rsidRPr="00953A89" w:rsidRDefault="008271F2"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drugi etap edukacyjny – klasy IV–VIII szkoły podstawowej.</w:t>
      </w:r>
    </w:p>
    <w:p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Szkoła realizuje projekty edukacyjne w oparciu o zewnętrzne źródła finansowania w celu wzbogacenia oferty edukacyjnej.</w:t>
      </w:r>
      <w:r w:rsidRPr="00953A89">
        <w:rPr>
          <w:rFonts w:ascii="Times New Roman" w:eastAsia="Times New Roman" w:hAnsi="Times New Roman" w:cs="Times New Roman"/>
          <w:sz w:val="24"/>
          <w:szCs w:val="24"/>
          <w:lang w:eastAsia="pl-PL"/>
        </w:rPr>
        <w:t xml:space="preserve"> </w:t>
      </w:r>
    </w:p>
    <w:p w:rsidR="009A2647" w:rsidRPr="00953A89" w:rsidRDefault="009A2647" w:rsidP="009A2647">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9</w:t>
      </w:r>
    </w:p>
    <w:p w:rsidR="00CC590D" w:rsidRPr="00953A89" w:rsidRDefault="008271F2" w:rsidP="008271F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CC590D" w:rsidRPr="00953A89">
        <w:rPr>
          <w:rFonts w:ascii="Times New Roman" w:eastAsia="Times New Roman" w:hAnsi="Times New Roman" w:cs="Times New Roman"/>
          <w:sz w:val="24"/>
          <w:szCs w:val="24"/>
          <w:lang w:eastAsia="pl-PL"/>
        </w:rPr>
        <w:t xml:space="preserve">Celem kształcenia w szkole </w:t>
      </w:r>
      <w:r w:rsidR="00CC590D" w:rsidRPr="00953A89">
        <w:rPr>
          <w:rFonts w:ascii="Times New Roman" w:eastAsia="Calibri" w:hAnsi="Times New Roman" w:cs="Times New Roman"/>
          <w:sz w:val="24"/>
          <w:szCs w:val="24"/>
          <w:lang w:eastAsia="pl-PL"/>
        </w:rPr>
        <w:t xml:space="preserve">jest przede wszystkim dbałość o integralny rozwój biologiczny, poznawczy, emocjonalny, społeczny i moralny ucznia, </w:t>
      </w:r>
      <w:r w:rsidR="00CC590D" w:rsidRPr="00953A89">
        <w:rPr>
          <w:rFonts w:ascii="Times New Roman" w:eastAsia="Times New Roman" w:hAnsi="Times New Roman" w:cs="Times New Roman"/>
          <w:sz w:val="24"/>
          <w:szCs w:val="24"/>
          <w:lang w:eastAsia="pl-PL"/>
        </w:rPr>
        <w:t>a zadaniami są:</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wzmacnianie poczucia tożsamości indywidualnej, kulturowej, narodowej, regionalnej i etnicznej,</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formowanie u uczniów poczucia godności własnej osoby i szacunku dla godności innych osób,</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kompetencji, takich jak: kreatywność, innowacyjność i</w:t>
      </w:r>
      <w:r w:rsidR="00D8573D" w:rsidRPr="00953A89">
        <w:rPr>
          <w:rFonts w:eastAsia="Calibri"/>
          <w:lang w:eastAsia="pl-PL"/>
        </w:rPr>
        <w:t> </w:t>
      </w:r>
      <w:r w:rsidRPr="00953A89">
        <w:rPr>
          <w:rFonts w:eastAsia="Calibri"/>
          <w:lang w:eastAsia="pl-PL"/>
        </w:rPr>
        <w:t>przedsiębiorczość,</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umiejętności krytycznego i logicznego myślenia, rozumowania, argumentowania i wnioskowania,</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ukazywanie wartości wiedzy jako podstawy do rozwoju umiejętności,</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rozbudzanie ciekawości poznawczej uczniów oraz motywacji do nauki,</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wyposażenie uczniów w taki zasób wiadomości oraz kształtowanie takich umiejętności, które pozwalają w sposób bardziej dojrzały i uporządkowany zrozumieć świat,</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wspieranie ucznia w rozpoznawaniu własnych predyspozycji i określaniu drogi dalszej edukacji,</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lastRenderedPageBreak/>
        <w:t>wszechstronny rozwój osobowy ucznia przez pogłębianie wiedzy oraz zaspokajanie i rozbudzanie jego naturalnej ciekawości poznawczej,</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kształtowanie postawy otwartej wobec świata i innych ludzi, aktywności w życiu społecznym oraz odpowiedzialności za zbiorowość,</w:t>
      </w:r>
    </w:p>
    <w:p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zachęcanie do zorganizowanego i świadomego samokształcenia opartego na</w:t>
      </w:r>
      <w:r w:rsidR="008271F2" w:rsidRPr="00953A89">
        <w:rPr>
          <w:rFonts w:eastAsia="Calibri"/>
          <w:lang w:eastAsia="pl-PL"/>
        </w:rPr>
        <w:t> </w:t>
      </w:r>
      <w:r w:rsidRPr="00953A89">
        <w:rPr>
          <w:rFonts w:eastAsia="Calibri"/>
          <w:lang w:eastAsia="pl-PL"/>
        </w:rPr>
        <w:t>umiejętności przygotowania własnego warsztatu pracy,</w:t>
      </w:r>
    </w:p>
    <w:p w:rsidR="00CC590D" w:rsidRPr="00953A89" w:rsidRDefault="00CC590D" w:rsidP="003C1B68">
      <w:pPr>
        <w:pStyle w:val="Akapitzlist"/>
        <w:numPr>
          <w:ilvl w:val="2"/>
          <w:numId w:val="37"/>
        </w:numPr>
        <w:ind w:left="993"/>
        <w:jc w:val="both"/>
        <w:rPr>
          <w:lang w:eastAsia="pl-PL"/>
        </w:rPr>
      </w:pPr>
      <w:r w:rsidRPr="00953A89">
        <w:rPr>
          <w:rFonts w:eastAsia="Calibri"/>
          <w:lang w:eastAsia="pl-PL"/>
        </w:rPr>
        <w:t>ukierunkowanie ucznia ku wartościom.</w:t>
      </w:r>
    </w:p>
    <w:p w:rsidR="00CC590D" w:rsidRPr="00953A89" w:rsidRDefault="008271F2" w:rsidP="00D8573D">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CC590D" w:rsidRPr="00953A89">
        <w:rPr>
          <w:rFonts w:ascii="Times New Roman" w:eastAsia="Times New Roman" w:hAnsi="Times New Roman" w:cs="Times New Roman"/>
          <w:bCs/>
          <w:sz w:val="24"/>
          <w:szCs w:val="24"/>
          <w:lang w:eastAsia="pl-PL"/>
        </w:rPr>
        <w:t>.</w:t>
      </w:r>
      <w:r w:rsidR="00CC590D" w:rsidRPr="00953A89">
        <w:rPr>
          <w:rFonts w:ascii="Times New Roman" w:eastAsia="Times New Roman" w:hAnsi="Times New Roman" w:cs="Times New Roman"/>
          <w:sz w:val="24"/>
          <w:szCs w:val="24"/>
          <w:lang w:eastAsia="pl-PL"/>
        </w:rPr>
        <w:t xml:space="preserve"> Szkoła realizuje cele i zadania określone w ust. 1 </w:t>
      </w:r>
      <w:r w:rsidR="00CC590D" w:rsidRPr="00953A89">
        <w:rPr>
          <w:rFonts w:ascii="Times New Roman" w:eastAsia="Times New Roman" w:hAnsi="Times New Roman" w:cs="Times New Roman"/>
          <w:bCs/>
          <w:sz w:val="24"/>
          <w:szCs w:val="24"/>
          <w:lang w:eastAsia="pl-PL"/>
        </w:rPr>
        <w:t>i 2</w:t>
      </w:r>
      <w:r w:rsidR="00CC590D" w:rsidRPr="00953A89">
        <w:rPr>
          <w:rFonts w:ascii="Times New Roman" w:eastAsia="Times New Roman" w:hAnsi="Times New Roman" w:cs="Times New Roman"/>
          <w:sz w:val="24"/>
          <w:szCs w:val="24"/>
          <w:lang w:eastAsia="pl-PL"/>
        </w:rPr>
        <w:t xml:space="preserve"> poprzez:</w:t>
      </w:r>
    </w:p>
    <w:p w:rsidR="00CC590D" w:rsidRPr="00953A89" w:rsidRDefault="00CC590D" w:rsidP="003C1B68">
      <w:pPr>
        <w:pStyle w:val="Akapitzlist"/>
        <w:numPr>
          <w:ilvl w:val="0"/>
          <w:numId w:val="41"/>
        </w:numPr>
        <w:ind w:left="993"/>
        <w:jc w:val="both"/>
        <w:rPr>
          <w:lang w:eastAsia="pl-PL"/>
        </w:rPr>
      </w:pPr>
      <w:r w:rsidRPr="00953A89">
        <w:rPr>
          <w:lang w:eastAsia="pl-PL"/>
        </w:rPr>
        <w:t>prowadzenie dziecka do zdobywania wiedzy i umiejętności niezbędnych w procesie dalszego kształcenia,</w:t>
      </w:r>
    </w:p>
    <w:p w:rsidR="00CC590D" w:rsidRPr="00953A89" w:rsidRDefault="00CC590D" w:rsidP="003C1B68">
      <w:pPr>
        <w:pStyle w:val="Akapitzlist"/>
        <w:numPr>
          <w:ilvl w:val="0"/>
          <w:numId w:val="41"/>
        </w:numPr>
        <w:ind w:left="993"/>
        <w:jc w:val="both"/>
        <w:rPr>
          <w:lang w:eastAsia="pl-PL"/>
        </w:rPr>
      </w:pPr>
      <w:r w:rsidRPr="00953A89">
        <w:rPr>
          <w:lang w:eastAsia="pl-PL"/>
        </w:rPr>
        <w:t>rozwijanie poznawczych możliwości uczniów, tak, aby mogli oni przechodzić od</w:t>
      </w:r>
      <w:r w:rsidR="008271F2" w:rsidRPr="00953A89">
        <w:rPr>
          <w:lang w:eastAsia="pl-PL"/>
        </w:rPr>
        <w:t> </w:t>
      </w:r>
      <w:r w:rsidRPr="00953A89">
        <w:rPr>
          <w:lang w:eastAsia="pl-PL"/>
        </w:rPr>
        <w:t>dziecięcego do bardziej dojrzałego i uporządkowanego rozumienia świata,</w:t>
      </w:r>
    </w:p>
    <w:p w:rsidR="00CC590D" w:rsidRPr="00953A89" w:rsidRDefault="00CC590D" w:rsidP="003C1B68">
      <w:pPr>
        <w:pStyle w:val="Akapitzlist"/>
        <w:numPr>
          <w:ilvl w:val="0"/>
          <w:numId w:val="41"/>
        </w:numPr>
        <w:ind w:left="993"/>
        <w:jc w:val="both"/>
        <w:rPr>
          <w:lang w:eastAsia="pl-PL"/>
        </w:rPr>
      </w:pPr>
      <w:r w:rsidRPr="00953A89">
        <w:rPr>
          <w:lang w:eastAsia="pl-PL"/>
        </w:rPr>
        <w:t>rozwijanie i przekształcanie spontanicznej motywacji poznawczej w motywację świadomą, przygotowując do podejmowania zadań wymagających systematycznego i dłuższego wysiłku intelektualnego i fizycznego,</w:t>
      </w:r>
    </w:p>
    <w:p w:rsidR="00CC590D" w:rsidRPr="00953A89" w:rsidRDefault="00CC590D" w:rsidP="003C1B68">
      <w:pPr>
        <w:pStyle w:val="Akapitzlist"/>
        <w:numPr>
          <w:ilvl w:val="0"/>
          <w:numId w:val="41"/>
        </w:numPr>
        <w:ind w:left="993"/>
        <w:jc w:val="both"/>
        <w:rPr>
          <w:lang w:eastAsia="pl-PL"/>
        </w:rPr>
      </w:pPr>
      <w:r w:rsidRPr="00953A89">
        <w:rPr>
          <w:lang w:eastAsia="pl-PL"/>
        </w:rPr>
        <w:t>uwzględnianie indywidualnych potrzeb dziecka w procesie kształcenia,</w:t>
      </w:r>
    </w:p>
    <w:p w:rsidR="00CC590D" w:rsidRPr="00953A89" w:rsidRDefault="00CC590D" w:rsidP="003C1B68">
      <w:pPr>
        <w:pStyle w:val="Akapitzlist"/>
        <w:numPr>
          <w:ilvl w:val="0"/>
          <w:numId w:val="41"/>
        </w:numPr>
        <w:ind w:left="993"/>
        <w:jc w:val="both"/>
        <w:rPr>
          <w:lang w:eastAsia="pl-PL"/>
        </w:rPr>
      </w:pPr>
      <w:r w:rsidRPr="00953A89">
        <w:rPr>
          <w:lang w:eastAsia="pl-PL"/>
        </w:rPr>
        <w:t>rozwijanie umiejętności poznawania i racjonalnego oceniania siebie, najbliższego otoczenia rodzinnego, społecznego, kulturowego, przyrodniczego i technicznego,</w:t>
      </w:r>
    </w:p>
    <w:p w:rsidR="00CC590D" w:rsidRPr="00953A89" w:rsidRDefault="00CC590D" w:rsidP="003C1B68">
      <w:pPr>
        <w:pStyle w:val="Akapitzlist"/>
        <w:numPr>
          <w:ilvl w:val="0"/>
          <w:numId w:val="41"/>
        </w:numPr>
        <w:ind w:left="993"/>
        <w:jc w:val="both"/>
        <w:rPr>
          <w:lang w:eastAsia="pl-PL"/>
        </w:rPr>
      </w:pPr>
      <w:r w:rsidRPr="00953A89">
        <w:rPr>
          <w:lang w:eastAsia="pl-PL"/>
        </w:rPr>
        <w:t>umacnianie wiary dziecka we własne siły i w mo</w:t>
      </w:r>
      <w:r w:rsidR="008271F2" w:rsidRPr="00953A89">
        <w:rPr>
          <w:lang w:eastAsia="pl-PL"/>
        </w:rPr>
        <w:t>żliwość osiągania trudnych, ale </w:t>
      </w:r>
      <w:r w:rsidRPr="00953A89">
        <w:rPr>
          <w:lang w:eastAsia="pl-PL"/>
        </w:rPr>
        <w:t>wartościowych celów,</w:t>
      </w:r>
    </w:p>
    <w:p w:rsidR="00CC590D" w:rsidRPr="00953A89" w:rsidRDefault="00CC590D" w:rsidP="003C1B68">
      <w:pPr>
        <w:pStyle w:val="Akapitzlist"/>
        <w:numPr>
          <w:ilvl w:val="0"/>
          <w:numId w:val="41"/>
        </w:numPr>
        <w:ind w:left="993"/>
        <w:jc w:val="both"/>
        <w:rPr>
          <w:lang w:eastAsia="pl-PL"/>
        </w:rPr>
      </w:pPr>
      <w:r w:rsidRPr="00953A89">
        <w:rPr>
          <w:lang w:eastAsia="pl-PL"/>
        </w:rPr>
        <w:t>rozbudzanie i rozwijanie wrażliwości estetycznej dziecka,</w:t>
      </w:r>
    </w:p>
    <w:p w:rsidR="00CC590D" w:rsidRPr="00953A89" w:rsidRDefault="00CC590D" w:rsidP="003C1B68">
      <w:pPr>
        <w:pStyle w:val="Akapitzlist"/>
        <w:numPr>
          <w:ilvl w:val="0"/>
          <w:numId w:val="41"/>
        </w:numPr>
        <w:ind w:left="993"/>
        <w:jc w:val="both"/>
        <w:rPr>
          <w:lang w:eastAsia="pl-PL"/>
        </w:rPr>
      </w:pPr>
      <w:r w:rsidRPr="00953A89">
        <w:rPr>
          <w:lang w:eastAsia="pl-PL"/>
        </w:rPr>
        <w:t>wzmacnianie poczucia tożsamości kulturowej, historycznej, etnicznej i narodowej,</w:t>
      </w:r>
    </w:p>
    <w:p w:rsidR="00CC590D" w:rsidRPr="00953A89" w:rsidRDefault="00CC590D" w:rsidP="003C1B68">
      <w:pPr>
        <w:pStyle w:val="Akapitzlist"/>
        <w:numPr>
          <w:ilvl w:val="0"/>
          <w:numId w:val="41"/>
        </w:numPr>
        <w:ind w:left="993"/>
        <w:jc w:val="both"/>
        <w:rPr>
          <w:lang w:eastAsia="pl-PL"/>
        </w:rPr>
      </w:pPr>
      <w:r w:rsidRPr="00953A89">
        <w:rPr>
          <w:lang w:eastAsia="pl-PL"/>
        </w:rPr>
        <w:t>kształtowanie zainteresowań własnym miastem i regionem, lokalnymi tradycjami i</w:t>
      </w:r>
      <w:r w:rsidR="008271F2" w:rsidRPr="00953A89">
        <w:rPr>
          <w:lang w:eastAsia="pl-PL"/>
        </w:rPr>
        <w:t> </w:t>
      </w:r>
      <w:r w:rsidRPr="00953A89">
        <w:rPr>
          <w:lang w:eastAsia="pl-PL"/>
        </w:rPr>
        <w:t>obyczajami oraz zagrożeniami dla miasta i regionu,</w:t>
      </w:r>
    </w:p>
    <w:p w:rsidR="00CC590D" w:rsidRPr="00953A89" w:rsidRDefault="00CC590D" w:rsidP="003C1B68">
      <w:pPr>
        <w:pStyle w:val="Akapitzlist"/>
        <w:numPr>
          <w:ilvl w:val="0"/>
          <w:numId w:val="41"/>
        </w:numPr>
        <w:ind w:left="993"/>
        <w:jc w:val="both"/>
        <w:rPr>
          <w:lang w:eastAsia="pl-PL"/>
        </w:rPr>
      </w:pPr>
      <w:r w:rsidRPr="00953A89">
        <w:rPr>
          <w:lang w:eastAsia="pl-PL"/>
        </w:rPr>
        <w:t>kształtowanie samodzielności, obowiązkowości, odpowiedzialności za siebie i</w:t>
      </w:r>
      <w:r w:rsidR="008271F2" w:rsidRPr="00953A89">
        <w:rPr>
          <w:lang w:eastAsia="pl-PL"/>
        </w:rPr>
        <w:t> </w:t>
      </w:r>
      <w:r w:rsidRPr="00953A89">
        <w:rPr>
          <w:lang w:eastAsia="pl-PL"/>
        </w:rPr>
        <w:t>innych,</w:t>
      </w:r>
    </w:p>
    <w:p w:rsidR="00CC590D" w:rsidRPr="00953A89" w:rsidRDefault="00CC590D" w:rsidP="003C1B68">
      <w:pPr>
        <w:pStyle w:val="Akapitzlist"/>
        <w:numPr>
          <w:ilvl w:val="0"/>
          <w:numId w:val="41"/>
        </w:numPr>
        <w:ind w:left="993"/>
        <w:jc w:val="both"/>
        <w:rPr>
          <w:lang w:eastAsia="pl-PL"/>
        </w:rPr>
      </w:pPr>
      <w:r w:rsidRPr="00953A89">
        <w:rPr>
          <w:lang w:eastAsia="pl-PL"/>
        </w:rPr>
        <w:t>zachęcanie do indywidualnego i grupowego działania na rzecz innych,</w:t>
      </w:r>
    </w:p>
    <w:p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reagowania na zagrożenie bezpieczeństwa, życia i</w:t>
      </w:r>
      <w:r w:rsidR="008271F2" w:rsidRPr="00953A89">
        <w:rPr>
          <w:lang w:eastAsia="pl-PL"/>
        </w:rPr>
        <w:t> </w:t>
      </w:r>
      <w:r w:rsidRPr="00953A89">
        <w:rPr>
          <w:lang w:eastAsia="pl-PL"/>
        </w:rPr>
        <w:t>zdrowia,</w:t>
      </w:r>
    </w:p>
    <w:p w:rsidR="00CC590D" w:rsidRPr="00953A89" w:rsidRDefault="00CC590D" w:rsidP="003C1B68">
      <w:pPr>
        <w:pStyle w:val="Akapitzlist"/>
        <w:numPr>
          <w:ilvl w:val="0"/>
          <w:numId w:val="41"/>
        </w:numPr>
        <w:ind w:left="993"/>
        <w:jc w:val="both"/>
        <w:rPr>
          <w:lang w:eastAsia="pl-PL"/>
        </w:rPr>
      </w:pPr>
      <w:r w:rsidRPr="00953A89">
        <w:rPr>
          <w:lang w:eastAsia="pl-PL"/>
        </w:rPr>
        <w:t>kształtowanie potrzeby i umiejętności dbania o własne zdrowie, sprawność fizyczną i właściwą postawę ciała,</w:t>
      </w:r>
    </w:p>
    <w:p w:rsidR="00CC590D" w:rsidRPr="00953A89" w:rsidRDefault="00CC590D" w:rsidP="003C1B68">
      <w:pPr>
        <w:pStyle w:val="Akapitzlist"/>
        <w:numPr>
          <w:ilvl w:val="0"/>
          <w:numId w:val="41"/>
        </w:numPr>
        <w:ind w:left="993"/>
        <w:jc w:val="both"/>
        <w:rPr>
          <w:lang w:eastAsia="pl-PL"/>
        </w:rPr>
      </w:pPr>
      <w:r w:rsidRPr="00953A89">
        <w:rPr>
          <w:rFonts w:eastAsia="Calibri"/>
          <w:lang w:eastAsia="pl-PL"/>
        </w:rPr>
        <w:t xml:space="preserve">promowanie ochrony zdrowia, </w:t>
      </w:r>
      <w:r w:rsidRPr="00953A89">
        <w:rPr>
          <w:lang w:eastAsia="pl-PL"/>
        </w:rPr>
        <w:t>kształtowanie nawyków higieny osobistej, zdrowego żywienia i higieny pracy umysłowej,</w:t>
      </w:r>
    </w:p>
    <w:p w:rsidR="00CC590D" w:rsidRPr="00953A89" w:rsidRDefault="00CC590D" w:rsidP="003C1B68">
      <w:pPr>
        <w:pStyle w:val="Akapitzlist"/>
        <w:numPr>
          <w:ilvl w:val="0"/>
          <w:numId w:val="41"/>
        </w:numPr>
        <w:ind w:left="993"/>
        <w:jc w:val="both"/>
        <w:rPr>
          <w:lang w:eastAsia="pl-PL"/>
        </w:rPr>
      </w:pPr>
      <w:r w:rsidRPr="00953A89">
        <w:rPr>
          <w:lang w:eastAsia="pl-PL"/>
        </w:rPr>
        <w:t>poznanie szkodliwości środków odurzających (alkoholu, nikotyny, narkotyków i</w:t>
      </w:r>
      <w:r w:rsidR="008271F2" w:rsidRPr="00953A89">
        <w:rPr>
          <w:lang w:eastAsia="pl-PL"/>
        </w:rPr>
        <w:t> </w:t>
      </w:r>
      <w:r w:rsidRPr="00953A89">
        <w:rPr>
          <w:lang w:eastAsia="pl-PL"/>
        </w:rPr>
        <w:t>in.) i zaznajomienie z instytucjami udzielającymi pomocy,</w:t>
      </w:r>
    </w:p>
    <w:p w:rsidR="00CC590D" w:rsidRPr="00953A89" w:rsidRDefault="00CC590D" w:rsidP="003C1B68">
      <w:pPr>
        <w:pStyle w:val="Akapitzlist"/>
        <w:numPr>
          <w:ilvl w:val="0"/>
          <w:numId w:val="41"/>
        </w:numPr>
        <w:ind w:left="993"/>
        <w:jc w:val="both"/>
        <w:rPr>
          <w:lang w:eastAsia="pl-PL"/>
        </w:rPr>
      </w:pPr>
      <w:r w:rsidRPr="00953A89">
        <w:rPr>
          <w:lang w:eastAsia="pl-PL"/>
        </w:rPr>
        <w:t>opiekę nad uczniami z rodzin zagrożonych patologią i niewydolnych wychowawczo,</w:t>
      </w:r>
    </w:p>
    <w:p w:rsidR="00CC590D" w:rsidRPr="00953A89" w:rsidRDefault="00CC590D" w:rsidP="003C1B68">
      <w:pPr>
        <w:pStyle w:val="Akapitzlist"/>
        <w:numPr>
          <w:ilvl w:val="0"/>
          <w:numId w:val="41"/>
        </w:numPr>
        <w:ind w:left="993"/>
        <w:jc w:val="both"/>
        <w:rPr>
          <w:lang w:eastAsia="pl-PL"/>
        </w:rPr>
      </w:pPr>
      <w:r w:rsidRPr="00953A89">
        <w:rPr>
          <w:lang w:eastAsia="pl-PL"/>
        </w:rPr>
        <w:t>poznawanie cech własnej osobowości i uświadamianie sobie własnej odrębności,</w:t>
      </w:r>
    </w:p>
    <w:p w:rsidR="00CC590D" w:rsidRPr="00953A89" w:rsidRDefault="00CC590D" w:rsidP="003C1B68">
      <w:pPr>
        <w:pStyle w:val="Akapitzlist"/>
        <w:numPr>
          <w:ilvl w:val="0"/>
          <w:numId w:val="41"/>
        </w:numPr>
        <w:ind w:left="993"/>
        <w:jc w:val="both"/>
        <w:rPr>
          <w:lang w:eastAsia="pl-PL"/>
        </w:rPr>
      </w:pPr>
      <w:r w:rsidRPr="00953A89">
        <w:rPr>
          <w:lang w:eastAsia="pl-PL"/>
        </w:rPr>
        <w:t>rozpoznawanie własnych emocji i emocji innych ludzi oraz kształtowanie do nich właściwego stosunku,</w:t>
      </w:r>
    </w:p>
    <w:p w:rsidR="00CC590D" w:rsidRPr="00953A89" w:rsidRDefault="00CC590D" w:rsidP="003C1B68">
      <w:pPr>
        <w:pStyle w:val="Akapitzlist"/>
        <w:numPr>
          <w:ilvl w:val="0"/>
          <w:numId w:val="41"/>
        </w:numPr>
        <w:ind w:left="993"/>
        <w:jc w:val="both"/>
        <w:rPr>
          <w:lang w:eastAsia="pl-PL"/>
        </w:rPr>
      </w:pPr>
      <w:r w:rsidRPr="00953A89">
        <w:rPr>
          <w:lang w:eastAsia="pl-PL"/>
        </w:rPr>
        <w:t>rozwijanie umiejętności asertywnych,</w:t>
      </w:r>
    </w:p>
    <w:p w:rsidR="00CC590D" w:rsidRPr="00953A89" w:rsidRDefault="00CC590D" w:rsidP="003C1B68">
      <w:pPr>
        <w:pStyle w:val="Akapitzlist"/>
        <w:numPr>
          <w:ilvl w:val="0"/>
          <w:numId w:val="41"/>
        </w:numPr>
        <w:ind w:left="993"/>
        <w:jc w:val="both"/>
        <w:rPr>
          <w:lang w:eastAsia="pl-PL"/>
        </w:rPr>
      </w:pPr>
      <w:r w:rsidRPr="00953A89">
        <w:rPr>
          <w:lang w:eastAsia="pl-PL"/>
        </w:rPr>
        <w:t>tworzenie własnego systemu wartości w oparciu o zasady solidarności, demokracji, tolerancji, sprawiedliwości i wolności,</w:t>
      </w:r>
    </w:p>
    <w:p w:rsidR="00CC590D" w:rsidRPr="00953A89" w:rsidRDefault="00CC590D" w:rsidP="003C1B68">
      <w:pPr>
        <w:pStyle w:val="Akapitzlist"/>
        <w:numPr>
          <w:ilvl w:val="0"/>
          <w:numId w:val="41"/>
        </w:numPr>
        <w:ind w:left="993"/>
        <w:jc w:val="both"/>
        <w:rPr>
          <w:lang w:eastAsia="pl-PL"/>
        </w:rPr>
      </w:pPr>
      <w:r w:rsidRPr="00953A89">
        <w:rPr>
          <w:lang w:eastAsia="pl-PL"/>
        </w:rPr>
        <w:t>rozwijanie zainteresowań i uzdolnień,</w:t>
      </w:r>
    </w:p>
    <w:p w:rsidR="00CC590D" w:rsidRPr="00953A89" w:rsidRDefault="00CC590D" w:rsidP="003C1B68">
      <w:pPr>
        <w:pStyle w:val="Akapitzlist"/>
        <w:numPr>
          <w:ilvl w:val="0"/>
          <w:numId w:val="41"/>
        </w:numPr>
        <w:ind w:left="993"/>
        <w:jc w:val="both"/>
        <w:rPr>
          <w:lang w:eastAsia="pl-PL"/>
        </w:rPr>
      </w:pPr>
      <w:r w:rsidRPr="00953A89">
        <w:rPr>
          <w:lang w:eastAsia="pl-PL"/>
        </w:rPr>
        <w:t>uczenie tolerancji i szacunku dla innych ludzi oraz zasad i reguł obowiązujących w</w:t>
      </w:r>
      <w:r w:rsidR="008271F2" w:rsidRPr="00953A89">
        <w:rPr>
          <w:lang w:eastAsia="pl-PL"/>
        </w:rPr>
        <w:t> </w:t>
      </w:r>
      <w:r w:rsidRPr="00953A89">
        <w:rPr>
          <w:lang w:eastAsia="pl-PL"/>
        </w:rPr>
        <w:t>relacjach międzyludzkich,</w:t>
      </w:r>
    </w:p>
    <w:p w:rsidR="00CC590D" w:rsidRPr="00953A89" w:rsidRDefault="00CC590D" w:rsidP="003C1B68">
      <w:pPr>
        <w:pStyle w:val="Akapitzlist"/>
        <w:numPr>
          <w:ilvl w:val="0"/>
          <w:numId w:val="41"/>
        </w:numPr>
        <w:ind w:left="993"/>
        <w:jc w:val="both"/>
        <w:rPr>
          <w:lang w:eastAsia="pl-PL"/>
        </w:rPr>
      </w:pPr>
      <w:r w:rsidRPr="00953A89">
        <w:rPr>
          <w:lang w:eastAsia="pl-PL"/>
        </w:rPr>
        <w:t>ukazanie znaczenia rodziny w życiu każdego człowieka i właściwych wzorców życia rodzinnego,</w:t>
      </w:r>
    </w:p>
    <w:p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bezpiecznego i higienicznego postępowania w życiu szkolnym i prywatnym,</w:t>
      </w:r>
    </w:p>
    <w:p w:rsidR="00CC590D" w:rsidRPr="00953A89" w:rsidRDefault="00CC590D" w:rsidP="003C1B68">
      <w:pPr>
        <w:pStyle w:val="Akapitzlist"/>
        <w:numPr>
          <w:ilvl w:val="0"/>
          <w:numId w:val="41"/>
        </w:numPr>
        <w:ind w:left="993"/>
        <w:jc w:val="both"/>
        <w:rPr>
          <w:lang w:eastAsia="pl-PL"/>
        </w:rPr>
      </w:pPr>
      <w:r w:rsidRPr="00953A89">
        <w:rPr>
          <w:lang w:eastAsia="pl-PL"/>
        </w:rPr>
        <w:t>integrację uczniów niepełnosprawnych,</w:t>
      </w:r>
    </w:p>
    <w:p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 </w:t>
      </w:r>
      <w:r w:rsidR="009A2647" w:rsidRPr="00953A89">
        <w:rPr>
          <w:rFonts w:ascii="Times New Roman" w:eastAsia="Times New Roman" w:hAnsi="Times New Roman" w:cs="Times New Roman"/>
          <w:sz w:val="24"/>
          <w:szCs w:val="24"/>
          <w:lang w:eastAsia="pl-PL"/>
        </w:rPr>
        <w:t>10</w:t>
      </w:r>
    </w:p>
    <w:p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Realizacja celów i zadań szkoły odbywa się także z uwzględnieniem optymalnych warunków rozwoju ucznia poprzez następujące działania:</w:t>
      </w:r>
    </w:p>
    <w:p w:rsidR="00CC590D" w:rsidRPr="00953A89" w:rsidRDefault="00CC590D" w:rsidP="003C1B68">
      <w:pPr>
        <w:pStyle w:val="Akapitzlist"/>
        <w:numPr>
          <w:ilvl w:val="0"/>
          <w:numId w:val="40"/>
        </w:numPr>
        <w:ind w:left="850" w:hanging="357"/>
        <w:jc w:val="both"/>
        <w:rPr>
          <w:lang w:eastAsia="pl-PL"/>
        </w:rPr>
      </w:pPr>
      <w:r w:rsidRPr="00953A89">
        <w:rPr>
          <w:lang w:eastAsia="pl-PL"/>
        </w:rPr>
        <w:t>integrację wiedzy nauczanej w procesie kształcenia zintegrowanego na</w:t>
      </w:r>
      <w:r w:rsidRPr="00953A89">
        <w:rPr>
          <w:b/>
          <w:bCs/>
          <w:lang w:eastAsia="pl-PL"/>
        </w:rPr>
        <w:t xml:space="preserve"> </w:t>
      </w:r>
      <w:r w:rsidRPr="00953A89">
        <w:rPr>
          <w:lang w:eastAsia="pl-PL"/>
        </w:rPr>
        <w:t>pierwszym etapie edukacyjnym,</w:t>
      </w:r>
    </w:p>
    <w:p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oddziaływanie wychowawcze określone w celach i zadaniach szkoły, </w:t>
      </w:r>
    </w:p>
    <w:p w:rsidR="00CC590D" w:rsidRPr="00953A89" w:rsidRDefault="00CC590D" w:rsidP="003C1B68">
      <w:pPr>
        <w:pStyle w:val="Akapitzlist"/>
        <w:numPr>
          <w:ilvl w:val="0"/>
          <w:numId w:val="40"/>
        </w:numPr>
        <w:ind w:left="850" w:hanging="357"/>
        <w:jc w:val="both"/>
        <w:rPr>
          <w:lang w:eastAsia="pl-PL"/>
        </w:rPr>
      </w:pPr>
      <w:r w:rsidRPr="00953A89">
        <w:rPr>
          <w:lang w:eastAsia="pl-PL"/>
        </w:rPr>
        <w:t>prowadzenie lekcji religii</w:t>
      </w:r>
      <w:r w:rsidRPr="00953A89">
        <w:rPr>
          <w:b/>
          <w:bCs/>
          <w:lang w:eastAsia="pl-PL"/>
        </w:rPr>
        <w:t>/</w:t>
      </w:r>
      <w:r w:rsidRPr="00953A89">
        <w:rPr>
          <w:lang w:eastAsia="pl-PL"/>
        </w:rPr>
        <w:t>etyki w szkole,</w:t>
      </w:r>
    </w:p>
    <w:p w:rsidR="00CC590D" w:rsidRPr="00953A89" w:rsidRDefault="00CC590D" w:rsidP="003C1B68">
      <w:pPr>
        <w:pStyle w:val="Akapitzlist"/>
        <w:numPr>
          <w:ilvl w:val="0"/>
          <w:numId w:val="40"/>
        </w:numPr>
        <w:ind w:left="850" w:hanging="357"/>
        <w:jc w:val="both"/>
        <w:rPr>
          <w:lang w:eastAsia="pl-PL"/>
        </w:rPr>
      </w:pPr>
      <w:r w:rsidRPr="00953A89">
        <w:rPr>
          <w:lang w:eastAsia="pl-PL"/>
        </w:rPr>
        <w:t>prowadzenie kół zainteresowań i kół przedmiotowych, zajęć specjalistycznych, dydaktyczno-wyrównawczych i zajęć gimnastyki korekcyjnej,</w:t>
      </w:r>
    </w:p>
    <w:p w:rsidR="00CC590D" w:rsidRPr="00953A89" w:rsidRDefault="00CC590D" w:rsidP="003C1B68">
      <w:pPr>
        <w:pStyle w:val="Akapitzlist"/>
        <w:numPr>
          <w:ilvl w:val="0"/>
          <w:numId w:val="40"/>
        </w:numPr>
        <w:ind w:left="850" w:hanging="357"/>
        <w:jc w:val="both"/>
        <w:rPr>
          <w:lang w:eastAsia="pl-PL"/>
        </w:rPr>
      </w:pPr>
      <w:r w:rsidRPr="00953A89">
        <w:rPr>
          <w:lang w:eastAsia="pl-PL"/>
        </w:rPr>
        <w:t>pracę pedagoga szkolnego</w:t>
      </w:r>
      <w:r w:rsidR="00140770" w:rsidRPr="00953A89">
        <w:rPr>
          <w:lang w:eastAsia="pl-PL"/>
        </w:rPr>
        <w:t>, logopedy</w:t>
      </w:r>
      <w:r w:rsidRPr="00953A89">
        <w:rPr>
          <w:lang w:eastAsia="pl-PL"/>
        </w:rPr>
        <w:t xml:space="preserve"> wspomaganą badaniami i zaleceniami poradni psychologiczno-pedagogicznej,</w:t>
      </w:r>
    </w:p>
    <w:p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współpracę z poradnią psychologiczno-pedagogiczną nr </w:t>
      </w:r>
      <w:r w:rsidR="00140770" w:rsidRPr="00953A89">
        <w:rPr>
          <w:lang w:eastAsia="pl-PL"/>
        </w:rPr>
        <w:t>1 w Częstochowie</w:t>
      </w:r>
      <w:r w:rsidRPr="00953A89">
        <w:rPr>
          <w:lang w:eastAsia="pl-PL"/>
        </w:rPr>
        <w:t xml:space="preserve">, Sądem </w:t>
      </w:r>
      <w:r w:rsidR="00140770" w:rsidRPr="00953A89">
        <w:rPr>
          <w:lang w:eastAsia="pl-PL"/>
        </w:rPr>
        <w:t xml:space="preserve">Rejonowym </w:t>
      </w:r>
      <w:r w:rsidRPr="00953A89">
        <w:rPr>
          <w:lang w:eastAsia="pl-PL"/>
        </w:rPr>
        <w:t xml:space="preserve">w </w:t>
      </w:r>
      <w:r w:rsidR="00140770" w:rsidRPr="00953A89">
        <w:rPr>
          <w:lang w:eastAsia="pl-PL"/>
        </w:rPr>
        <w:t>Częstochowie VI Wydział Rodzinny i Nieletnich</w:t>
      </w:r>
      <w:r w:rsidRPr="00953A89">
        <w:rPr>
          <w:lang w:eastAsia="pl-PL"/>
        </w:rPr>
        <w:t xml:space="preserve">, Towarzystwem Przyjaciół Dziecka w </w:t>
      </w:r>
      <w:r w:rsidR="00140770" w:rsidRPr="00953A89">
        <w:rPr>
          <w:lang w:eastAsia="pl-PL"/>
        </w:rPr>
        <w:t>Częstochowie</w:t>
      </w:r>
      <w:r w:rsidRPr="00953A89">
        <w:rPr>
          <w:lang w:eastAsia="pl-PL"/>
        </w:rPr>
        <w:t>, Miejskim Ośrodkiem Pomocy Społecznej w</w:t>
      </w:r>
      <w:r w:rsidR="00140770" w:rsidRPr="00953A89">
        <w:rPr>
          <w:lang w:eastAsia="pl-PL"/>
        </w:rPr>
        <w:t> Częstochowie</w:t>
      </w:r>
      <w:r w:rsidRPr="00953A89">
        <w:rPr>
          <w:lang w:eastAsia="pl-PL"/>
        </w:rPr>
        <w:t xml:space="preserve"> i innymi organizacjami i stowarzyszeniami wspierającymi szkołę. </w:t>
      </w:r>
    </w:p>
    <w:p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11</w:t>
      </w:r>
    </w:p>
    <w:p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zapewnienie uczniom przebywającym w szkole podczas opieki przez nauczycieli oraz innych pracowników szkoły, </w:t>
      </w:r>
    </w:p>
    <w:p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organizowanie przed lekcjami i w czasie przerw dyżurów nauczycielskich na korytarzach </w:t>
      </w:r>
      <w:r w:rsidRPr="00953A89">
        <w:rPr>
          <w:bCs/>
          <w:lang w:eastAsia="pl-PL"/>
        </w:rPr>
        <w:t>–</w:t>
      </w:r>
      <w:r w:rsidRPr="00953A89">
        <w:rPr>
          <w:lang w:eastAsia="pl-PL"/>
        </w:rPr>
        <w:t xml:space="preserve"> </w:t>
      </w:r>
      <w:r w:rsidRPr="00953A89">
        <w:rPr>
          <w:bCs/>
          <w:lang w:eastAsia="pl-PL"/>
        </w:rPr>
        <w:t>z</w:t>
      </w:r>
      <w:r w:rsidRPr="00953A89">
        <w:rPr>
          <w:lang w:eastAsia="pl-PL"/>
        </w:rPr>
        <w:t>asady i organizację ww. dyżurów określ</w:t>
      </w:r>
      <w:r w:rsidRPr="00953A89">
        <w:rPr>
          <w:bCs/>
          <w:lang w:eastAsia="pl-PL"/>
        </w:rPr>
        <w:t>a</w:t>
      </w:r>
      <w:r w:rsidRPr="00953A89">
        <w:rPr>
          <w:lang w:eastAsia="pl-PL"/>
        </w:rPr>
        <w:t xml:space="preserve"> zarządzenie</w:t>
      </w:r>
      <w:r w:rsidR="00140770" w:rsidRPr="00953A89">
        <w:rPr>
          <w:lang w:eastAsia="pl-PL"/>
        </w:rPr>
        <w:t xml:space="preserve"> dyrektora szkoły oraz procedura dyżurowania</w:t>
      </w:r>
      <w:r w:rsidRPr="00953A89">
        <w:rPr>
          <w:lang w:eastAsia="pl-PL"/>
        </w:rPr>
        <w:t>,</w:t>
      </w:r>
    </w:p>
    <w:p w:rsidR="00CC590D" w:rsidRPr="00953A89" w:rsidRDefault="00CC590D" w:rsidP="003C1B68">
      <w:pPr>
        <w:pStyle w:val="Akapitzlist"/>
        <w:numPr>
          <w:ilvl w:val="2"/>
          <w:numId w:val="38"/>
        </w:numPr>
        <w:ind w:left="992" w:hanging="357"/>
        <w:jc w:val="both"/>
        <w:rPr>
          <w:lang w:eastAsia="pl-PL"/>
        </w:rPr>
      </w:pPr>
      <w:r w:rsidRPr="00953A89">
        <w:rPr>
          <w:lang w:eastAsia="pl-PL"/>
        </w:rPr>
        <w:t>omawianie zasad bezpieczeństwa na godzinach wychowawczych i innych zajęciach,</w:t>
      </w:r>
    </w:p>
    <w:p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w miarę możliwości przeznaczenie oddzielnych segmentów dla dzieci w różnym wieku </w:t>
      </w:r>
      <w:r w:rsidR="00140770" w:rsidRPr="00953A89">
        <w:rPr>
          <w:lang w:eastAsia="pl-PL"/>
        </w:rPr>
        <w:t xml:space="preserve"> </w:t>
      </w:r>
      <w:r w:rsidRPr="00953A89">
        <w:rPr>
          <w:lang w:eastAsia="pl-PL"/>
        </w:rPr>
        <w:t>dla oddziałów przedszkolnych, I–III oraz IV–VIII,</w:t>
      </w:r>
    </w:p>
    <w:p w:rsidR="00CC590D" w:rsidRPr="00953A89" w:rsidRDefault="00CC590D" w:rsidP="003C1B68">
      <w:pPr>
        <w:pStyle w:val="Akapitzlist"/>
        <w:numPr>
          <w:ilvl w:val="2"/>
          <w:numId w:val="38"/>
        </w:numPr>
        <w:ind w:left="992" w:hanging="357"/>
        <w:jc w:val="both"/>
        <w:rPr>
          <w:lang w:eastAsia="pl-PL"/>
        </w:rPr>
      </w:pPr>
      <w:r w:rsidRPr="00953A89">
        <w:rPr>
          <w:lang w:eastAsia="pl-PL"/>
        </w:rPr>
        <w:t>zapewnienie pobytu w świetlicy szkolnej uczniom wymagającym opieki przed zajęciami i po zajęciach lekcyjnych,</w:t>
      </w:r>
    </w:p>
    <w:p w:rsidR="00CC590D" w:rsidRPr="00953A89" w:rsidRDefault="00CC590D" w:rsidP="003C1B68">
      <w:pPr>
        <w:pStyle w:val="Akapitzlist"/>
        <w:numPr>
          <w:ilvl w:val="2"/>
          <w:numId w:val="38"/>
        </w:numPr>
        <w:ind w:left="992" w:hanging="357"/>
        <w:jc w:val="both"/>
        <w:rPr>
          <w:lang w:eastAsia="pl-PL"/>
        </w:rPr>
      </w:pPr>
      <w:r w:rsidRPr="00953A89">
        <w:rPr>
          <w:lang w:eastAsia="pl-PL"/>
        </w:rPr>
        <w:t>szkolenie pracowników szkoły w zakresie bhp,</w:t>
      </w:r>
    </w:p>
    <w:p w:rsidR="00CC590D" w:rsidRPr="00953A89" w:rsidRDefault="00CC590D" w:rsidP="003C1B68">
      <w:pPr>
        <w:pStyle w:val="Akapitzlist"/>
        <w:numPr>
          <w:ilvl w:val="2"/>
          <w:numId w:val="38"/>
        </w:numPr>
        <w:ind w:left="992" w:hanging="357"/>
        <w:jc w:val="both"/>
        <w:rPr>
          <w:lang w:eastAsia="pl-PL"/>
        </w:rPr>
      </w:pPr>
      <w:r w:rsidRPr="00953A89">
        <w:rPr>
          <w:lang w:eastAsia="pl-PL"/>
        </w:rPr>
        <w:t>dostosowanie stolików uczniowskich, krzeseł i innego sprzętu szkolnego do wzrostu uczniów, rodzaju pracy oraz podjazdy dla osób niepełnosprawnych,</w:t>
      </w:r>
    </w:p>
    <w:p w:rsidR="00CC590D" w:rsidRPr="00953A89" w:rsidRDefault="00CC590D" w:rsidP="003C1B68">
      <w:pPr>
        <w:pStyle w:val="Akapitzlist"/>
        <w:numPr>
          <w:ilvl w:val="2"/>
          <w:numId w:val="38"/>
        </w:numPr>
        <w:ind w:left="992" w:hanging="357"/>
        <w:jc w:val="both"/>
        <w:rPr>
          <w:lang w:eastAsia="pl-PL"/>
        </w:rPr>
      </w:pPr>
      <w:r w:rsidRPr="00953A89">
        <w:rPr>
          <w:lang w:eastAsia="pl-PL"/>
        </w:rPr>
        <w:t>systematyczne omawianie przepisów ruchu drogowego, kształcenie komunikacyjne prowadzące do uzyskania przez uczniów karty rowerowej,</w:t>
      </w:r>
    </w:p>
    <w:p w:rsidR="00CC590D" w:rsidRPr="00953A89" w:rsidRDefault="00CC590D" w:rsidP="003C1B68">
      <w:pPr>
        <w:pStyle w:val="Akapitzlist"/>
        <w:numPr>
          <w:ilvl w:val="2"/>
          <w:numId w:val="38"/>
        </w:numPr>
        <w:ind w:left="992" w:hanging="357"/>
        <w:jc w:val="both"/>
        <w:rPr>
          <w:lang w:eastAsia="pl-PL"/>
        </w:rPr>
      </w:pPr>
      <w:r w:rsidRPr="00953A89">
        <w:rPr>
          <w:lang w:eastAsia="pl-PL"/>
        </w:rPr>
        <w:t>zapewnienie uczniom warunków do spożycia posiłku obiadowego w stołówce szkolnej,</w:t>
      </w:r>
    </w:p>
    <w:p w:rsidR="00CC590D" w:rsidRPr="00953A89" w:rsidRDefault="00CC590D" w:rsidP="003C1B68">
      <w:pPr>
        <w:pStyle w:val="Akapitzlist"/>
        <w:numPr>
          <w:ilvl w:val="2"/>
          <w:numId w:val="38"/>
        </w:numPr>
        <w:ind w:left="992" w:hanging="357"/>
        <w:jc w:val="both"/>
        <w:rPr>
          <w:lang w:eastAsia="pl-PL"/>
        </w:rPr>
      </w:pPr>
      <w:r w:rsidRPr="00953A89">
        <w:rPr>
          <w:lang w:eastAsia="pl-PL"/>
        </w:rPr>
        <w:t>utrzymywanie pomieszczeń szkolnych, budynków, placów, boisk i sprzętu szkolnego w stanie pełnej sprawności i stałej czystości,</w:t>
      </w:r>
    </w:p>
    <w:p w:rsidR="00CC590D" w:rsidRPr="00953A89" w:rsidRDefault="00CC590D" w:rsidP="003C1B68">
      <w:pPr>
        <w:pStyle w:val="Akapitzlist"/>
        <w:numPr>
          <w:ilvl w:val="2"/>
          <w:numId w:val="38"/>
        </w:numPr>
        <w:ind w:left="992" w:hanging="357"/>
        <w:jc w:val="both"/>
        <w:rPr>
          <w:lang w:eastAsia="pl-PL"/>
        </w:rPr>
      </w:pPr>
      <w:r w:rsidRPr="00953A89">
        <w:rPr>
          <w:lang w:eastAsia="pl-PL"/>
        </w:rPr>
        <w:t>dostosowanie rozkładu zajęć lekcyjnych do zasad higieny pracy umysłowej uczniów,</w:t>
      </w:r>
    </w:p>
    <w:p w:rsidR="00CC590D" w:rsidRPr="00953A89" w:rsidRDefault="00CC590D" w:rsidP="003C1B68">
      <w:pPr>
        <w:pStyle w:val="Akapitzlist"/>
        <w:numPr>
          <w:ilvl w:val="2"/>
          <w:numId w:val="38"/>
        </w:numPr>
        <w:ind w:left="992" w:hanging="357"/>
        <w:jc w:val="both"/>
        <w:rPr>
          <w:lang w:eastAsia="pl-PL"/>
        </w:rPr>
      </w:pPr>
      <w:r w:rsidRPr="00953A89">
        <w:rPr>
          <w:lang w:eastAsia="pl-PL"/>
        </w:rPr>
        <w:t>kształtowanie postaw promujących zdrowy tryb życia,</w:t>
      </w:r>
    </w:p>
    <w:p w:rsidR="00CC590D" w:rsidRPr="00953A89" w:rsidRDefault="00CC590D" w:rsidP="003C1B68">
      <w:pPr>
        <w:pStyle w:val="Akapitzlist"/>
        <w:numPr>
          <w:ilvl w:val="2"/>
          <w:numId w:val="38"/>
        </w:numPr>
        <w:ind w:left="992" w:hanging="357"/>
        <w:jc w:val="both"/>
        <w:rPr>
          <w:lang w:eastAsia="pl-PL"/>
        </w:rPr>
      </w:pPr>
      <w:r w:rsidRPr="00953A89">
        <w:rPr>
          <w:lang w:eastAsia="pl-PL"/>
        </w:rPr>
        <w:t>nauczyciel natychmiast reaguje na wszelkie dostrzeżone sytuacje lub zachowania uczniów stanowiące zagrożenie bezpieczeństwa uczniów,</w:t>
      </w:r>
    </w:p>
    <w:p w:rsidR="00CC590D" w:rsidRPr="00953A89" w:rsidRDefault="00CC590D" w:rsidP="003C1B68">
      <w:pPr>
        <w:pStyle w:val="Akapitzlist"/>
        <w:numPr>
          <w:ilvl w:val="2"/>
          <w:numId w:val="38"/>
        </w:numPr>
        <w:ind w:left="992" w:hanging="357"/>
        <w:jc w:val="both"/>
        <w:rPr>
          <w:lang w:eastAsia="pl-PL"/>
        </w:rPr>
      </w:pPr>
      <w:r w:rsidRPr="00953A89">
        <w:rPr>
          <w:lang w:eastAsia="pl-PL"/>
        </w:rPr>
        <w:t>inny pracownik obsługi szkoły zwraca się do osób postronnych wchodzących na teren szkoły o podanie celu pobytu, w razie potrzeby zawiadamia o tym fakcie dyrektora szkoły lub skierować tę osobę do dyrektora,</w:t>
      </w:r>
    </w:p>
    <w:p w:rsidR="00CC590D" w:rsidRPr="00953A89" w:rsidRDefault="00CC590D" w:rsidP="003C1B68">
      <w:pPr>
        <w:pStyle w:val="Akapitzlist"/>
        <w:numPr>
          <w:ilvl w:val="2"/>
          <w:numId w:val="38"/>
        </w:numPr>
        <w:ind w:left="992" w:hanging="357"/>
        <w:jc w:val="both"/>
        <w:rPr>
          <w:lang w:eastAsia="pl-PL"/>
        </w:rPr>
      </w:pPr>
      <w:r w:rsidRPr="00953A89">
        <w:rPr>
          <w:lang w:eastAsia="pl-PL"/>
        </w:rPr>
        <w:t>nauczyciel lub inny pracownik szkoły niezwłocznie zawiadamia dyrektora szkoły o wszelkich dostrzeżonych zdarzeniach, noszących znamiona przestępstwa lub stanowiących zagrożenie dla zdrowia lub życia uczniów.</w:t>
      </w:r>
    </w:p>
    <w:p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2. Szkoła zapewnia uczniom opiekę podczas zajęć zorganizowanych przez szkołę poza jej terenem poprzez przydzielenie jednego opiekuna (osoby pełnoletniej):</w:t>
      </w:r>
    </w:p>
    <w:p w:rsidR="00CC590D" w:rsidRPr="00953A89" w:rsidRDefault="00CC590D" w:rsidP="003C1B68">
      <w:pPr>
        <w:pStyle w:val="Akapitzlist"/>
        <w:numPr>
          <w:ilvl w:val="0"/>
          <w:numId w:val="42"/>
        </w:numPr>
        <w:spacing w:before="120"/>
        <w:ind w:left="993"/>
        <w:jc w:val="both"/>
        <w:rPr>
          <w:lang w:eastAsia="pl-PL"/>
        </w:rPr>
      </w:pPr>
      <w:r w:rsidRPr="00953A89">
        <w:rPr>
          <w:lang w:eastAsia="pl-PL"/>
        </w:rPr>
        <w:t xml:space="preserve">na </w:t>
      </w:r>
      <w:r w:rsidR="00140770" w:rsidRPr="00953A89">
        <w:rPr>
          <w:lang w:eastAsia="pl-PL"/>
        </w:rPr>
        <w:t>17</w:t>
      </w:r>
      <w:r w:rsidRPr="00953A89">
        <w:rPr>
          <w:lang w:eastAsia="pl-PL"/>
        </w:rPr>
        <w:t xml:space="preserve"> uczniów – jeżeli grupa nie wyjeżdża poza miasto i nie korzysta z publicznych środków lokomocji,</w:t>
      </w:r>
    </w:p>
    <w:p w:rsidR="00CC590D" w:rsidRPr="00953A89" w:rsidRDefault="00CC590D" w:rsidP="003C1B68">
      <w:pPr>
        <w:pStyle w:val="Akapitzlist"/>
        <w:numPr>
          <w:ilvl w:val="0"/>
          <w:numId w:val="42"/>
        </w:numPr>
        <w:spacing w:before="120"/>
        <w:ind w:left="993"/>
        <w:jc w:val="both"/>
        <w:rPr>
          <w:lang w:eastAsia="pl-PL"/>
        </w:rPr>
      </w:pPr>
      <w:r w:rsidRPr="00953A89">
        <w:rPr>
          <w:lang w:eastAsia="pl-PL"/>
        </w:rPr>
        <w:t xml:space="preserve">na </w:t>
      </w:r>
      <w:r w:rsidR="00140770" w:rsidRPr="00953A89">
        <w:rPr>
          <w:lang w:eastAsia="pl-PL"/>
        </w:rPr>
        <w:t>17</w:t>
      </w:r>
      <w:r w:rsidRPr="00953A89">
        <w:rPr>
          <w:lang w:eastAsia="pl-PL"/>
        </w:rPr>
        <w:t xml:space="preserve"> uczniów – jeżeli wycieczka korzysta z publicznych środków lokomocji lub udaje się poza miasto,</w:t>
      </w:r>
    </w:p>
    <w:p w:rsidR="00CC590D" w:rsidRPr="00953A89" w:rsidRDefault="00CC590D" w:rsidP="003C1B68">
      <w:pPr>
        <w:pStyle w:val="Akapitzlist"/>
        <w:numPr>
          <w:ilvl w:val="0"/>
          <w:numId w:val="42"/>
        </w:numPr>
        <w:spacing w:before="120"/>
        <w:ind w:left="993"/>
        <w:jc w:val="both"/>
        <w:rPr>
          <w:lang w:eastAsia="pl-PL"/>
        </w:rPr>
      </w:pPr>
      <w:r w:rsidRPr="00953A89">
        <w:rPr>
          <w:lang w:eastAsia="pl-PL"/>
        </w:rPr>
        <w:t xml:space="preserve">na </w:t>
      </w:r>
      <w:r w:rsidR="00140770" w:rsidRPr="00953A89">
        <w:rPr>
          <w:lang w:eastAsia="pl-PL"/>
        </w:rPr>
        <w:t>17</w:t>
      </w:r>
      <w:r w:rsidRPr="00953A89">
        <w:rPr>
          <w:lang w:eastAsia="pl-PL"/>
        </w:rPr>
        <w:t xml:space="preserve"> uczniów – w czasie turystyki kwalifikowanej.</w:t>
      </w:r>
    </w:p>
    <w:p w:rsidR="00CC590D" w:rsidRPr="00953A89" w:rsidRDefault="00B61675"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Nauczyciel, rodzic </w:t>
      </w:r>
      <w:r w:rsidR="00CC590D" w:rsidRPr="00953A89">
        <w:rPr>
          <w:rFonts w:ascii="Times New Roman" w:eastAsia="Times New Roman" w:hAnsi="Times New Roman" w:cs="Times New Roman"/>
          <w:bCs/>
          <w:sz w:val="24"/>
          <w:szCs w:val="24"/>
          <w:lang w:eastAsia="pl-PL"/>
        </w:rPr>
        <w:t xml:space="preserve">zgłasza </w:t>
      </w:r>
      <w:r w:rsidR="00CC590D" w:rsidRPr="00953A89">
        <w:rPr>
          <w:rFonts w:ascii="Times New Roman" w:eastAsia="Times New Roman" w:hAnsi="Times New Roman" w:cs="Times New Roman"/>
          <w:sz w:val="24"/>
          <w:szCs w:val="24"/>
          <w:lang w:eastAsia="pl-PL"/>
        </w:rPr>
        <w:t>Policji autokar</w:t>
      </w:r>
      <w:r w:rsidR="00CC590D" w:rsidRPr="00953A89">
        <w:rPr>
          <w:rFonts w:ascii="Times New Roman" w:eastAsia="Times New Roman" w:hAnsi="Times New Roman" w:cs="Times New Roman"/>
          <w:bCs/>
          <w:sz w:val="24"/>
          <w:szCs w:val="24"/>
          <w:lang w:eastAsia="pl-PL"/>
        </w:rPr>
        <w:t>y</w:t>
      </w:r>
      <w:r w:rsidR="00CC590D" w:rsidRPr="00953A89">
        <w:rPr>
          <w:rFonts w:ascii="Times New Roman" w:eastAsia="Times New Roman" w:hAnsi="Times New Roman" w:cs="Times New Roman"/>
          <w:sz w:val="24"/>
          <w:szCs w:val="24"/>
          <w:lang w:eastAsia="pl-PL"/>
        </w:rPr>
        <w:t xml:space="preserve"> wycieczkow</w:t>
      </w:r>
      <w:r w:rsidR="00CC590D" w:rsidRPr="00953A89">
        <w:rPr>
          <w:rFonts w:ascii="Times New Roman" w:eastAsia="Times New Roman" w:hAnsi="Times New Roman" w:cs="Times New Roman"/>
          <w:bCs/>
          <w:sz w:val="24"/>
          <w:szCs w:val="24"/>
          <w:lang w:eastAsia="pl-PL"/>
        </w:rPr>
        <w:t>e</w:t>
      </w:r>
      <w:r w:rsidR="00CC590D" w:rsidRPr="00953A89">
        <w:rPr>
          <w:rFonts w:ascii="Times New Roman" w:eastAsia="Times New Roman" w:hAnsi="Times New Roman" w:cs="Times New Roman"/>
          <w:sz w:val="24"/>
          <w:szCs w:val="24"/>
          <w:lang w:eastAsia="pl-PL"/>
        </w:rPr>
        <w:t xml:space="preserve"> celem dokonania kontroli technicznej przed wyjazdem na wycieczkę.</w:t>
      </w:r>
    </w:p>
    <w:p w:rsidR="00CC590D" w:rsidRPr="00953A89" w:rsidRDefault="00CC590D"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p>
    <w:p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9A2647" w:rsidRPr="00953A89">
        <w:rPr>
          <w:rFonts w:ascii="Times New Roman" w:eastAsia="Times New Roman" w:hAnsi="Times New Roman" w:cs="Times New Roman"/>
          <w:sz w:val="24"/>
          <w:szCs w:val="24"/>
          <w:lang w:eastAsia="ar-SA"/>
        </w:rPr>
        <w:t>12</w:t>
      </w:r>
    </w:p>
    <w:p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Nadrzędnym celem działań edukacyjnych szkoły jest wszechstronny rozwój ucznia. Edukacja Szkolna polega na harmonijnej realizacji przez nauczycieli zadań w zakresie nauczania, kształcenia umiejętności i wychowania uczniów.</w:t>
      </w:r>
    </w:p>
    <w:p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 zakresie nauczania i pracy wychowawczej realizuje zadania wynikające z treści podstawy programowej  kształcenia ogólnego dla szkół podstawowych.</w:t>
      </w:r>
    </w:p>
    <w:p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Działalność edukacyjna szkoły jest określona przez:</w:t>
      </w:r>
    </w:p>
    <w:p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szkolny zestaw programów nauczania - obejmujący całość działalności szkoły z punktu widzenia dydaktycznego;</w:t>
      </w:r>
    </w:p>
    <w:p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wychowawczy szkoły, który opisuje w sposób całościowy wszystkie treści i działania o charakterze wychowawczym i jest realizowany przez wszystkich nauczycieli;</w:t>
      </w:r>
    </w:p>
    <w:p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profilaktyki, dostosowany do potrzeb rozwojowych uczniów oraz potrzeb środowiska, który opisuje w sposób całościowy wszystkie</w:t>
      </w:r>
    </w:p>
    <w:p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treści i działania o charakterze profilaktycznym skierowane do uczniów, nauczycieli i rodziców.</w:t>
      </w:r>
    </w:p>
    <w:p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nauczania należy w szczególności:</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nauczanie poprawnego i swobodnego wypowiadania się, pisania i czytania ze zrozumieniem;</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wymaganych pojęć i zdobywanie rzetelnej wiedzy na poziomie umożliwiającym co najmniej kontynuację nauki w następnym etapie kształcenia;</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dochodzenie do rozumienia przekazywanych treści;</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dostrzegania różnego rodzaju związków i zależności (</w:t>
      </w:r>
      <w:proofErr w:type="spellStart"/>
      <w:r w:rsidRPr="00953A89">
        <w:rPr>
          <w:rFonts w:ascii="Times New Roman" w:eastAsia="Times New Roman" w:hAnsi="Times New Roman" w:cs="Times New Roman"/>
          <w:sz w:val="24"/>
          <w:szCs w:val="24"/>
          <w:lang w:eastAsia="ar-SA"/>
        </w:rPr>
        <w:t>przyczynowo-skutkowych</w:t>
      </w:r>
      <w:proofErr w:type="spellEnd"/>
      <w:r w:rsidRPr="00953A89">
        <w:rPr>
          <w:rFonts w:ascii="Times New Roman" w:eastAsia="Times New Roman" w:hAnsi="Times New Roman" w:cs="Times New Roman"/>
          <w:sz w:val="24"/>
          <w:szCs w:val="24"/>
          <w:lang w:eastAsia="ar-SA"/>
        </w:rPr>
        <w:t>, funkcjonalnych);</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myślenia analitycznego i syntetycznego;</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traktowanie wiadomości przedmiotowych, stanowiących wartość poznawczą w sposób integralny, prowadzący do lepszego rozumienia świata, ludzi i siebie;</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poznanie zasad rozwoju osobowego i życia społecznego;</w:t>
      </w:r>
    </w:p>
    <w:p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dziedzictwa kultury narodowej;</w:t>
      </w:r>
    </w:p>
    <w:p w:rsidR="006857D3" w:rsidRPr="00953A89" w:rsidRDefault="006857D3" w:rsidP="003C1B68">
      <w:pPr>
        <w:numPr>
          <w:ilvl w:val="0"/>
          <w:numId w:val="13"/>
        </w:numPr>
        <w:tabs>
          <w:tab w:val="clear" w:pos="360"/>
          <w:tab w:val="num" w:pos="-993"/>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nabywania i rozwijania u ucznia umiejętności należy:</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planowanie, organizowanie i ocenianie własnej pracy;</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skuteczne porozumiewanie się w różnych sytuacjach, prezentacja własnego punktu widzenia i uwzględnianie poglądów innych ludzi, poprawne posługiwanie się językiem ojczystym;</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efektywne współdziałanie w zespole, budowanie więzi międzyludzkich;</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rozwiązywanie problemów w twórczy sposób;</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poszukiwanie, porządkowanie i wykorzystanie informacji z różnych źródeł oraz efektywne posługiwanie się zdobytą informacją;</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umiejętności wykorzystania zdobytej wiedzy w praktyce;</w:t>
      </w:r>
    </w:p>
    <w:p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sprawności umysłowej oraz osobistych zainteresowań;</w:t>
      </w:r>
    </w:p>
    <w:p w:rsidR="006857D3" w:rsidRPr="00953A89" w:rsidRDefault="006857D3" w:rsidP="003C1B68">
      <w:pPr>
        <w:numPr>
          <w:ilvl w:val="0"/>
          <w:numId w:val="13"/>
        </w:numPr>
        <w:tabs>
          <w:tab w:val="clear" w:pos="360"/>
          <w:tab w:val="num" w:pos="-1134"/>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wychowania należy:</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rozbudzanie i rozwijanie wrażliwości estetycznej i moralnej uczniów oraz ich indywidualnych zdolności twórczych;</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umacnianie wiary ucznia we własne siły i zdolności osiągania</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wartościowych i trudnych celów;</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kształtowanie potrzeby i umiejętności dbania o własne zdrowie i sprawność fizyczną;</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wzmacnianie poczucia tożsamości kulturowej, historycznej, kształtowanie postaw patriotycznych;</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uwzględnianie indywidualnych potrzeb ucznia i troska o zapewnienie mu równych szans;</w:t>
      </w:r>
    </w:p>
    <w:p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stwarzanie warunków do rozwijania samodzielności, obowiązkowości, podejmowania odpowiedzialności za siebie i najbliższe otoczenie;</w:t>
      </w:r>
    </w:p>
    <w:p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ustala i wdraża pro</w:t>
      </w:r>
      <w:r w:rsidR="00B61675" w:rsidRPr="00953A89">
        <w:rPr>
          <w:rFonts w:ascii="Times New Roman" w:eastAsia="Times New Roman" w:hAnsi="Times New Roman" w:cs="Times New Roman"/>
          <w:sz w:val="24"/>
          <w:szCs w:val="24"/>
          <w:lang w:eastAsia="ar-SA"/>
        </w:rPr>
        <w:t>gram wychowawczo-profilaktyczny</w:t>
      </w:r>
      <w:r w:rsidRPr="00953A89">
        <w:rPr>
          <w:rFonts w:ascii="Times New Roman" w:eastAsia="Times New Roman" w:hAnsi="Times New Roman" w:cs="Times New Roman"/>
          <w:sz w:val="24"/>
          <w:szCs w:val="24"/>
          <w:lang w:eastAsia="ar-SA"/>
        </w:rPr>
        <w:t xml:space="preserve"> dostosowany do potrzeb rozwojowych uczniów oraz potrzeb środowiska.</w:t>
      </w:r>
    </w:p>
    <w:p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Program </w:t>
      </w:r>
      <w:r w:rsidR="00B61675" w:rsidRPr="00953A89">
        <w:rPr>
          <w:rFonts w:ascii="Times New Roman" w:eastAsia="Times New Roman" w:hAnsi="Times New Roman" w:cs="Times New Roman"/>
          <w:sz w:val="24"/>
          <w:szCs w:val="24"/>
          <w:lang w:eastAsia="ar-SA"/>
        </w:rPr>
        <w:t xml:space="preserve">wychowawczo-profilaktyczny </w:t>
      </w:r>
      <w:r w:rsidRPr="00953A89">
        <w:rPr>
          <w:rFonts w:ascii="Times New Roman" w:eastAsia="Times New Roman" w:hAnsi="Times New Roman" w:cs="Times New Roman"/>
          <w:sz w:val="24"/>
          <w:szCs w:val="24"/>
          <w:lang w:eastAsia="ar-SA"/>
        </w:rPr>
        <w:t>uchwala rada rodziców .</w:t>
      </w:r>
    </w:p>
    <w:p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Dyrektor szkoły powierza każdy oddział szczególnej opiece wychowawczej jednemu </w:t>
      </w:r>
      <w:r w:rsidRPr="00953A89">
        <w:rPr>
          <w:rFonts w:ascii="Times New Roman" w:eastAsia="Times New Roman" w:hAnsi="Times New Roman" w:cs="Times New Roman"/>
          <w:sz w:val="24"/>
          <w:szCs w:val="24"/>
          <w:lang w:eastAsia="ar-SA"/>
        </w:rPr>
        <w:br/>
        <w:t>z nauczycieli uczących w tym oddziale- klasie zwanemu dalej „wychowawcą”.</w:t>
      </w:r>
    </w:p>
    <w:p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Dla zapewnienia ciągłości pracy wychowawczej i jej skuteczności zapewnia się w miarę możliwości, by wychowawca prowadził swój oddział przez cały cykl nauczania, szczególnie w klasach I-III</w:t>
      </w:r>
      <w:r w:rsidR="00B61675" w:rsidRPr="00953A89">
        <w:rPr>
          <w:rFonts w:ascii="Times New Roman" w:eastAsia="Times New Roman" w:hAnsi="Times New Roman" w:cs="Times New Roman"/>
          <w:sz w:val="24"/>
          <w:szCs w:val="24"/>
          <w:lang w:eastAsia="ar-SA"/>
        </w:rPr>
        <w:t>, IV-VIII</w:t>
      </w:r>
      <w:r w:rsidRPr="00953A89">
        <w:rPr>
          <w:rFonts w:ascii="Times New Roman" w:eastAsia="Times New Roman" w:hAnsi="Times New Roman" w:cs="Times New Roman"/>
          <w:sz w:val="24"/>
          <w:szCs w:val="24"/>
          <w:lang w:eastAsia="ar-SA"/>
        </w:rPr>
        <w:t>.</w:t>
      </w:r>
    </w:p>
    <w:p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spełniania zadań nauczyciela - wychowawcy powinny być dostosowane do wieku uczniów, ich potrzeb oraz warunków środowiskowych szkoły.</w:t>
      </w:r>
    </w:p>
    <w:p w:rsidR="006857D3" w:rsidRPr="00953A89" w:rsidRDefault="006857D3" w:rsidP="003C1B68">
      <w:pPr>
        <w:numPr>
          <w:ilvl w:val="0"/>
          <w:numId w:val="13"/>
        </w:numPr>
        <w:tabs>
          <w:tab w:val="num" w:pos="-851"/>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Rodzice mają prawo pisemnego zgłaszania do Dyrektora Szkoły umotywowanych wniosków dotyczących ewentualnych zmian wychowawcy klasy. Dyrektor o podjętych decyzjach powiadamia Radę Rodziców danej klasy w terminie 14 dniowym od daty otrzymania podania</w:t>
      </w:r>
    </w:p>
    <w:p w:rsidR="006857D3" w:rsidRPr="00953A89" w:rsidRDefault="006857D3" w:rsidP="006857D3">
      <w:pPr>
        <w:tabs>
          <w:tab w:val="num" w:pos="360"/>
        </w:tabs>
        <w:suppressAutoHyphens/>
        <w:spacing w:after="0" w:line="240" w:lineRule="auto"/>
        <w:ind w:left="360"/>
        <w:jc w:val="both"/>
        <w:rPr>
          <w:rFonts w:ascii="Times New Roman" w:eastAsia="Times New Roman" w:hAnsi="Times New Roman" w:cs="Times New Roman"/>
          <w:b/>
          <w:sz w:val="24"/>
          <w:szCs w:val="24"/>
          <w:lang w:eastAsia="ar-SA"/>
        </w:rPr>
      </w:pPr>
    </w:p>
    <w:p w:rsidR="00622AD8" w:rsidRPr="00953A89" w:rsidRDefault="00622AD8" w:rsidP="007860B2">
      <w:pPr>
        <w:suppressAutoHyphens/>
        <w:spacing w:after="0" w:line="240" w:lineRule="auto"/>
        <w:jc w:val="center"/>
        <w:rPr>
          <w:rFonts w:ascii="Times New Roman" w:eastAsia="Times New Roman" w:hAnsi="Times New Roman" w:cs="Times New Roman"/>
          <w:b/>
          <w:sz w:val="24"/>
          <w:szCs w:val="24"/>
          <w:lang w:eastAsia="ar-SA"/>
        </w:rPr>
      </w:pPr>
    </w:p>
    <w:p w:rsidR="007860B2" w:rsidRPr="00953A89" w:rsidRDefault="006857D3" w:rsidP="007C6E14">
      <w:pPr>
        <w:pStyle w:val="Nagwek1"/>
        <w:jc w:val="center"/>
        <w:rPr>
          <w:b/>
        </w:rPr>
      </w:pPr>
      <w:bookmarkStart w:id="5" w:name="_Toc498856139"/>
      <w:r w:rsidRPr="00953A89">
        <w:rPr>
          <w:b/>
        </w:rPr>
        <w:t xml:space="preserve">Rozdział </w:t>
      </w:r>
      <w:r w:rsidR="00115F9F" w:rsidRPr="00953A89">
        <w:rPr>
          <w:b/>
          <w:lang w:val="pl-PL"/>
        </w:rPr>
        <w:t xml:space="preserve"> </w:t>
      </w:r>
      <w:r w:rsidR="00C470C8" w:rsidRPr="00953A89">
        <w:rPr>
          <w:b/>
          <w:lang w:val="pl-PL"/>
        </w:rPr>
        <w:t>I</w:t>
      </w:r>
      <w:r w:rsidRPr="00953A89">
        <w:rPr>
          <w:b/>
        </w:rPr>
        <w:t>V</w:t>
      </w:r>
      <w:r w:rsidR="00622AD8" w:rsidRPr="00953A89">
        <w:rPr>
          <w:b/>
          <w:lang w:val="pl-PL"/>
        </w:rPr>
        <w:t xml:space="preserve">  O</w:t>
      </w:r>
      <w:proofErr w:type="spellStart"/>
      <w:r w:rsidR="00622AD8" w:rsidRPr="00953A89">
        <w:rPr>
          <w:b/>
        </w:rPr>
        <w:t>rgany</w:t>
      </w:r>
      <w:proofErr w:type="spellEnd"/>
      <w:r w:rsidR="00622AD8" w:rsidRPr="00953A89">
        <w:rPr>
          <w:b/>
        </w:rPr>
        <w:t> szkoły i ich kompetencje</w:t>
      </w:r>
      <w:bookmarkEnd w:id="5"/>
    </w:p>
    <w:p w:rsidR="007860B2" w:rsidRPr="00953A89" w:rsidRDefault="007860B2" w:rsidP="00C24542">
      <w:pPr>
        <w:spacing w:after="0" w:line="240" w:lineRule="auto"/>
        <w:jc w:val="center"/>
        <w:rPr>
          <w:rFonts w:ascii="Times New Roman" w:eastAsia="Times New Roman" w:hAnsi="Times New Roman" w:cs="Times New Roman"/>
          <w:b/>
          <w:bCs/>
          <w:sz w:val="24"/>
          <w:szCs w:val="24"/>
          <w:lang w:eastAsia="pl-PL"/>
        </w:rPr>
      </w:pPr>
    </w:p>
    <w:p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3</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Organami szkoły są:</w:t>
      </w:r>
    </w:p>
    <w:p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dyrektor szkoły,</w:t>
      </w:r>
    </w:p>
    <w:p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rada pedagogiczna,</w:t>
      </w:r>
    </w:p>
    <w:p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w:t>
      </w:r>
    </w:p>
    <w:p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rada rodziców.</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Organem wyższego stopnia w rozumieniu Kodeksu postępowania administracyjnego, w stosunku do decyzji wydawanych przez dyrektora w sprawach z zakresu obowiązku szkolnego uczniów, jest </w:t>
      </w:r>
      <w:r w:rsidR="00C24542" w:rsidRPr="00953A89">
        <w:rPr>
          <w:rFonts w:ascii="Times New Roman" w:eastAsia="Times New Roman" w:hAnsi="Times New Roman" w:cs="Times New Roman"/>
          <w:bCs/>
          <w:sz w:val="24"/>
          <w:szCs w:val="24"/>
          <w:lang w:eastAsia="pl-PL"/>
        </w:rPr>
        <w:t>Śląski</w:t>
      </w:r>
      <w:r w:rsidRPr="00953A89">
        <w:rPr>
          <w:rFonts w:ascii="Times New Roman" w:eastAsia="Times New Roman" w:hAnsi="Times New Roman" w:cs="Times New Roman"/>
          <w:bCs/>
          <w:sz w:val="24"/>
          <w:szCs w:val="24"/>
          <w:lang w:eastAsia="pl-PL"/>
        </w:rPr>
        <w:t xml:space="preserve"> Kurator Oświaty.</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Organem wyższego stopnia w rozumieniu Kodeksu postępowania administracyjnego, w stosunku do decyzji wydawanych przez dyrektora w sprawach dotyczących awansu zawodowego nauczycieli, jest organ prowadzący szkołę.</w:t>
      </w:r>
    </w:p>
    <w:p w:rsidR="007860B2" w:rsidRPr="00953A89" w:rsidRDefault="007860B2" w:rsidP="00C24542">
      <w:pPr>
        <w:spacing w:after="0" w:line="240" w:lineRule="auto"/>
        <w:jc w:val="center"/>
        <w:rPr>
          <w:rFonts w:ascii="Times New Roman" w:eastAsia="Times New Roman" w:hAnsi="Times New Roman" w:cs="Times New Roman"/>
          <w:bCs/>
          <w:sz w:val="24"/>
          <w:szCs w:val="24"/>
          <w:lang w:eastAsia="pl-PL"/>
        </w:rPr>
      </w:pPr>
    </w:p>
    <w:p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4</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Dyrektor szkoły</w:t>
      </w:r>
      <w:r w:rsidRPr="00953A89">
        <w:rPr>
          <w:rFonts w:ascii="Times New Roman" w:eastAsia="Times New Roman" w:hAnsi="Times New Roman" w:cs="Times New Roman"/>
          <w:sz w:val="24"/>
          <w:szCs w:val="24"/>
          <w:lang w:eastAsia="pl-PL"/>
        </w:rPr>
        <w:t xml:space="preserve"> kieruje szkołą, jest jej przedstawicielem na zewnątrz, jest przełożonym służbowym wszystkich pracowników szkoły, przewodniczącym rady pedagogicznej.</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2. Dyrektor jako przewodniczący rady pedagogicznej jest zobowiązany do:</w:t>
      </w:r>
    </w:p>
    <w:p w:rsidR="007860B2" w:rsidRPr="00953A89" w:rsidRDefault="007860B2" w:rsidP="003C1B68">
      <w:pPr>
        <w:pStyle w:val="Akapitzlist"/>
        <w:numPr>
          <w:ilvl w:val="1"/>
          <w:numId w:val="35"/>
        </w:numPr>
        <w:ind w:left="993"/>
        <w:jc w:val="both"/>
        <w:rPr>
          <w:lang w:eastAsia="pl-PL"/>
        </w:rPr>
      </w:pPr>
      <w:r w:rsidRPr="00953A89">
        <w:rPr>
          <w:bCs/>
          <w:lang w:eastAsia="pl-PL"/>
        </w:rPr>
        <w:t>tworzenia atmosfery życzliwości i zgodnego współdziałania wszystkich członków rady pedagogicznej w celu podnoszenia jakości pracy szkoły,</w:t>
      </w:r>
    </w:p>
    <w:p w:rsidR="007860B2" w:rsidRPr="00953A89" w:rsidRDefault="007860B2" w:rsidP="003C1B68">
      <w:pPr>
        <w:pStyle w:val="Akapitzlist"/>
        <w:numPr>
          <w:ilvl w:val="1"/>
          <w:numId w:val="35"/>
        </w:numPr>
        <w:ind w:left="993"/>
        <w:jc w:val="both"/>
        <w:rPr>
          <w:lang w:eastAsia="pl-PL"/>
        </w:rPr>
      </w:pPr>
      <w:r w:rsidRPr="00953A89">
        <w:rPr>
          <w:bCs/>
          <w:lang w:eastAsia="pl-PL"/>
        </w:rPr>
        <w:t>podejmowania działań umożliwiających rozwiązywanie sytuacji konfliktowych wewnątrz zespołu szkół,</w:t>
      </w:r>
    </w:p>
    <w:p w:rsidR="007860B2" w:rsidRPr="00953A89" w:rsidRDefault="007860B2" w:rsidP="003C1B68">
      <w:pPr>
        <w:pStyle w:val="Akapitzlist"/>
        <w:numPr>
          <w:ilvl w:val="1"/>
          <w:numId w:val="35"/>
        </w:numPr>
        <w:ind w:left="993"/>
        <w:jc w:val="both"/>
        <w:rPr>
          <w:lang w:eastAsia="pl-PL"/>
        </w:rPr>
      </w:pPr>
      <w:r w:rsidRPr="00953A89">
        <w:rPr>
          <w:bCs/>
          <w:lang w:eastAsia="pl-PL"/>
        </w:rPr>
        <w:t>dbania o autorytet rady pedagogicznej, ochrony praw i godności nauczycieli, oddziaływania na postawę nauczycieli, pobudzania ich do twórczej pracy, innowacji i podnoszenia kwalifikacji,</w:t>
      </w:r>
    </w:p>
    <w:p w:rsidR="007860B2" w:rsidRPr="00953A89" w:rsidRDefault="007860B2" w:rsidP="003C1B68">
      <w:pPr>
        <w:pStyle w:val="Akapitzlist"/>
        <w:numPr>
          <w:ilvl w:val="1"/>
          <w:numId w:val="35"/>
        </w:numPr>
        <w:ind w:left="993"/>
        <w:jc w:val="both"/>
        <w:rPr>
          <w:lang w:eastAsia="pl-PL"/>
        </w:rPr>
      </w:pPr>
      <w:r w:rsidRPr="00953A89">
        <w:rPr>
          <w:bCs/>
          <w:lang w:eastAsia="pl-PL"/>
        </w:rPr>
        <w:t>zapoznawania rady pedagogicznej z obowiązującymi przepisami prawa oświatowego oraz omawiania trybu i form ich realizacji.</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Do kompetencji dyrektora należy w szczególności:</w:t>
      </w:r>
    </w:p>
    <w:p w:rsidR="007860B2" w:rsidRPr="00953A89" w:rsidRDefault="007860B2" w:rsidP="003C1B68">
      <w:pPr>
        <w:pStyle w:val="Akapitzlist"/>
        <w:numPr>
          <w:ilvl w:val="0"/>
          <w:numId w:val="43"/>
        </w:numPr>
        <w:ind w:left="993"/>
        <w:jc w:val="both"/>
        <w:rPr>
          <w:lang w:eastAsia="pl-PL"/>
        </w:rPr>
      </w:pPr>
      <w:r w:rsidRPr="00953A89">
        <w:rPr>
          <w:bCs/>
          <w:lang w:eastAsia="pl-PL"/>
        </w:rPr>
        <w:t>kierowanie działalnością szkoły oraz reprezentowanie jej na zewnątrz,</w:t>
      </w:r>
    </w:p>
    <w:p w:rsidR="007860B2" w:rsidRPr="00953A89" w:rsidRDefault="007860B2" w:rsidP="003C1B68">
      <w:pPr>
        <w:pStyle w:val="Akapitzlist"/>
        <w:numPr>
          <w:ilvl w:val="0"/>
          <w:numId w:val="43"/>
        </w:numPr>
        <w:ind w:left="993"/>
        <w:jc w:val="both"/>
        <w:rPr>
          <w:lang w:eastAsia="pl-PL"/>
        </w:rPr>
      </w:pPr>
      <w:r w:rsidRPr="00953A89">
        <w:rPr>
          <w:bCs/>
          <w:lang w:eastAsia="pl-PL"/>
        </w:rPr>
        <w:t>sprawowanie nadzoru pedagogicznego w stosunku do nauczycieli zatrudnionych w szkole,</w:t>
      </w:r>
    </w:p>
    <w:p w:rsidR="007860B2" w:rsidRPr="00953A89" w:rsidRDefault="007860B2" w:rsidP="003C1B68">
      <w:pPr>
        <w:pStyle w:val="Akapitzlist"/>
        <w:numPr>
          <w:ilvl w:val="0"/>
          <w:numId w:val="43"/>
        </w:numPr>
        <w:ind w:left="993"/>
        <w:jc w:val="both"/>
        <w:rPr>
          <w:lang w:eastAsia="pl-PL"/>
        </w:rPr>
      </w:pPr>
      <w:r w:rsidRPr="00953A89">
        <w:rPr>
          <w:bCs/>
          <w:lang w:eastAsia="pl-PL"/>
        </w:rPr>
        <w:t>sprawowanie opieki nad uczniami oraz stwarzanie warunków harmonijnego rozwoju psychofizycznego poprzez aktywne działania prozdrowotne,</w:t>
      </w:r>
    </w:p>
    <w:p w:rsidR="007860B2" w:rsidRPr="00953A89" w:rsidRDefault="007860B2" w:rsidP="003C1B68">
      <w:pPr>
        <w:pStyle w:val="Akapitzlist"/>
        <w:numPr>
          <w:ilvl w:val="0"/>
          <w:numId w:val="43"/>
        </w:numPr>
        <w:ind w:left="993"/>
        <w:jc w:val="both"/>
        <w:rPr>
          <w:lang w:eastAsia="pl-PL"/>
        </w:rPr>
      </w:pPr>
      <w:r w:rsidRPr="00953A89">
        <w:rPr>
          <w:bCs/>
          <w:lang w:eastAsia="pl-PL"/>
        </w:rPr>
        <w:t>realizacja uchwał rady pedagogicznej, podjętych w ramach ich kompetencji stanowiących,</w:t>
      </w:r>
    </w:p>
    <w:p w:rsidR="007860B2" w:rsidRPr="00953A89" w:rsidRDefault="007860B2" w:rsidP="003C1B68">
      <w:pPr>
        <w:pStyle w:val="Akapitzlist"/>
        <w:numPr>
          <w:ilvl w:val="0"/>
          <w:numId w:val="43"/>
        </w:numPr>
        <w:ind w:left="993"/>
        <w:jc w:val="both"/>
        <w:rPr>
          <w:lang w:eastAsia="pl-PL"/>
        </w:rPr>
      </w:pPr>
      <w:r w:rsidRPr="00953A89">
        <w:rPr>
          <w:bCs/>
          <w:lang w:eastAsia="pl-PL"/>
        </w:rPr>
        <w:t xml:space="preserve">dysponowanie środkami określonymi w planie finansowym szkoły, ponoszenie odpowiedzialności za ich prawidłowe wykorzystanie, </w:t>
      </w:r>
    </w:p>
    <w:p w:rsidR="007860B2" w:rsidRPr="00953A89" w:rsidRDefault="007860B2" w:rsidP="003C1B68">
      <w:pPr>
        <w:pStyle w:val="Akapitzlist"/>
        <w:numPr>
          <w:ilvl w:val="0"/>
          <w:numId w:val="43"/>
        </w:numPr>
        <w:ind w:left="993"/>
        <w:jc w:val="both"/>
        <w:rPr>
          <w:lang w:eastAsia="pl-PL"/>
        </w:rPr>
      </w:pPr>
      <w:r w:rsidRPr="00953A89">
        <w:rPr>
          <w:bCs/>
          <w:lang w:eastAsia="pl-PL"/>
        </w:rPr>
        <w:t>wykonywanie zadań związanych z zapewnieniem bezpieczeństwa uczniom i nauczycielom w czasie zajęć organizowanych przez szkołę,</w:t>
      </w:r>
    </w:p>
    <w:p w:rsidR="007860B2" w:rsidRPr="00953A89" w:rsidRDefault="007860B2" w:rsidP="003C1B68">
      <w:pPr>
        <w:pStyle w:val="Akapitzlist"/>
        <w:numPr>
          <w:ilvl w:val="0"/>
          <w:numId w:val="43"/>
        </w:numPr>
        <w:ind w:left="993"/>
        <w:jc w:val="both"/>
        <w:rPr>
          <w:lang w:eastAsia="pl-PL"/>
        </w:rPr>
      </w:pPr>
      <w:r w:rsidRPr="00953A89">
        <w:rPr>
          <w:bCs/>
          <w:lang w:eastAsia="pl-PL"/>
        </w:rPr>
        <w:t>współdziałanie ze szkołami wyższymi w organizacji praktyk pedagogicznych,</w:t>
      </w:r>
    </w:p>
    <w:p w:rsidR="007860B2" w:rsidRPr="00953A89" w:rsidRDefault="007860B2" w:rsidP="003C1B68">
      <w:pPr>
        <w:pStyle w:val="Akapitzlist"/>
        <w:numPr>
          <w:ilvl w:val="0"/>
          <w:numId w:val="43"/>
        </w:numPr>
        <w:ind w:left="993"/>
        <w:jc w:val="both"/>
        <w:rPr>
          <w:lang w:eastAsia="pl-PL"/>
        </w:rPr>
      </w:pPr>
      <w:r w:rsidRPr="00953A89">
        <w:rPr>
          <w:bCs/>
          <w:lang w:eastAsia="pl-PL"/>
        </w:rPr>
        <w:t xml:space="preserve">odpowiedzialność za właściwą organizację i przebieg egzaminu w klasie VIII, </w:t>
      </w:r>
    </w:p>
    <w:p w:rsidR="007860B2" w:rsidRPr="00953A89" w:rsidRDefault="007860B2" w:rsidP="003C1B68">
      <w:pPr>
        <w:pStyle w:val="Akapitzlist"/>
        <w:numPr>
          <w:ilvl w:val="0"/>
          <w:numId w:val="43"/>
        </w:numPr>
        <w:ind w:left="993"/>
        <w:jc w:val="both"/>
        <w:rPr>
          <w:lang w:eastAsia="pl-PL"/>
        </w:rPr>
      </w:pPr>
      <w:r w:rsidRPr="00953A89">
        <w:rPr>
          <w:bCs/>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7860B2" w:rsidRPr="00953A89" w:rsidRDefault="007860B2" w:rsidP="003C1B68">
      <w:pPr>
        <w:pStyle w:val="Akapitzlist"/>
        <w:numPr>
          <w:ilvl w:val="0"/>
          <w:numId w:val="43"/>
        </w:numPr>
        <w:ind w:left="993"/>
        <w:jc w:val="both"/>
        <w:rPr>
          <w:lang w:eastAsia="pl-PL"/>
        </w:rPr>
      </w:pPr>
      <w:r w:rsidRPr="00953A89">
        <w:rPr>
          <w:bCs/>
          <w:lang w:eastAsia="pl-PL"/>
        </w:rPr>
        <w:t xml:space="preserve">występowanie do </w:t>
      </w:r>
      <w:r w:rsidR="00C24542" w:rsidRPr="00953A89">
        <w:rPr>
          <w:bCs/>
          <w:lang w:eastAsia="pl-PL"/>
        </w:rPr>
        <w:t>Śląskiego</w:t>
      </w:r>
      <w:r w:rsidRPr="00953A89">
        <w:rPr>
          <w:bCs/>
          <w:lang w:eastAsia="pl-PL"/>
        </w:rPr>
        <w:t xml:space="preserve"> Kuratora Oświaty z wnioskiem o przeniesienie ucznia do innej szkoły,</w:t>
      </w:r>
    </w:p>
    <w:p w:rsidR="007860B2" w:rsidRPr="00953A89" w:rsidRDefault="007860B2" w:rsidP="003C1B68">
      <w:pPr>
        <w:pStyle w:val="Akapitzlist"/>
        <w:numPr>
          <w:ilvl w:val="0"/>
          <w:numId w:val="43"/>
        </w:numPr>
        <w:ind w:left="993"/>
        <w:jc w:val="both"/>
        <w:rPr>
          <w:lang w:eastAsia="pl-PL"/>
        </w:rPr>
      </w:pPr>
      <w:r w:rsidRPr="00953A89">
        <w:rPr>
          <w:bCs/>
          <w:lang w:eastAsia="pl-PL"/>
        </w:rPr>
        <w:t>przedstawianie radzie pedagogicznej, nie rzadziej niż dwa razy w roku szkolnym, ogólnych wniosków wynikających ze sprawowanego nadzoru pedagogicznego oraz informacji o działalności szkoły,</w:t>
      </w:r>
    </w:p>
    <w:p w:rsidR="007860B2" w:rsidRPr="00953A89" w:rsidRDefault="007860B2" w:rsidP="003C1B68">
      <w:pPr>
        <w:pStyle w:val="Akapitzlist"/>
        <w:numPr>
          <w:ilvl w:val="0"/>
          <w:numId w:val="43"/>
        </w:numPr>
        <w:ind w:left="993"/>
        <w:jc w:val="both"/>
        <w:rPr>
          <w:lang w:eastAsia="pl-PL"/>
        </w:rPr>
      </w:pPr>
      <w:r w:rsidRPr="00953A89">
        <w:rPr>
          <w:bCs/>
          <w:lang w:eastAsia="pl-PL"/>
        </w:rPr>
        <w:t>wstrzymywanie wykonania uchwał rady pedagogicznej, podjętych w ramach jej kompetencji stanowiących, niezgodnych z przepisami prawa,</w:t>
      </w:r>
    </w:p>
    <w:p w:rsidR="007860B2" w:rsidRPr="00953A89" w:rsidRDefault="007860B2" w:rsidP="003C1B68">
      <w:pPr>
        <w:pStyle w:val="Akapitzlist"/>
        <w:numPr>
          <w:ilvl w:val="0"/>
          <w:numId w:val="43"/>
        </w:numPr>
        <w:ind w:left="993"/>
        <w:jc w:val="both"/>
        <w:rPr>
          <w:lang w:eastAsia="pl-PL"/>
        </w:rPr>
      </w:pPr>
      <w:r w:rsidRPr="00953A89">
        <w:rPr>
          <w:bCs/>
          <w:lang w:eastAsia="pl-PL"/>
        </w:rPr>
        <w:t>wydawanie zezwolenia na spełnianie przez dziecko obowiązku szkolnego poza szkołą oraz określenie warunków jego spełniania,</w:t>
      </w:r>
    </w:p>
    <w:p w:rsidR="007860B2" w:rsidRPr="00953A89" w:rsidRDefault="007860B2" w:rsidP="003C1B68">
      <w:pPr>
        <w:pStyle w:val="Akapitzlist"/>
        <w:numPr>
          <w:ilvl w:val="0"/>
          <w:numId w:val="43"/>
        </w:numPr>
        <w:ind w:left="993"/>
        <w:jc w:val="both"/>
        <w:rPr>
          <w:lang w:eastAsia="pl-PL"/>
        </w:rPr>
      </w:pPr>
      <w:r w:rsidRPr="00953A89">
        <w:rPr>
          <w:bCs/>
          <w:lang w:eastAsia="pl-PL"/>
        </w:rPr>
        <w:t xml:space="preserve">kontrolowanie spełniania obowiązku szkolnego przez dzieci mieszkające w obwodzie szkoły podstawowej, </w:t>
      </w:r>
    </w:p>
    <w:p w:rsidR="007860B2" w:rsidRPr="00953A89" w:rsidRDefault="007860B2" w:rsidP="003C1B68">
      <w:pPr>
        <w:pStyle w:val="Akapitzlist"/>
        <w:numPr>
          <w:ilvl w:val="0"/>
          <w:numId w:val="43"/>
        </w:numPr>
        <w:ind w:left="993"/>
        <w:jc w:val="both"/>
        <w:rPr>
          <w:lang w:eastAsia="pl-PL"/>
        </w:rPr>
      </w:pPr>
      <w:r w:rsidRPr="00953A89">
        <w:rPr>
          <w:bCs/>
          <w:lang w:eastAsia="pl-PL"/>
        </w:rPr>
        <w:t>dopuszczanie do użytku w szkole zaproponowanych przez nauczycieli programów nauczania, podręczników, materiałów edukacyjnych oraz ćwiczeniowych,</w:t>
      </w:r>
    </w:p>
    <w:p w:rsidR="007860B2" w:rsidRPr="00953A89" w:rsidRDefault="007860B2" w:rsidP="003C1B68">
      <w:pPr>
        <w:pStyle w:val="Akapitzlist"/>
        <w:numPr>
          <w:ilvl w:val="0"/>
          <w:numId w:val="43"/>
        </w:numPr>
        <w:ind w:left="993"/>
        <w:jc w:val="both"/>
        <w:rPr>
          <w:lang w:eastAsia="pl-PL"/>
        </w:rPr>
      </w:pPr>
      <w:r w:rsidRPr="00953A89">
        <w:rPr>
          <w:bCs/>
          <w:lang w:eastAsia="pl-PL"/>
        </w:rPr>
        <w:t>podawanie do publicznej wiadomości zestawu podręczników, które będą obowiązywać od początku następnego roku szkolnego,</w:t>
      </w:r>
    </w:p>
    <w:p w:rsidR="007860B2" w:rsidRPr="00953A89" w:rsidRDefault="007860B2" w:rsidP="003C1B68">
      <w:pPr>
        <w:pStyle w:val="Akapitzlist"/>
        <w:numPr>
          <w:ilvl w:val="0"/>
          <w:numId w:val="43"/>
        </w:numPr>
        <w:ind w:left="993"/>
        <w:jc w:val="both"/>
        <w:rPr>
          <w:lang w:eastAsia="pl-PL"/>
        </w:rPr>
      </w:pPr>
      <w:r w:rsidRPr="00953A89">
        <w:rPr>
          <w:bCs/>
          <w:lang w:eastAsia="pl-PL"/>
        </w:rPr>
        <w:t>zezwalanie uczniowi na indywidualny program lub tok nauki,</w:t>
      </w:r>
    </w:p>
    <w:p w:rsidR="007860B2" w:rsidRPr="00953A89" w:rsidRDefault="007860B2" w:rsidP="003C1B68">
      <w:pPr>
        <w:pStyle w:val="Akapitzlist"/>
        <w:numPr>
          <w:ilvl w:val="0"/>
          <w:numId w:val="43"/>
        </w:numPr>
        <w:ind w:left="993"/>
        <w:jc w:val="both"/>
        <w:rPr>
          <w:lang w:eastAsia="pl-PL"/>
        </w:rPr>
      </w:pPr>
      <w:r w:rsidRPr="00953A89">
        <w:rPr>
          <w:bCs/>
          <w:lang w:eastAsia="pl-PL"/>
        </w:rPr>
        <w:t>organizowanie uczniowi, który posiada orzeczenie o potrzebie indywidualnego nauczania, takiego nauczania,</w:t>
      </w:r>
    </w:p>
    <w:p w:rsidR="007860B2" w:rsidRPr="00953A89" w:rsidRDefault="007860B2" w:rsidP="003C1B68">
      <w:pPr>
        <w:pStyle w:val="Akapitzlist"/>
        <w:numPr>
          <w:ilvl w:val="0"/>
          <w:numId w:val="43"/>
        </w:numPr>
        <w:ind w:left="993"/>
        <w:jc w:val="both"/>
        <w:rPr>
          <w:lang w:eastAsia="pl-PL"/>
        </w:rPr>
      </w:pPr>
      <w:r w:rsidRPr="00953A89">
        <w:rPr>
          <w:bCs/>
          <w:lang w:eastAsia="pl-PL"/>
        </w:rPr>
        <w:t>ustala dodatkowych dni wolnych od zajęć dydaktyczno-wychowawczych,</w:t>
      </w:r>
    </w:p>
    <w:p w:rsidR="007860B2" w:rsidRPr="00953A89" w:rsidRDefault="007860B2" w:rsidP="003C1B68">
      <w:pPr>
        <w:pStyle w:val="Akapitzlist"/>
        <w:numPr>
          <w:ilvl w:val="0"/>
          <w:numId w:val="43"/>
        </w:numPr>
        <w:ind w:left="993"/>
        <w:jc w:val="both"/>
        <w:rPr>
          <w:lang w:eastAsia="pl-PL"/>
        </w:rPr>
      </w:pPr>
      <w:r w:rsidRPr="00953A89">
        <w:rPr>
          <w:bCs/>
          <w:lang w:eastAsia="pl-PL"/>
        </w:rPr>
        <w:t>organizowanie pomocy psychologiczno-pedagogicznej uczniom, rodzicom uczniów i nauczycielom,</w:t>
      </w:r>
    </w:p>
    <w:p w:rsidR="007860B2" w:rsidRPr="00953A89" w:rsidRDefault="007860B2" w:rsidP="003C1B68">
      <w:pPr>
        <w:pStyle w:val="Akapitzlist"/>
        <w:numPr>
          <w:ilvl w:val="0"/>
          <w:numId w:val="43"/>
        </w:numPr>
        <w:autoSpaceDE w:val="0"/>
        <w:autoSpaceDN w:val="0"/>
        <w:adjustRightInd w:val="0"/>
        <w:ind w:left="993"/>
        <w:jc w:val="both"/>
        <w:rPr>
          <w:lang w:eastAsia="pl-PL"/>
        </w:rPr>
      </w:pPr>
      <w:r w:rsidRPr="00953A89">
        <w:rPr>
          <w:bCs/>
          <w:lang w:eastAsia="pl-PL"/>
        </w:rPr>
        <w:t xml:space="preserve">ustalanie na podstawie ramowego planu nauczania </w:t>
      </w:r>
      <w:r w:rsidRPr="00953A89">
        <w:rPr>
          <w:rFonts w:eastAsia="Calibri"/>
          <w:lang w:eastAsia="pl-PL"/>
        </w:rPr>
        <w:t>dla poszczególnych klas i oddziałów tygodniowego rozkładu zajęć</w:t>
      </w:r>
      <w:r w:rsidRPr="00953A89">
        <w:rPr>
          <w:rFonts w:eastAsia="Calibri"/>
          <w:sz w:val="20"/>
          <w:szCs w:val="20"/>
          <w:lang w:eastAsia="pl-PL"/>
        </w:rPr>
        <w:t>,</w:t>
      </w:r>
    </w:p>
    <w:p w:rsidR="007860B2" w:rsidRPr="00953A89" w:rsidRDefault="007860B2" w:rsidP="003C1B68">
      <w:pPr>
        <w:pStyle w:val="Akapitzlist"/>
        <w:numPr>
          <w:ilvl w:val="0"/>
          <w:numId w:val="43"/>
        </w:numPr>
        <w:ind w:left="993"/>
        <w:jc w:val="both"/>
        <w:rPr>
          <w:lang w:eastAsia="pl-PL"/>
        </w:rPr>
      </w:pPr>
      <w:r w:rsidRPr="00953A89">
        <w:rPr>
          <w:bCs/>
          <w:lang w:eastAsia="pl-PL"/>
        </w:rPr>
        <w:lastRenderedPageBreak/>
        <w:t>realizacja zaleceń wynikających z orzeczenia o potrzebie kształcenia specjalnego ucznia,</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Do kompetencji dyrektora, wynikających z ustawy – Karta Nauczyciela oraz Kodeks pracy należy w szczególności:</w:t>
      </w:r>
    </w:p>
    <w:p w:rsidR="007860B2" w:rsidRPr="00953A89" w:rsidRDefault="007860B2" w:rsidP="003C1B68">
      <w:pPr>
        <w:pStyle w:val="Akapitzlist"/>
        <w:numPr>
          <w:ilvl w:val="0"/>
          <w:numId w:val="44"/>
        </w:numPr>
        <w:ind w:left="993"/>
        <w:jc w:val="both"/>
        <w:rPr>
          <w:lang w:eastAsia="pl-PL"/>
        </w:rPr>
      </w:pPr>
      <w:r w:rsidRPr="00953A89">
        <w:rPr>
          <w:bCs/>
          <w:lang w:eastAsia="pl-PL"/>
        </w:rPr>
        <w:t>kierowanie jako kierownik zakładem pracy dla zatrudnionych w szkole nauczycieli i pracowników niebędących nauczycielami,</w:t>
      </w:r>
    </w:p>
    <w:p w:rsidR="007860B2" w:rsidRPr="00953A89" w:rsidRDefault="007860B2" w:rsidP="003C1B68">
      <w:pPr>
        <w:pStyle w:val="Akapitzlist"/>
        <w:numPr>
          <w:ilvl w:val="0"/>
          <w:numId w:val="44"/>
        </w:numPr>
        <w:ind w:left="993"/>
        <w:jc w:val="both"/>
        <w:rPr>
          <w:lang w:eastAsia="pl-PL"/>
        </w:rPr>
      </w:pPr>
      <w:r w:rsidRPr="00953A89">
        <w:rPr>
          <w:bCs/>
          <w:lang w:eastAsia="pl-PL"/>
        </w:rPr>
        <w:t>decydowanie w sprawach zatrudniania i zwalniania nauczycieli oraz innych pracowników szkoły,</w:t>
      </w:r>
    </w:p>
    <w:p w:rsidR="007860B2" w:rsidRPr="00953A89" w:rsidRDefault="007860B2" w:rsidP="003C1B68">
      <w:pPr>
        <w:pStyle w:val="Akapitzlist"/>
        <w:numPr>
          <w:ilvl w:val="0"/>
          <w:numId w:val="44"/>
        </w:numPr>
        <w:ind w:left="993"/>
        <w:jc w:val="both"/>
        <w:rPr>
          <w:lang w:eastAsia="pl-PL"/>
        </w:rPr>
      </w:pPr>
      <w:r w:rsidRPr="00953A89">
        <w:rPr>
          <w:bCs/>
          <w:lang w:eastAsia="pl-PL"/>
        </w:rPr>
        <w:t>decydowanie w sprawach przyznawania nagród oraz wymierzania kar porządkowych nauczycielom i innym pracownikom szkoły,</w:t>
      </w:r>
    </w:p>
    <w:p w:rsidR="007860B2" w:rsidRPr="00953A89" w:rsidRDefault="007860B2" w:rsidP="003C1B68">
      <w:pPr>
        <w:pStyle w:val="Akapitzlist"/>
        <w:numPr>
          <w:ilvl w:val="0"/>
          <w:numId w:val="44"/>
        </w:numPr>
        <w:ind w:left="993"/>
        <w:jc w:val="both"/>
        <w:rPr>
          <w:lang w:eastAsia="pl-PL"/>
        </w:rPr>
      </w:pPr>
      <w:r w:rsidRPr="00953A89">
        <w:rPr>
          <w:bCs/>
          <w:lang w:eastAsia="pl-PL"/>
        </w:rPr>
        <w:t>występowanie z wnioskami w sprawach odznaczeń, nagród i innych wyróżnień dla nauczycieli oraz pozostałych pracowników szkoły,</w:t>
      </w:r>
    </w:p>
    <w:p w:rsidR="007860B2" w:rsidRPr="00953A89" w:rsidRDefault="007860B2" w:rsidP="003C1B68">
      <w:pPr>
        <w:pStyle w:val="Akapitzlist"/>
        <w:numPr>
          <w:ilvl w:val="0"/>
          <w:numId w:val="44"/>
        </w:numPr>
        <w:ind w:left="993"/>
        <w:jc w:val="both"/>
        <w:rPr>
          <w:lang w:eastAsia="pl-PL"/>
        </w:rPr>
      </w:pPr>
      <w:r w:rsidRPr="00953A89">
        <w:rPr>
          <w:bCs/>
          <w:lang w:eastAsia="pl-PL"/>
        </w:rPr>
        <w:t>dokonywanie oceny pracy nauczycieli oraz pozostałych pracowników szkoły mających status pracowników samorządowych,</w:t>
      </w:r>
    </w:p>
    <w:p w:rsidR="007860B2" w:rsidRPr="00953A89" w:rsidRDefault="007860B2" w:rsidP="003C1B68">
      <w:pPr>
        <w:pStyle w:val="Akapitzlist"/>
        <w:numPr>
          <w:ilvl w:val="0"/>
          <w:numId w:val="44"/>
        </w:numPr>
        <w:ind w:left="993"/>
        <w:jc w:val="both"/>
        <w:rPr>
          <w:lang w:eastAsia="pl-PL"/>
        </w:rPr>
      </w:pPr>
      <w:r w:rsidRPr="00953A89">
        <w:rPr>
          <w:bCs/>
          <w:lang w:eastAsia="pl-PL"/>
        </w:rPr>
        <w:t>sprawowanie opieki nad dziećmi uczącymi się w szkole,</w:t>
      </w:r>
    </w:p>
    <w:p w:rsidR="007860B2" w:rsidRPr="00953A89" w:rsidRDefault="007860B2" w:rsidP="003C1B68">
      <w:pPr>
        <w:pStyle w:val="Akapitzlist"/>
        <w:numPr>
          <w:ilvl w:val="0"/>
          <w:numId w:val="44"/>
        </w:numPr>
        <w:ind w:left="993"/>
        <w:jc w:val="both"/>
        <w:rPr>
          <w:lang w:eastAsia="pl-PL"/>
        </w:rPr>
      </w:pPr>
      <w:r w:rsidRPr="00953A89">
        <w:rPr>
          <w:bCs/>
          <w:lang w:eastAsia="pl-PL"/>
        </w:rPr>
        <w:t>odpowiedzialność za dydaktyczny, wychowawczy i opiekuńczy poziom szkoły,</w:t>
      </w:r>
    </w:p>
    <w:p w:rsidR="007860B2" w:rsidRPr="00953A89" w:rsidRDefault="007860B2" w:rsidP="003C1B68">
      <w:pPr>
        <w:pStyle w:val="Akapitzlist"/>
        <w:numPr>
          <w:ilvl w:val="0"/>
          <w:numId w:val="44"/>
        </w:numPr>
        <w:ind w:left="993"/>
        <w:jc w:val="both"/>
        <w:rPr>
          <w:lang w:eastAsia="pl-PL"/>
        </w:rPr>
      </w:pPr>
      <w:r w:rsidRPr="00953A89">
        <w:rPr>
          <w:bCs/>
          <w:lang w:eastAsia="pl-PL"/>
        </w:rPr>
        <w:t>tworzenie warunków do rozwijania samorządnej i samodzielnej pracy uczniów,</w:t>
      </w:r>
    </w:p>
    <w:p w:rsidR="007860B2" w:rsidRPr="00953A89" w:rsidRDefault="007860B2" w:rsidP="003C1B68">
      <w:pPr>
        <w:pStyle w:val="Akapitzlist"/>
        <w:numPr>
          <w:ilvl w:val="0"/>
          <w:numId w:val="44"/>
        </w:numPr>
        <w:ind w:left="993"/>
        <w:jc w:val="both"/>
        <w:rPr>
          <w:lang w:eastAsia="pl-PL"/>
        </w:rPr>
      </w:pPr>
      <w:r w:rsidRPr="00953A89">
        <w:rPr>
          <w:bCs/>
          <w:lang w:eastAsia="pl-PL"/>
        </w:rPr>
        <w:t>zapewnienie pomocy nauczycielom w realizacji ich zadań oraz doskonaleniu zawodowym,</w:t>
      </w:r>
    </w:p>
    <w:p w:rsidR="007860B2" w:rsidRPr="00953A89" w:rsidRDefault="007860B2" w:rsidP="003C1B68">
      <w:pPr>
        <w:pStyle w:val="Akapitzlist"/>
        <w:numPr>
          <w:ilvl w:val="0"/>
          <w:numId w:val="44"/>
        </w:numPr>
        <w:ind w:left="993"/>
        <w:jc w:val="both"/>
        <w:rPr>
          <w:lang w:eastAsia="pl-PL"/>
        </w:rPr>
      </w:pPr>
      <w:r w:rsidRPr="00953A89">
        <w:rPr>
          <w:bCs/>
          <w:lang w:eastAsia="pl-PL"/>
        </w:rPr>
        <w:t>zapewnienie, w miarę możliwości, odpowiednich warunków organizacyjnych do realizacji zadań dydaktycznych i opiekuńczo-wychowawczych,</w:t>
      </w:r>
    </w:p>
    <w:p w:rsidR="007860B2" w:rsidRPr="00953A89" w:rsidRDefault="007860B2" w:rsidP="003C1B68">
      <w:pPr>
        <w:pStyle w:val="Akapitzlist"/>
        <w:numPr>
          <w:ilvl w:val="0"/>
          <w:numId w:val="44"/>
        </w:numPr>
        <w:ind w:left="993"/>
        <w:jc w:val="both"/>
        <w:rPr>
          <w:lang w:eastAsia="pl-PL"/>
        </w:rPr>
      </w:pPr>
      <w:r w:rsidRPr="00953A89">
        <w:rPr>
          <w:bCs/>
          <w:lang w:eastAsia="pl-PL"/>
        </w:rPr>
        <w:t>zapewnienie bezpieczeństwa uczniom i nauczycielom w czasie zajęć organizowanych przez szkołę,</w:t>
      </w:r>
    </w:p>
    <w:p w:rsidR="007860B2" w:rsidRPr="00953A89" w:rsidRDefault="007860B2" w:rsidP="003C1B68">
      <w:pPr>
        <w:pStyle w:val="Akapitzlist"/>
        <w:numPr>
          <w:ilvl w:val="0"/>
          <w:numId w:val="44"/>
        </w:numPr>
        <w:ind w:left="993"/>
        <w:jc w:val="both"/>
        <w:rPr>
          <w:lang w:eastAsia="pl-PL"/>
        </w:rPr>
      </w:pPr>
      <w:r w:rsidRPr="00953A89">
        <w:rPr>
          <w:bCs/>
          <w:lang w:eastAsia="pl-PL"/>
        </w:rPr>
        <w:t>organizowanie procesu awansu zawodowego nauczycieli,</w:t>
      </w:r>
    </w:p>
    <w:p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przeciwko któremu wszczęto postępowanie karne lub złożono wniosek o wszczęcie postępowania dyscyplinarnego,</w:t>
      </w:r>
    </w:p>
    <w:p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jeżeli wszczęte postępowanie karne lub złożony wniosek o wszczęcie postępowania dyscyplinarnego dotyczy naruszenia praw i dobra dziecka,</w:t>
      </w:r>
    </w:p>
    <w:p w:rsidR="007860B2" w:rsidRPr="00953A89" w:rsidRDefault="007860B2" w:rsidP="003C1B68">
      <w:pPr>
        <w:pStyle w:val="Akapitzlist"/>
        <w:numPr>
          <w:ilvl w:val="0"/>
          <w:numId w:val="44"/>
        </w:numPr>
        <w:ind w:left="993"/>
        <w:jc w:val="both"/>
        <w:rPr>
          <w:lang w:eastAsia="pl-PL"/>
        </w:rPr>
      </w:pPr>
      <w:r w:rsidRPr="00953A89">
        <w:rPr>
          <w:bCs/>
          <w:lang w:eastAsia="pl-PL"/>
        </w:rPr>
        <w:t>współdziałanie z zakładowymi organizacjami związkowymi, w zakresie ustalonym ustawą o związkach zawodowych,</w:t>
      </w:r>
    </w:p>
    <w:p w:rsidR="007860B2" w:rsidRPr="00953A89" w:rsidRDefault="007860B2" w:rsidP="003C1B68">
      <w:pPr>
        <w:pStyle w:val="Akapitzlist"/>
        <w:numPr>
          <w:ilvl w:val="0"/>
          <w:numId w:val="44"/>
        </w:numPr>
        <w:ind w:left="993"/>
        <w:jc w:val="both"/>
        <w:rPr>
          <w:lang w:eastAsia="pl-PL"/>
        </w:rPr>
      </w:pPr>
      <w:r w:rsidRPr="00953A89">
        <w:rPr>
          <w:bCs/>
          <w:lang w:eastAsia="pl-PL"/>
        </w:rPr>
        <w:t>administrowanie zakładowym funduszem świadczeń socjalnych, zgodnie z ustalonym regulaminem tegoż funduszu, stanowiącym odrębny dokument,</w:t>
      </w:r>
    </w:p>
    <w:p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Dyrektor szkoły w wykonywaniu swoich zadań współpracuje z radą pedagogiczną, radą rodziców i samorządem uczniowskim.</w:t>
      </w:r>
    </w:p>
    <w:p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Zarządzenia dyrektora podlegają ogłoszeniu w </w:t>
      </w:r>
      <w:r w:rsidR="007C6E14" w:rsidRPr="00953A89">
        <w:rPr>
          <w:rFonts w:ascii="Times New Roman" w:eastAsia="Times New Roman" w:hAnsi="Times New Roman" w:cs="Times New Roman"/>
          <w:bCs/>
          <w:sz w:val="24"/>
          <w:szCs w:val="24"/>
          <w:lang w:eastAsia="pl-PL"/>
        </w:rPr>
        <w:t>..</w:t>
      </w:r>
      <w:r w:rsidRPr="00953A89">
        <w:rPr>
          <w:rFonts w:ascii="Times New Roman" w:eastAsia="Times New Roman" w:hAnsi="Times New Roman" w:cs="Times New Roman"/>
          <w:bCs/>
          <w:sz w:val="24"/>
          <w:szCs w:val="24"/>
          <w:lang w:eastAsia="pl-PL"/>
        </w:rPr>
        <w:t xml:space="preserve"> oraz na </w:t>
      </w:r>
      <w:r w:rsidR="00C24542" w:rsidRPr="00953A89">
        <w:rPr>
          <w:rFonts w:ascii="Times New Roman" w:eastAsia="Times New Roman" w:hAnsi="Times New Roman" w:cs="Times New Roman"/>
          <w:bCs/>
          <w:sz w:val="24"/>
          <w:szCs w:val="24"/>
          <w:lang w:eastAsia="pl-PL"/>
        </w:rPr>
        <w:t>stronie BIP ZSP2-SP10</w:t>
      </w:r>
    </w:p>
    <w:p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5</w:t>
      </w:r>
    </w:p>
    <w:p w:rsidR="007860B2" w:rsidRPr="00953A89" w:rsidRDefault="007860B2" w:rsidP="00C24542">
      <w:pPr>
        <w:spacing w:after="0" w:line="240" w:lineRule="auto"/>
        <w:ind w:left="284"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Radę pedagogiczną</w:t>
      </w:r>
      <w:r w:rsidRPr="00953A89">
        <w:rPr>
          <w:rFonts w:ascii="Times New Roman" w:eastAsia="Times New Roman" w:hAnsi="Times New Roman" w:cs="Times New Roman"/>
          <w:sz w:val="24"/>
          <w:szCs w:val="24"/>
          <w:lang w:eastAsia="pl-PL"/>
        </w:rPr>
        <w:t xml:space="preserve"> tworzą dyrektor i wszyscy nauczyciele zatrudnieni w szkole. </w:t>
      </w:r>
      <w:r w:rsidRPr="00953A89">
        <w:rPr>
          <w:rFonts w:ascii="Times New Roman" w:eastAsia="Times New Roman" w:hAnsi="Times New Roman" w:cs="Times New Roman"/>
          <w:sz w:val="24"/>
          <w:szCs w:val="24"/>
          <w:lang w:eastAsia="pl-PL"/>
        </w:rPr>
        <w:br/>
        <w:t>W zebraniach rady pedagogicznej mogą brać udział z głosem doradczym osoby zapraszane przez jej przewodniczącego na wniosek lub za zgodą rady pedagogicznej.</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Do jej kompetencji stanowiących należy: </w:t>
      </w:r>
    </w:p>
    <w:p w:rsidR="007860B2" w:rsidRPr="00953A89" w:rsidRDefault="007860B2" w:rsidP="003C1B68">
      <w:pPr>
        <w:pStyle w:val="Akapitzlist"/>
        <w:numPr>
          <w:ilvl w:val="1"/>
          <w:numId w:val="33"/>
        </w:numPr>
        <w:ind w:left="993"/>
        <w:jc w:val="both"/>
        <w:rPr>
          <w:lang w:eastAsia="pl-PL"/>
        </w:rPr>
      </w:pPr>
      <w:r w:rsidRPr="00953A89">
        <w:rPr>
          <w:bCs/>
          <w:lang w:eastAsia="pl-PL"/>
        </w:rPr>
        <w:t>zatwierdzanie planów pracy szkoły,</w:t>
      </w:r>
    </w:p>
    <w:p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wyników klasyfikacji i promocji uczniów,</w:t>
      </w:r>
    </w:p>
    <w:p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eksperymentów pedagogicznych w szkole,</w:t>
      </w:r>
    </w:p>
    <w:p w:rsidR="007860B2" w:rsidRPr="00953A89" w:rsidRDefault="007860B2" w:rsidP="003C1B68">
      <w:pPr>
        <w:pStyle w:val="Akapitzlist"/>
        <w:numPr>
          <w:ilvl w:val="1"/>
          <w:numId w:val="33"/>
        </w:numPr>
        <w:ind w:left="993"/>
        <w:jc w:val="both"/>
        <w:rPr>
          <w:lang w:eastAsia="pl-PL"/>
        </w:rPr>
      </w:pPr>
      <w:r w:rsidRPr="00953A89">
        <w:rPr>
          <w:bCs/>
          <w:lang w:eastAsia="pl-PL"/>
        </w:rPr>
        <w:t>ustalanie organizacji doskonalenia zawodowego nauczycieli szkoły,</w:t>
      </w:r>
    </w:p>
    <w:p w:rsidR="007860B2" w:rsidRPr="00953A89" w:rsidRDefault="007860B2" w:rsidP="003C1B68">
      <w:pPr>
        <w:pStyle w:val="Akapitzlist"/>
        <w:numPr>
          <w:ilvl w:val="1"/>
          <w:numId w:val="33"/>
        </w:numPr>
        <w:ind w:left="993"/>
        <w:jc w:val="both"/>
        <w:rPr>
          <w:lang w:eastAsia="pl-PL"/>
        </w:rPr>
      </w:pPr>
      <w:r w:rsidRPr="00953A89">
        <w:rPr>
          <w:bCs/>
          <w:lang w:eastAsia="pl-PL"/>
        </w:rPr>
        <w:t xml:space="preserve">ustalanie sposobu wykorzystania wyników nadzoru pedagogicznego, w tym sprawowanego nad szkołą przez organ sprawujący nadzór pedagogiczny, w celu doskonalenia pracy szkoły. </w:t>
      </w:r>
    </w:p>
    <w:p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3. Rada pedagogiczna opiniuje w szczególności:</w:t>
      </w:r>
    </w:p>
    <w:p w:rsidR="007860B2" w:rsidRPr="00953A89" w:rsidRDefault="007860B2" w:rsidP="00C24542">
      <w:pPr>
        <w:spacing w:after="0" w:line="240" w:lineRule="auto"/>
        <w:ind w:left="851"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organizację pracy szkoły, zwłaszcza tygodniowy rozkład zajęć, </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projekt planu finansowego szkoły,</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wnioski dyrektora o przyznanie nauczycielom odznaczeń, nagród i innych wyróżnień,</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wnioski dyrektora dotyczące kandydatów do powierzenia im funkcji kierowniczych w szkole,</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propozycje dyrektora szkoły w sprawach przydziału nauczycielom stałych prac i zajęć w ramach wynagrodzenia zasadniczego oraz dodatkowo płatnych zajęć dydaktycznych, wychowawczych i opiekuńczych,</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wnioski o zezwolenie na indywidualny tok nauki ucznia,</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zaproponowany przez nauczyciela program wychowania przedszkolnego lub program nauczania,</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dopuszczenie do użytku w szkole zaproponowanego programu nauczania w szkole podstawowej, zestawu podręczników, materiałów edukacyjnych oraz ćwiczeniowych,</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9) zamiar powierzenia stanowiska dyrektora szkoły, gdy konkurs nie wyłonił kandydata albo do konkursu nikt się nie zgłosił,</w:t>
      </w:r>
    </w:p>
    <w:p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11) ustalanie dodatkowych dni wolnych od zajęć</w:t>
      </w:r>
    </w:p>
    <w:p w:rsidR="007860B2" w:rsidRPr="00953A89" w:rsidRDefault="007860B2" w:rsidP="00C24542">
      <w:pPr>
        <w:spacing w:after="0" w:line="240" w:lineRule="auto"/>
        <w:ind w:left="851"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12) wprowadzenie dodatkowych zajęć edukacyjnych do szkolnego planu nauczania,</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Rada pedagogiczna deleguje dwóch przedstawicieli do komisji konkursowej wyłaniającej kandydata na stanowisko dyrektora szkoły.</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Rada pedagogiczna przygotowuje projekt statutu szkoły oraz jego zmian i uchwala statut lub jego zmiany.</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6. Rada pedagogiczna może występować z wnioskiem do organu prowadzącego szkołę o odwołanie z funkcji dyrektora szkoły oraz odwołanie nauczyciela z innej funkcji kierowniczej w szkole.</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7. Rada pedagogiczna ustala regulamin swojej działalności, który jest odrębnym dokumentem. Zebrania rady pedagogicznej są protokołowane.</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rsidR="007860B2" w:rsidRPr="00953A89" w:rsidRDefault="007860B2" w:rsidP="007860B2">
      <w:pPr>
        <w:spacing w:before="120" w:after="0" w:line="240" w:lineRule="auto"/>
        <w:jc w:val="center"/>
        <w:rPr>
          <w:rFonts w:ascii="Times New Roman" w:eastAsia="Times New Roman" w:hAnsi="Times New Roman" w:cs="Times New Roman"/>
          <w:bCs/>
          <w:sz w:val="24"/>
          <w:szCs w:val="24"/>
          <w:lang w:eastAsia="pl-PL"/>
        </w:rPr>
      </w:pPr>
    </w:p>
    <w:p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6</w:t>
      </w:r>
    </w:p>
    <w:p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Samorząd uczniowski</w:t>
      </w:r>
      <w:r w:rsidRPr="00953A89">
        <w:rPr>
          <w:rFonts w:ascii="Times New Roman" w:eastAsia="Times New Roman" w:hAnsi="Times New Roman" w:cs="Times New Roman"/>
          <w:sz w:val="24"/>
          <w:szCs w:val="24"/>
          <w:lang w:eastAsia="pl-PL"/>
        </w:rPr>
        <w:t xml:space="preserve"> tworzą wszyscy uczniowie szkoły. Organem samorządu jest rada samorządu uczniowskiego. </w:t>
      </w:r>
    </w:p>
    <w:p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wybierania i działania rady samorządu uczniowskiego określa regulamin uchwalony przez uczniów w głosowaniu równym, tajnym i powszechnym. Regulamin ten nie może być sprzeczny ze statutem szkoły.</w:t>
      </w:r>
    </w:p>
    <w:p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 może przedstawiać wnioski wszystkim organom szkoły w sprawach dotyczących szkoły, szczególnie dotyczących praw uczniów.</w:t>
      </w:r>
    </w:p>
    <w:p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 wniosek dyrektora szkoły samorząd wyraża opinię o pracy nauczyciela.</w:t>
      </w:r>
    </w:p>
    <w:p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Samorząd uczniowski może przedstawiać radzie pedagogicznej oraz dyrektorowi szkoły wnioski i opinie we wszystkich sprawach danej szkoły, a w szczególności w sprawach dotyczących praw uczniów, takich jak:</w:t>
      </w:r>
    </w:p>
    <w:p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1) prawo do zapoznawania się z programem nauczania, z jego treścią, celem i stawianymi wymaganiami,</w:t>
      </w:r>
    </w:p>
    <w:p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prawo do jawnej i umotywowanej oceny postępów w nauce i zachowaniu,</w:t>
      </w:r>
    </w:p>
    <w:p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prawo do organizacji życia szkolnego, umożliwiające zachowanie właściwych proporcji między wysiłkiem szkolnym a możliwością rozwijania i zaspokajania własnych zainteresowań,</w:t>
      </w:r>
    </w:p>
    <w:p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prawo organizowania działalności kulturalnej, oświatowej, sportowej oraz rozrywkowej zgodnie z własnymi potrzebami i możliwościami organizacyjnymi, w porozumieniu z dyrektorem,</w:t>
      </w:r>
    </w:p>
    <w:p w:rsidR="007860B2" w:rsidRPr="00953A89" w:rsidRDefault="007860B2" w:rsidP="00F06F70">
      <w:pPr>
        <w:spacing w:before="120"/>
        <w:ind w:left="1134" w:hanging="283"/>
        <w:jc w:val="both"/>
        <w:rPr>
          <w:rFonts w:ascii="Times New Roman" w:eastAsia="Calibri" w:hAnsi="Times New Roman" w:cs="Times New Roman"/>
          <w:sz w:val="24"/>
        </w:rPr>
      </w:pPr>
      <w:r w:rsidRPr="00953A89">
        <w:rPr>
          <w:rFonts w:ascii="Times New Roman" w:eastAsia="Times New Roman" w:hAnsi="Times New Roman" w:cs="Times New Roman"/>
          <w:bCs/>
          <w:sz w:val="24"/>
          <w:szCs w:val="24"/>
          <w:lang w:eastAsia="pl-PL"/>
        </w:rPr>
        <w:t xml:space="preserve">6) prawo wyboru nauczyciela pełniącego rolę opiekuna samorządu </w:t>
      </w:r>
      <w:r w:rsidRPr="00953A89">
        <w:rPr>
          <w:rFonts w:ascii="Times New Roman" w:eastAsia="Calibri" w:hAnsi="Times New Roman" w:cs="Times New Roman"/>
          <w:sz w:val="24"/>
        </w:rPr>
        <w:t xml:space="preserve">(i jednocześnie szkolnej rady wolontariatu). </w:t>
      </w:r>
    </w:p>
    <w:p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6. Samorząd w porozumieniu z dyrektorem szkoły podejmuje działania z zakresu </w:t>
      </w:r>
      <w:r w:rsidR="00A763D6" w:rsidRPr="00953A89">
        <w:rPr>
          <w:rFonts w:ascii="Times New Roman" w:eastAsia="Calibri" w:hAnsi="Times New Roman" w:cs="Times New Roman"/>
          <w:sz w:val="24"/>
        </w:rPr>
        <w:t xml:space="preserve"> </w:t>
      </w:r>
      <w:r w:rsidRPr="00953A89">
        <w:rPr>
          <w:rFonts w:ascii="Times New Roman" w:eastAsia="Calibri" w:hAnsi="Times New Roman" w:cs="Times New Roman"/>
          <w:sz w:val="24"/>
        </w:rPr>
        <w:t>wolontariatu.</w:t>
      </w:r>
    </w:p>
    <w:p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7. Samorząd ze swojego składu wyłania szkolną radę wolontariatu, której zadaniem jest koordynacja działań </w:t>
      </w:r>
      <w:proofErr w:type="spellStart"/>
      <w:r w:rsidRPr="00953A89">
        <w:rPr>
          <w:rFonts w:ascii="Times New Roman" w:eastAsia="Calibri" w:hAnsi="Times New Roman" w:cs="Times New Roman"/>
          <w:sz w:val="24"/>
        </w:rPr>
        <w:t>wolontariackich</w:t>
      </w:r>
      <w:proofErr w:type="spellEnd"/>
      <w:r w:rsidRPr="00953A89">
        <w:rPr>
          <w:rFonts w:ascii="Times New Roman" w:eastAsia="Calibri" w:hAnsi="Times New Roman" w:cs="Times New Roman"/>
          <w:sz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7</w:t>
      </w:r>
    </w:p>
    <w:p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9B18D0" w:rsidRPr="00953A89">
        <w:rPr>
          <w:rFonts w:ascii="Times New Roman" w:eastAsia="Times New Roman" w:hAnsi="Times New Roman" w:cs="Times New Roman"/>
          <w:b/>
          <w:sz w:val="24"/>
          <w:szCs w:val="24"/>
          <w:lang w:eastAsia="pl-PL"/>
        </w:rPr>
        <w:t>R</w:t>
      </w:r>
      <w:r w:rsidRPr="00953A89">
        <w:rPr>
          <w:rFonts w:ascii="Times New Roman" w:eastAsia="Times New Roman" w:hAnsi="Times New Roman" w:cs="Times New Roman"/>
          <w:b/>
          <w:sz w:val="24"/>
          <w:szCs w:val="24"/>
          <w:lang w:eastAsia="pl-PL"/>
        </w:rPr>
        <w:t>ada rodziców</w:t>
      </w:r>
      <w:r w:rsidRPr="00953A89">
        <w:rPr>
          <w:rFonts w:ascii="Times New Roman" w:eastAsia="Times New Roman" w:hAnsi="Times New Roman" w:cs="Times New Roman"/>
          <w:sz w:val="24"/>
          <w:szCs w:val="24"/>
          <w:lang w:eastAsia="pl-PL"/>
        </w:rPr>
        <w:t xml:space="preserve"> </w:t>
      </w:r>
      <w:r w:rsidR="009B18D0" w:rsidRPr="00953A89">
        <w:rPr>
          <w:rFonts w:ascii="Times New Roman" w:eastAsia="Times New Roman" w:hAnsi="Times New Roman" w:cs="Times New Roman"/>
          <w:sz w:val="24"/>
          <w:szCs w:val="24"/>
          <w:lang w:eastAsia="pl-PL"/>
        </w:rPr>
        <w:t>działająca  w szkole stanowi</w:t>
      </w:r>
      <w:r w:rsidRPr="00953A89">
        <w:rPr>
          <w:rFonts w:ascii="Times New Roman" w:eastAsia="Times New Roman" w:hAnsi="Times New Roman" w:cs="Times New Roman"/>
          <w:sz w:val="24"/>
          <w:szCs w:val="24"/>
          <w:lang w:eastAsia="pl-PL"/>
        </w:rPr>
        <w:t xml:space="preserve"> reprezentację rodziców uczniów.</w:t>
      </w:r>
    </w:p>
    <w:p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Rada rodziców uchwala regulamin swojej działalności, </w:t>
      </w:r>
      <w:r w:rsidRPr="00953A89">
        <w:rPr>
          <w:rFonts w:ascii="Times New Roman" w:eastAsia="Times New Roman" w:hAnsi="Times New Roman" w:cs="Times New Roman"/>
          <w:bCs/>
          <w:sz w:val="24"/>
          <w:szCs w:val="24"/>
          <w:lang w:eastAsia="pl-PL"/>
        </w:rPr>
        <w:t>który jest odrębnym dokumentem.</w:t>
      </w:r>
    </w:p>
    <w:p w:rsidR="007860B2" w:rsidRPr="00953A89" w:rsidRDefault="007860B2" w:rsidP="00F1759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Do kompetencji rady rodziców należy:</w:t>
      </w:r>
    </w:p>
    <w:p w:rsidR="007860B2" w:rsidRPr="00953A89" w:rsidRDefault="007860B2" w:rsidP="00921A05">
      <w:pPr>
        <w:spacing w:before="120" w:after="0" w:line="240" w:lineRule="auto"/>
        <w:ind w:left="709" w:hanging="283"/>
        <w:jc w:val="both"/>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sz w:val="24"/>
          <w:szCs w:val="24"/>
          <w:lang w:eastAsia="pl-PL"/>
        </w:rPr>
        <w:t>1) uchwalanie w porozumieniu z radą pedagogiczną programu</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wychowawczo-profilaktycznego,</w:t>
      </w:r>
    </w:p>
    <w:p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opiniowanie programu i harmonogramu poprawy efektywności kształcenia lub wychowania szkoły, </w:t>
      </w:r>
    </w:p>
    <w:p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opiniowanie projektu planu finansowego składanego przez dyrektora szkoły,</w:t>
      </w:r>
    </w:p>
    <w:p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opiniowanie zestawów podręczników, materiałów edukacyjnych oraz ćwiczeniowych zaproponowanych przez nauczycieli dyrektorowi, przed dopuszczeniem ich do użytku w szkole,</w:t>
      </w:r>
    </w:p>
    <w:p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typowanie dwóch przedstawicieli do komisji konkursowej na stanowisko dyrektora</w:t>
      </w:r>
      <w:r w:rsidRPr="00953A89">
        <w:rPr>
          <w:rFonts w:ascii="Times New Roman" w:eastAsia="Times New Roman" w:hAnsi="Times New Roman" w:cs="Times New Roman"/>
          <w:sz w:val="24"/>
          <w:szCs w:val="24"/>
          <w:lang w:eastAsia="pl-PL"/>
        </w:rPr>
        <w:t>.</w:t>
      </w:r>
    </w:p>
    <w:p w:rsidR="007860B2" w:rsidRPr="00953A89" w:rsidRDefault="007860B2" w:rsidP="003C1B68">
      <w:pPr>
        <w:pStyle w:val="Akapitzlist"/>
        <w:numPr>
          <w:ilvl w:val="0"/>
          <w:numId w:val="37"/>
        </w:numPr>
        <w:spacing w:before="120"/>
        <w:ind w:left="426"/>
        <w:jc w:val="both"/>
        <w:rPr>
          <w:lang w:eastAsia="pl-PL"/>
        </w:rPr>
      </w:pPr>
      <w:r w:rsidRPr="00953A89">
        <w:rPr>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953A89">
        <w:rPr>
          <w:bCs/>
          <w:lang w:eastAsia="pl-PL"/>
        </w:rPr>
        <w:t>2</w:t>
      </w:r>
      <w:r w:rsidRPr="00953A89">
        <w:rPr>
          <w:lang w:eastAsia="pl-PL"/>
        </w:rPr>
        <w:t>.</w:t>
      </w:r>
    </w:p>
    <w:p w:rsidR="007860B2" w:rsidRPr="00953A89" w:rsidRDefault="007860B2" w:rsidP="003C1B68">
      <w:pPr>
        <w:pStyle w:val="Akapitzlist"/>
        <w:numPr>
          <w:ilvl w:val="0"/>
          <w:numId w:val="37"/>
        </w:numPr>
        <w:spacing w:before="120"/>
        <w:ind w:left="426"/>
        <w:jc w:val="both"/>
        <w:rPr>
          <w:lang w:eastAsia="pl-PL"/>
        </w:rPr>
      </w:pPr>
      <w:r w:rsidRPr="00953A89">
        <w:rPr>
          <w:lang w:eastAsia="pl-PL"/>
        </w:rPr>
        <w:t>Rada rodziców prowadzi dokumentację finansową zgodnie z obowiązującymi przepisami prawa.</w:t>
      </w:r>
    </w:p>
    <w:p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8</w:t>
      </w:r>
    </w:p>
    <w:p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xml:space="preserve">§ </w:t>
      </w:r>
      <w:r w:rsidR="00C470C8" w:rsidRPr="00953A89">
        <w:rPr>
          <w:rFonts w:ascii="Times New Roman" w:eastAsia="Times New Roman" w:hAnsi="Times New Roman" w:cs="Times New Roman"/>
          <w:bCs/>
          <w:sz w:val="24"/>
          <w:szCs w:val="24"/>
          <w:lang w:eastAsia="pl-PL"/>
        </w:rPr>
        <w:t>19</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Organy szkoły pracują na rzecz szkoły, przyjmując zasadę nieingerowania </w:t>
      </w:r>
      <w:r w:rsidRPr="00953A89">
        <w:rPr>
          <w:rFonts w:ascii="Times New Roman" w:eastAsia="Times New Roman" w:hAnsi="Times New Roman" w:cs="Times New Roman"/>
          <w:sz w:val="24"/>
          <w:szCs w:val="24"/>
          <w:lang w:eastAsia="pl-PL"/>
        </w:rPr>
        <w:br/>
        <w:t>w swoje kompetencje oraz zasadę współpracy, współdziałają w realizacji zadań wynikających ze statutu i planów pracy szkoły.</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Organy szkoły zobowiązane są do wyjaśniania motywów podjętych decyzji, o ile zwróci się z takim wnioskiem drugi organ, w terminie nie dłuższym niż </w:t>
      </w:r>
      <w:r w:rsidR="00C24542"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dni od podjęcia decyzji.</w:t>
      </w:r>
    </w:p>
    <w:p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7860B2" w:rsidRPr="00953A89" w:rsidRDefault="007860B2" w:rsidP="00C24542">
      <w:pPr>
        <w:spacing w:before="120"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4. Konflikty i spory, wynikające pomiędzy organami szkoły, rozstrzyga dyrektor szkoły, po wysłuchaniu zainteresowanych stron.</w:t>
      </w:r>
    </w:p>
    <w:p w:rsidR="0075491C" w:rsidRPr="00953A89" w:rsidRDefault="0075491C" w:rsidP="0075491C">
      <w:pPr>
        <w:suppressAutoHyphens/>
        <w:spacing w:after="0" w:line="240" w:lineRule="auto"/>
        <w:jc w:val="center"/>
        <w:rPr>
          <w:rFonts w:ascii="Times New Roman" w:eastAsia="Times New Roman" w:hAnsi="Times New Roman" w:cs="Times New Roman"/>
          <w:b/>
          <w:sz w:val="24"/>
          <w:szCs w:val="24"/>
          <w:lang w:eastAsia="ar-SA"/>
        </w:rPr>
      </w:pPr>
    </w:p>
    <w:p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rsidR="0075491C" w:rsidRPr="00953A89" w:rsidRDefault="0075491C" w:rsidP="007C6E14">
      <w:pPr>
        <w:pStyle w:val="Nagwek1"/>
        <w:jc w:val="center"/>
        <w:rPr>
          <w:rStyle w:val="Nagwek1Znak"/>
          <w:b/>
        </w:rPr>
      </w:pPr>
      <w:bookmarkStart w:id="6" w:name="_Toc498856140"/>
      <w:r w:rsidRPr="00953A89">
        <w:rPr>
          <w:b/>
        </w:rPr>
        <w:t>R</w:t>
      </w:r>
      <w:r w:rsidRPr="00953A89">
        <w:rPr>
          <w:rStyle w:val="Nagwek1Znak"/>
          <w:b/>
        </w:rPr>
        <w:t xml:space="preserve">ozdział </w:t>
      </w:r>
      <w:r w:rsidR="00115F9F" w:rsidRPr="00953A89">
        <w:rPr>
          <w:rStyle w:val="Nagwek1Znak"/>
          <w:b/>
        </w:rPr>
        <w:t xml:space="preserve"> </w:t>
      </w:r>
      <w:r w:rsidRPr="00953A89">
        <w:rPr>
          <w:rStyle w:val="Nagwek1Znak"/>
          <w:b/>
        </w:rPr>
        <w:t>V</w:t>
      </w:r>
      <w:r w:rsidR="00622AD8" w:rsidRPr="00953A89">
        <w:rPr>
          <w:rStyle w:val="Nagwek1Znak"/>
          <w:b/>
        </w:rPr>
        <w:t xml:space="preserve">  </w:t>
      </w:r>
      <w:r w:rsidR="00410402" w:rsidRPr="00953A89">
        <w:rPr>
          <w:rStyle w:val="Nagwek1Znak"/>
          <w:b/>
        </w:rPr>
        <w:t xml:space="preserve">Organizacja </w:t>
      </w:r>
      <w:r w:rsidR="00622AD8" w:rsidRPr="00953A89">
        <w:rPr>
          <w:rStyle w:val="Nagwek1Znak"/>
          <w:b/>
        </w:rPr>
        <w:t> szkoły</w:t>
      </w:r>
      <w:bookmarkEnd w:id="6"/>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0</w:t>
      </w:r>
    </w:p>
    <w:p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Podstawową jednostką organizacyjną szkoły jest oddział składający się z uczniów, którzy w jednorocznym kursie nauki danego roku szkolnego uczą się wszystkich przedmiotów obowiązkowych określonych szkolnym planem nauczania zgodnym z odpowiednim ramowym planem nauczania i programem wybranym z zestawu programów dla danego oddziału, dopuszczonym do użytku szkolnego.</w:t>
      </w:r>
    </w:p>
    <w:p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Oddział jest podzielony na grupy na zajęciach obowiązkowych języka obcego, informatyki, wychowania fizycznego zgodnie z aktualnie obowiązującymi przepisami prawa oświatowego.</w:t>
      </w:r>
    </w:p>
    <w:p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Zajęcia edukacyjne w klasach I-go etapu edukacyjnego są prowadzone w oddziałach liczących nie więcej niż 25 uczniów</w:t>
      </w:r>
      <w:r w:rsidRPr="00953A89">
        <w:rPr>
          <w:bCs/>
          <w:lang w:eastAsia="pl-PL"/>
        </w:rPr>
        <w:t>, a w szczególnych przypadkach określ</w:t>
      </w:r>
      <w:r w:rsidR="00594030" w:rsidRPr="00953A89">
        <w:rPr>
          <w:bCs/>
          <w:lang w:eastAsia="pl-PL"/>
        </w:rPr>
        <w:t>onych ustawą – nie więcej niż 27</w:t>
      </w: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1</w:t>
      </w:r>
    </w:p>
    <w:p w:rsidR="0075491C" w:rsidRPr="00953A89" w:rsidRDefault="0075491C" w:rsidP="003C1B68">
      <w:pPr>
        <w:pStyle w:val="Akapitzlist"/>
        <w:numPr>
          <w:ilvl w:val="3"/>
          <w:numId w:val="45"/>
        </w:numPr>
        <w:tabs>
          <w:tab w:val="clear" w:pos="2880"/>
          <w:tab w:val="num" w:pos="851"/>
        </w:tabs>
        <w:ind w:left="284"/>
        <w:jc w:val="both"/>
        <w:rPr>
          <w:lang w:eastAsia="pl-PL"/>
        </w:rPr>
      </w:pPr>
      <w:r w:rsidRPr="00953A89">
        <w:rPr>
          <w:lang w:eastAsia="pl-PL"/>
        </w:rPr>
        <w:t>Dyrektor za zgodą</w:t>
      </w:r>
      <w:r w:rsidR="00594030" w:rsidRPr="00953A89">
        <w:rPr>
          <w:lang w:eastAsia="pl-PL"/>
        </w:rPr>
        <w:t>, na wniosek</w:t>
      </w:r>
      <w:r w:rsidRPr="00953A89">
        <w:rPr>
          <w:lang w:eastAsia="pl-PL"/>
        </w:rPr>
        <w:t xml:space="preserve"> rodziców organizuje zajęcia rewalidacyjne, których celem jest wspomaganie rozwoju psychofizycznego ucznia z uwzględnieniem jego indywidualnych potrzeb.</w:t>
      </w:r>
    </w:p>
    <w:p w:rsidR="0075491C" w:rsidRPr="00953A89" w:rsidRDefault="0075491C" w:rsidP="003C1B68">
      <w:pPr>
        <w:pStyle w:val="Akapitzlist"/>
        <w:numPr>
          <w:ilvl w:val="3"/>
          <w:numId w:val="45"/>
        </w:numPr>
        <w:tabs>
          <w:tab w:val="clear" w:pos="2880"/>
          <w:tab w:val="num" w:pos="284"/>
        </w:tabs>
        <w:ind w:left="284"/>
        <w:jc w:val="both"/>
        <w:rPr>
          <w:lang w:eastAsia="pl-PL"/>
        </w:rPr>
      </w:pPr>
      <w:r w:rsidRPr="00953A89">
        <w:rPr>
          <w:lang w:eastAsia="pl-PL"/>
        </w:rPr>
        <w:t>Zajęcia uwzględnione są w arkuszu organizacyjnym pracy szkoły na dany rok szkolny.</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2</w:t>
      </w:r>
    </w:p>
    <w:p w:rsidR="0075491C" w:rsidRPr="00953A89" w:rsidRDefault="0075491C" w:rsidP="003C1B68">
      <w:pPr>
        <w:pStyle w:val="Akapitzlist"/>
        <w:numPr>
          <w:ilvl w:val="6"/>
          <w:numId w:val="45"/>
        </w:numPr>
        <w:tabs>
          <w:tab w:val="clear" w:pos="5040"/>
          <w:tab w:val="num" w:pos="567"/>
        </w:tabs>
        <w:ind w:left="284"/>
        <w:jc w:val="both"/>
        <w:rPr>
          <w:lang w:eastAsia="pl-PL"/>
        </w:rPr>
      </w:pPr>
      <w:r w:rsidRPr="00953A89">
        <w:rPr>
          <w:bCs/>
          <w:lang w:eastAsia="pl-PL"/>
        </w:rPr>
        <w:t>W klasach IV</w:t>
      </w:r>
      <w:r w:rsidRPr="00953A89">
        <w:rPr>
          <w:lang w:eastAsia="pl-PL"/>
        </w:rPr>
        <w:t>–VIII</w:t>
      </w:r>
      <w:r w:rsidRPr="00953A89">
        <w:rPr>
          <w:b/>
          <w:lang w:eastAsia="pl-PL"/>
        </w:rPr>
        <w:t xml:space="preserve"> </w:t>
      </w:r>
      <w:r w:rsidRPr="00953A89">
        <w:rPr>
          <w:bCs/>
          <w:lang w:eastAsia="pl-PL"/>
        </w:rPr>
        <w:t>szkoły podstawowej podział na grupy jest obowiązkowy zgodnie z przepisami ministra właściwego do spraw oświaty i wychowania.</w:t>
      </w:r>
    </w:p>
    <w:p w:rsidR="0075491C" w:rsidRPr="00953A89" w:rsidRDefault="0075491C" w:rsidP="003C1B68">
      <w:pPr>
        <w:pStyle w:val="Akapitzlist"/>
        <w:numPr>
          <w:ilvl w:val="3"/>
          <w:numId w:val="45"/>
        </w:numPr>
        <w:tabs>
          <w:tab w:val="num" w:pos="567"/>
        </w:tabs>
        <w:ind w:left="284"/>
        <w:jc w:val="both"/>
        <w:rPr>
          <w:lang w:eastAsia="pl-PL"/>
        </w:rPr>
      </w:pPr>
      <w:r w:rsidRPr="00953A89">
        <w:rPr>
          <w:lang w:eastAsia="pl-PL"/>
        </w:rPr>
        <w:t>W przypadku oddziałów liczących mniej uczniów niż wskazano w przepisie w ust. 1 podziału na grupy można dokonywać za zgodą organu prowadzącego szkołę.</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3</w:t>
      </w:r>
    </w:p>
    <w:p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Podstawową formą pracy szkoły są zajęcia dydaktyczno-wychowawcze prowadzone w systemie:</w:t>
      </w:r>
    </w:p>
    <w:p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kształcenia zintegrowanego na pierwszym etapie edukacyjnym,</w:t>
      </w:r>
    </w:p>
    <w:p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klasowo-lekcyjnym na drugim etapie edukacyjnym.</w:t>
      </w:r>
    </w:p>
    <w:p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Jednostka lekcyjna trwa 45 minut. W uzasadnionych przypadkach dopuszcza się prowadzenie zajęć edukacyjnych w czasie od 30 do 60 minut, zachowując ogólny tygodniowy czas zajęć ustalony w tygodniowym rozkładzie zajęć.</w:t>
      </w:r>
    </w:p>
    <w:p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lastRenderedPageBreak/>
        <w:t>Czas trwania poszczególnych zajęć edukacyjnych na pierwszym etapie edukacyjnym ustala nauczyciel prowadzący te zajęcia, zachowując ogólny tygodniowy czas zajęć.</w:t>
      </w:r>
    </w:p>
    <w:p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Podziału godzin przeznaczonych na zajęcia edukacji wczesnoszkolnej dokonuje nauczyciel prowadzący zajęcia, z tym że w trzyletnim okresie nauczania zajęcia edukacyjne należy zrealizować zgodnie z oddzielnymi przepisami.</w:t>
      </w:r>
    </w:p>
    <w:p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Tygodniowy rozkład zajęć na pierwszym etapie edukacyjnym określa ogólny przydział czasu na poszczególne zajęcia wyznaczone ramowym planem nauczania.</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4</w:t>
      </w:r>
    </w:p>
    <w:p w:rsidR="0075491C" w:rsidRPr="00953A89" w:rsidRDefault="0075491C" w:rsidP="003C1B68">
      <w:pPr>
        <w:pStyle w:val="Akapitzlist"/>
        <w:numPr>
          <w:ilvl w:val="3"/>
          <w:numId w:val="46"/>
        </w:numPr>
        <w:ind w:left="426"/>
        <w:jc w:val="both"/>
        <w:rPr>
          <w:lang w:eastAsia="pl-PL"/>
        </w:rPr>
      </w:pPr>
      <w:r w:rsidRPr="00953A89">
        <w:rPr>
          <w:lang w:eastAsia="pl-PL"/>
        </w:rPr>
        <w:t>Uwzględniając potrzeby rozwojowe uczniów, szkoła organizuje zajęcia dodatkowe, stosownie do posiadanych środków finansowych.</w:t>
      </w:r>
    </w:p>
    <w:p w:rsidR="0075491C" w:rsidRPr="00953A89" w:rsidRDefault="0075491C" w:rsidP="003C1B68">
      <w:pPr>
        <w:pStyle w:val="Akapitzlist"/>
        <w:numPr>
          <w:ilvl w:val="3"/>
          <w:numId w:val="46"/>
        </w:numPr>
        <w:ind w:left="426"/>
        <w:jc w:val="both"/>
        <w:rPr>
          <w:lang w:eastAsia="pl-PL"/>
        </w:rPr>
      </w:pPr>
      <w:r w:rsidRPr="00953A89">
        <w:rPr>
          <w:lang w:eastAsia="pl-PL"/>
        </w:rPr>
        <w:t xml:space="preserve">Zajęcia dodatkowe prowadzone są w grupach </w:t>
      </w:r>
      <w:proofErr w:type="spellStart"/>
      <w:r w:rsidRPr="00953A89">
        <w:rPr>
          <w:lang w:eastAsia="pl-PL"/>
        </w:rPr>
        <w:t>międzyklasowych</w:t>
      </w:r>
      <w:proofErr w:type="spellEnd"/>
      <w:r w:rsidRPr="00953A89">
        <w:rPr>
          <w:lang w:eastAsia="pl-PL"/>
        </w:rPr>
        <w:t xml:space="preserve"> i międzyoddziałowych poza systemem klasowo-lekcyjnym.</w:t>
      </w:r>
    </w:p>
    <w:p w:rsidR="0075491C" w:rsidRPr="00953A89" w:rsidRDefault="0075491C" w:rsidP="003C1B68">
      <w:pPr>
        <w:pStyle w:val="Akapitzlist"/>
        <w:numPr>
          <w:ilvl w:val="3"/>
          <w:numId w:val="46"/>
        </w:numPr>
        <w:ind w:left="426"/>
        <w:jc w:val="both"/>
        <w:rPr>
          <w:lang w:eastAsia="pl-PL"/>
        </w:rPr>
      </w:pPr>
      <w:r w:rsidRPr="00953A89">
        <w:rPr>
          <w:lang w:eastAsia="pl-PL"/>
        </w:rPr>
        <w:t xml:space="preserve">Liczbę uczestników zajęć z zakresu pomocy psychologiczno-pedagogicznej określają </w:t>
      </w:r>
      <w:r w:rsidRPr="00953A89">
        <w:rPr>
          <w:bCs/>
          <w:lang w:eastAsia="pl-PL"/>
        </w:rPr>
        <w:t>przepisy ministra właściwego do spraw oświaty i wychowania</w:t>
      </w:r>
      <w:r w:rsidRPr="00953A89">
        <w:rPr>
          <w:lang w:eastAsia="pl-PL"/>
        </w:rPr>
        <w:t>.</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5</w:t>
      </w:r>
    </w:p>
    <w:p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Dyrektor szkoły powierza każdy oddział szczególnej opiece wychowawczej jednemu z nauczycieli, zwanemu wychowawcą klasy, spośród uczących w tym oddziale.</w:t>
      </w:r>
    </w:p>
    <w:p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 xml:space="preserve">Dla zapewnienia ciągłości i skuteczności pracy wychowawczej </w:t>
      </w:r>
      <w:r w:rsidRPr="00953A89">
        <w:rPr>
          <w:bCs/>
          <w:lang w:eastAsia="pl-PL"/>
        </w:rPr>
        <w:t>przyjęto zasadę</w:t>
      </w:r>
      <w:r w:rsidRPr="00953A89">
        <w:rPr>
          <w:lang w:eastAsia="pl-PL"/>
        </w:rPr>
        <w:t>, aby nauczyciel wychowawca opiekował się danym oddziałem w ciągu całego etapu edukacyjnego.</w:t>
      </w:r>
    </w:p>
    <w:p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Zmiana wychowawcy klasy może nastąpić przed rozpoczęciem nowego roku szkolnego lub w uzasadnionych przypadkach, także w trakcie trwania roku szkolnego.</w:t>
      </w:r>
    </w:p>
    <w:p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Formy spełniania zadań nauczyciel</w:t>
      </w:r>
      <w:r w:rsidRPr="00953A89">
        <w:rPr>
          <w:rFonts w:eastAsia="Calibri"/>
        </w:rPr>
        <w:t>a</w:t>
      </w:r>
      <w:r w:rsidRPr="00953A89">
        <w:rPr>
          <w:lang w:eastAsia="pl-PL"/>
        </w:rPr>
        <w:t xml:space="preserve"> wychowawc</w:t>
      </w:r>
      <w:r w:rsidRPr="00953A89">
        <w:rPr>
          <w:bCs/>
          <w:lang w:eastAsia="pl-PL"/>
        </w:rPr>
        <w:t>a</w:t>
      </w:r>
      <w:r w:rsidRPr="00953A89">
        <w:rPr>
          <w:lang w:eastAsia="pl-PL"/>
        </w:rPr>
        <w:t xml:space="preserve"> </w:t>
      </w:r>
      <w:r w:rsidRPr="00953A89">
        <w:rPr>
          <w:bCs/>
          <w:lang w:eastAsia="pl-PL"/>
        </w:rPr>
        <w:t xml:space="preserve">dostosowuje </w:t>
      </w:r>
      <w:r w:rsidRPr="00953A89">
        <w:rPr>
          <w:lang w:eastAsia="pl-PL"/>
        </w:rPr>
        <w:t>do wieku uczniów, ich potrzeb oraz warunków środowiskowych szkoły.</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w:t>
      </w: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6</w:t>
      </w:r>
    </w:p>
    <w:p w:rsidR="0075491C" w:rsidRPr="00953A89" w:rsidRDefault="005413EB"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75491C" w:rsidRPr="00953A89">
        <w:rPr>
          <w:rFonts w:ascii="Times New Roman" w:eastAsia="Times New Roman" w:hAnsi="Times New Roman" w:cs="Times New Roman"/>
          <w:sz w:val="24"/>
          <w:szCs w:val="24"/>
          <w:lang w:eastAsia="pl-PL"/>
        </w:rPr>
        <w:t>Termin rozpoczęcia i zakończenia zajęć dydaktyczno-wychowawczych, przerw świątecznych oraz ferii zimowych i letnich</w:t>
      </w:r>
      <w:r w:rsidR="0075491C" w:rsidRPr="00953A89">
        <w:rPr>
          <w:rFonts w:ascii="Times New Roman" w:eastAsia="Times New Roman" w:hAnsi="Times New Roman" w:cs="Times New Roman"/>
          <w:bCs/>
          <w:sz w:val="24"/>
          <w:szCs w:val="24"/>
          <w:lang w:eastAsia="pl-PL"/>
        </w:rPr>
        <w:t xml:space="preserve"> </w:t>
      </w:r>
      <w:r w:rsidR="0075491C" w:rsidRPr="00953A89">
        <w:rPr>
          <w:rFonts w:ascii="Times New Roman" w:eastAsia="Times New Roman" w:hAnsi="Times New Roman" w:cs="Times New Roman"/>
          <w:sz w:val="24"/>
          <w:szCs w:val="24"/>
          <w:lang w:eastAsia="pl-PL"/>
        </w:rPr>
        <w:t xml:space="preserve">określa rozporządzenie ministra właściwego ds. oświaty </w:t>
      </w:r>
      <w:r w:rsidR="0075491C" w:rsidRPr="00953A89">
        <w:rPr>
          <w:rFonts w:ascii="Times New Roman" w:eastAsia="Times New Roman" w:hAnsi="Times New Roman" w:cs="Times New Roman"/>
          <w:bCs/>
          <w:sz w:val="24"/>
          <w:szCs w:val="24"/>
          <w:lang w:eastAsia="pl-PL"/>
        </w:rPr>
        <w:t xml:space="preserve">i wychowania </w:t>
      </w:r>
      <w:r w:rsidR="0075491C" w:rsidRPr="00953A89">
        <w:rPr>
          <w:rFonts w:ascii="Times New Roman" w:eastAsia="Times New Roman" w:hAnsi="Times New Roman" w:cs="Times New Roman"/>
          <w:sz w:val="24"/>
          <w:szCs w:val="24"/>
          <w:lang w:eastAsia="pl-PL"/>
        </w:rPr>
        <w:t>w sprawie organizacji roku szkolnego.</w:t>
      </w:r>
    </w:p>
    <w:p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00594030"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Szczegółową organizację nauczania, wychowania i opiek</w:t>
      </w:r>
      <w:r w:rsidR="00594030" w:rsidRPr="00953A89">
        <w:rPr>
          <w:rFonts w:ascii="Times New Roman" w:eastAsia="Times New Roman" w:hAnsi="Times New Roman" w:cs="Times New Roman"/>
          <w:sz w:val="24"/>
          <w:szCs w:val="24"/>
          <w:lang w:eastAsia="pl-PL"/>
        </w:rPr>
        <w:t xml:space="preserve">i w danym roku szkolnym określa </w:t>
      </w:r>
      <w:r w:rsidRPr="00953A89">
        <w:rPr>
          <w:rFonts w:ascii="Times New Roman" w:eastAsia="Times New Roman" w:hAnsi="Times New Roman" w:cs="Times New Roman"/>
          <w:sz w:val="24"/>
          <w:szCs w:val="24"/>
          <w:lang w:eastAsia="pl-PL"/>
        </w:rPr>
        <w:t>arkusz organizacji szkoły opracowany przez dyrektora szkoły.</w:t>
      </w:r>
    </w:p>
    <w:p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Szkoła używa dziennik </w:t>
      </w:r>
      <w:r w:rsidR="00594030" w:rsidRPr="00953A89">
        <w:rPr>
          <w:rFonts w:ascii="Times New Roman" w:eastAsia="Times New Roman" w:hAnsi="Times New Roman" w:cs="Times New Roman"/>
          <w:bCs/>
          <w:sz w:val="24"/>
          <w:szCs w:val="24"/>
          <w:lang w:eastAsia="pl-PL"/>
        </w:rPr>
        <w:t xml:space="preserve">papierowy </w:t>
      </w:r>
      <w:r w:rsidRPr="00953A89">
        <w:rPr>
          <w:rFonts w:ascii="Times New Roman" w:eastAsia="Times New Roman" w:hAnsi="Times New Roman" w:cs="Times New Roman"/>
          <w:bCs/>
          <w:sz w:val="24"/>
          <w:szCs w:val="24"/>
          <w:lang w:eastAsia="pl-PL"/>
        </w:rPr>
        <w:t>dokumentujący zajęcia lekcyjne.</w:t>
      </w:r>
    </w:p>
    <w:p w:rsidR="0075491C" w:rsidRPr="00953A89" w:rsidRDefault="0075491C" w:rsidP="00AB22B3">
      <w:pPr>
        <w:spacing w:after="0" w:line="240" w:lineRule="auto"/>
        <w:ind w:left="426" w:hanging="426"/>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ind w:left="426" w:hanging="42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7</w:t>
      </w:r>
    </w:p>
    <w:p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Religia jako szkolny przedmiot nieobowiązkowy jest prowadzona dla uczniów, których rodzice wyrażają takie życzenie.</w:t>
      </w:r>
    </w:p>
    <w:p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 xml:space="preserve">Życzenie wyrażone jest w formie </w:t>
      </w:r>
      <w:r w:rsidRPr="00953A89">
        <w:rPr>
          <w:bCs/>
          <w:lang w:eastAsia="pl-PL"/>
        </w:rPr>
        <w:t>pisemnego</w:t>
      </w:r>
      <w:r w:rsidRPr="00953A89">
        <w:rPr>
          <w:b/>
          <w:bCs/>
          <w:lang w:eastAsia="pl-PL"/>
        </w:rPr>
        <w:t xml:space="preserve"> </w:t>
      </w:r>
      <w:r w:rsidRPr="00953A89">
        <w:rPr>
          <w:lang w:eastAsia="pl-PL"/>
        </w:rPr>
        <w:t>oświadczenia, nie musi być ponawiane w kolejnym roku szkolnym, może natomiast zostać zmienione.</w:t>
      </w:r>
    </w:p>
    <w:p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Uczniowie nie korzystający z lekcji religii objęci są zajęciami opiekuńczo-wychowawczymi.</w:t>
      </w:r>
    </w:p>
    <w:p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Nauczyciel religii wchodzi w skład rady pedagogicznej.</w:t>
      </w:r>
    </w:p>
    <w:p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 xml:space="preserve">Nauczyciel religii ma prawo do organizowania spotkań z rodzicami swoich uczniów, ustalając z dyrektorem szkoły termin i miejsce planowanego spotkania na </w:t>
      </w:r>
      <w:r w:rsidR="00594030" w:rsidRPr="00953A89">
        <w:rPr>
          <w:lang w:eastAsia="pl-PL"/>
        </w:rPr>
        <w:t>7</w:t>
      </w:r>
      <w:r w:rsidRPr="00953A89">
        <w:rPr>
          <w:lang w:eastAsia="pl-PL"/>
        </w:rPr>
        <w:t xml:space="preserve"> dni wcześniej. </w:t>
      </w:r>
    </w:p>
    <w:p w:rsidR="0075491C" w:rsidRPr="00953A89" w:rsidRDefault="0075491C" w:rsidP="003C1B68">
      <w:pPr>
        <w:pStyle w:val="Akapitzlist"/>
        <w:numPr>
          <w:ilvl w:val="0"/>
          <w:numId w:val="45"/>
        </w:numPr>
        <w:tabs>
          <w:tab w:val="num" w:pos="426"/>
        </w:tabs>
        <w:ind w:left="426" w:hanging="426"/>
        <w:jc w:val="both"/>
        <w:rPr>
          <w:lang w:eastAsia="pl-PL"/>
        </w:rPr>
      </w:pPr>
      <w:r w:rsidRPr="00953A89">
        <w:rPr>
          <w:lang w:eastAsia="pl-PL"/>
        </w:rPr>
        <w:t>Ocena z religii umieszczana jest na świadectwie szkolnym, wliczana jest do średniej ocen, lecz nie ma wpływu na promocję do następnej klasy.</w:t>
      </w:r>
    </w:p>
    <w:p w:rsidR="0075491C" w:rsidRPr="00953A89" w:rsidRDefault="0075491C" w:rsidP="003C1B68">
      <w:pPr>
        <w:pStyle w:val="Akapitzlist"/>
        <w:numPr>
          <w:ilvl w:val="0"/>
          <w:numId w:val="45"/>
        </w:numPr>
        <w:tabs>
          <w:tab w:val="num" w:pos="426"/>
        </w:tabs>
        <w:ind w:left="426" w:hanging="426"/>
        <w:jc w:val="both"/>
        <w:rPr>
          <w:lang w:eastAsia="pl-PL"/>
        </w:rPr>
      </w:pPr>
      <w:r w:rsidRPr="00953A89">
        <w:rPr>
          <w:lang w:eastAsia="pl-PL"/>
        </w:rPr>
        <w:lastRenderedPageBreak/>
        <w:t xml:space="preserve">Uczniowie uczęszczający na lekcje religii </w:t>
      </w:r>
      <w:r w:rsidR="00594030" w:rsidRPr="00953A89">
        <w:rPr>
          <w:lang w:eastAsia="pl-PL"/>
        </w:rPr>
        <w:t>maja prawo udziału w</w:t>
      </w:r>
      <w:r w:rsidRPr="00953A89">
        <w:rPr>
          <w:lang w:eastAsia="pl-PL"/>
        </w:rPr>
        <w:t xml:space="preserve"> </w:t>
      </w:r>
      <w:r w:rsidR="00594030" w:rsidRPr="00953A89">
        <w:rPr>
          <w:lang w:eastAsia="pl-PL"/>
        </w:rPr>
        <w:t>rekolekcjach</w:t>
      </w:r>
      <w:r w:rsidRPr="00953A89">
        <w:rPr>
          <w:lang w:eastAsia="pl-PL"/>
        </w:rPr>
        <w:t xml:space="preserve"> wielkopostnych w wyznaczonym terminie</w:t>
      </w:r>
      <w:r w:rsidR="00594030" w:rsidRPr="00953A89">
        <w:rPr>
          <w:lang w:eastAsia="pl-PL"/>
        </w:rPr>
        <w:t xml:space="preserve"> i w sposób wskazany przez Kurię </w:t>
      </w:r>
      <w:proofErr w:type="spellStart"/>
      <w:r w:rsidR="00594030" w:rsidRPr="00953A89">
        <w:rPr>
          <w:lang w:eastAsia="pl-PL"/>
        </w:rPr>
        <w:t>Metoropolitalną</w:t>
      </w:r>
      <w:proofErr w:type="spellEnd"/>
      <w:r w:rsidRPr="00953A89">
        <w:rPr>
          <w:lang w:eastAsia="pl-PL"/>
        </w:rPr>
        <w:t>. Pieczę nad uczniami w tym czasie sprawują</w:t>
      </w:r>
      <w:r w:rsidR="00594030" w:rsidRPr="00953A89">
        <w:rPr>
          <w:lang w:eastAsia="pl-PL"/>
        </w:rPr>
        <w:t xml:space="preserve"> wszyscy </w:t>
      </w:r>
      <w:r w:rsidRPr="00953A89">
        <w:rPr>
          <w:lang w:eastAsia="pl-PL"/>
        </w:rPr>
        <w:t xml:space="preserve"> </w:t>
      </w:r>
      <w:r w:rsidRPr="00953A89">
        <w:rPr>
          <w:bCs/>
          <w:lang w:eastAsia="pl-PL"/>
        </w:rPr>
        <w:t>nauczyciele</w:t>
      </w:r>
      <w:r w:rsidR="00594030" w:rsidRPr="00953A89">
        <w:rPr>
          <w:bCs/>
          <w:lang w:eastAsia="pl-PL"/>
        </w:rPr>
        <w:t xml:space="preserve"> w tym nauczyciel </w:t>
      </w:r>
      <w:r w:rsidRPr="00953A89">
        <w:rPr>
          <w:bCs/>
          <w:lang w:eastAsia="pl-PL"/>
        </w:rPr>
        <w:t xml:space="preserve"> religii</w:t>
      </w:r>
      <w:r w:rsidRPr="00953A89">
        <w:rPr>
          <w:lang w:eastAsia="pl-PL"/>
        </w:rPr>
        <w:t xml:space="preserve">. </w:t>
      </w:r>
    </w:p>
    <w:p w:rsidR="0075491C" w:rsidRPr="00953A89" w:rsidRDefault="0075491C" w:rsidP="003C1B68">
      <w:pPr>
        <w:pStyle w:val="Akapitzlist"/>
        <w:numPr>
          <w:ilvl w:val="0"/>
          <w:numId w:val="45"/>
        </w:numPr>
        <w:tabs>
          <w:tab w:val="num" w:pos="426"/>
        </w:tabs>
        <w:ind w:left="426" w:hanging="426"/>
        <w:jc w:val="both"/>
        <w:rPr>
          <w:lang w:eastAsia="pl-PL"/>
        </w:rPr>
      </w:pPr>
      <w:r w:rsidRPr="00953A89">
        <w:rPr>
          <w:rFonts w:eastAsia="Calibri"/>
        </w:rPr>
        <w:t>Uczniowie nie korzystający z lekcji religii objęci są zajęciami świetlicowymi lub zajęciami opiekuńczo-wychowawczymi.</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5413EB" w:rsidP="00AB22B3">
      <w:pPr>
        <w:tabs>
          <w:tab w:val="center" w:pos="4535"/>
          <w:tab w:val="left" w:pos="7755"/>
        </w:tabs>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ab/>
      </w:r>
      <w:r w:rsidR="0075491C"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8</w:t>
      </w:r>
      <w:r w:rsidRPr="00953A89">
        <w:rPr>
          <w:rFonts w:ascii="Times New Roman" w:eastAsia="Times New Roman" w:hAnsi="Times New Roman" w:cs="Times New Roman"/>
          <w:bCs/>
          <w:sz w:val="24"/>
          <w:szCs w:val="24"/>
          <w:lang w:eastAsia="pl-PL"/>
        </w:rPr>
        <w:tab/>
      </w:r>
    </w:p>
    <w:p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Dla wszystkich uczniów klas IV-VIII organizowane są zajęcia edukacyjne „Wychowanie do życia w rodzinie”.</w:t>
      </w:r>
    </w:p>
    <w:p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Udział ucznia w zajęciach „Wychowanie do życia w rodzinie” nie jest obowiązkowy.</w:t>
      </w:r>
    </w:p>
    <w:p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Uczniowie, których rodzice nie wyrazili zgody na uczestniczenie ich dzieci w zajęciach „Wychowania do życia w rodzinie”, mają zapewnioną opiekę w świetlicy szkolnej.</w:t>
      </w:r>
    </w:p>
    <w:p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9</w:t>
      </w:r>
    </w:p>
    <w:p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prowadzić działalność innowacyjną i eksperymentalną zgodnie z odrębnymi przepisami</w:t>
      </w:r>
      <w:r w:rsidRPr="00953A89">
        <w:rPr>
          <w:strike/>
          <w:lang w:eastAsia="pl-PL"/>
        </w:rPr>
        <w:t>.</w:t>
      </w:r>
      <w:r w:rsidRPr="00953A89">
        <w:rPr>
          <w:lang w:eastAsia="pl-PL"/>
        </w:rPr>
        <w:t xml:space="preserve"> </w:t>
      </w:r>
    </w:p>
    <w:p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30</w:t>
      </w:r>
    </w:p>
    <w:p w:rsidR="0075491C" w:rsidRPr="00953A89" w:rsidRDefault="0075491C" w:rsidP="003C1B68">
      <w:pPr>
        <w:pStyle w:val="Akapitzlist"/>
        <w:numPr>
          <w:ilvl w:val="6"/>
          <w:numId w:val="45"/>
        </w:numPr>
        <w:tabs>
          <w:tab w:val="clear" w:pos="5040"/>
          <w:tab w:val="num" w:pos="284"/>
        </w:tabs>
        <w:ind w:left="284" w:hanging="284"/>
        <w:jc w:val="both"/>
        <w:rPr>
          <w:lang w:eastAsia="pl-PL"/>
        </w:rPr>
      </w:pPr>
      <w:r w:rsidRPr="00953A89">
        <w:rPr>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Biblioteka szkolna wspomaga nauczycieli w: </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kształceniu umiejętności posługiwania się językiem polskim, w tym dbałości o wzbogacanie zasobu słownictwa uczniów,</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stwarzaniu uczniom warunków do nabywania umiejętności wyszukiwania, porządkowania i wykorzystywania informacji z różnych źródeł, na zajęciach z różnych przedmiotów.</w:t>
      </w:r>
    </w:p>
    <w:p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Biblioteka prowadzi szkolne centrum multimedialne.</w:t>
      </w:r>
    </w:p>
    <w:p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sz w:val="24"/>
          <w:szCs w:val="24"/>
          <w:lang w:eastAsia="pl-PL"/>
        </w:rPr>
        <w:t>Do zadań biblioteki należy:</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gromadzenie i opracowywanie zbiorów (książek, czasopism, kaset, płyt oraz innych nośników cyfrowych itp.),</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prowadzenie dokładnej ewidencji zbiorów,</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doskonalenie warsztatu służby informacyjnej,</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spotkań okazjonalnych i tematycznych,</w:t>
      </w:r>
    </w:p>
    <w:p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umożliwianie dostępu do jej zbiorów w stałych dniach i godzinach w czasie zajęć lekcyjnych i po ich zakończeniu.</w:t>
      </w:r>
    </w:p>
    <w:p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Biblioteka w ramach swoich zadań współpracuje z: </w:t>
      </w:r>
    </w:p>
    <w:p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1) uczniami, poprzez:</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zakup lub sprowadzanie szczególnie poszukiwanych książek,</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tworzenie aktywu bibliotecznego,</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aktywności czytelniczej,</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udzielanie pomocy w korzystaniu z różnych źródeł informacji, a także w doborze literatury i kształtowaniu nawyków czytelniczych,</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umożliwienie korzystania z Internetu, encyklopedii i programów multimedialnych; </w:t>
      </w:r>
    </w:p>
    <w:p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nauczycielami i innymi pracownikami szkoły, poprzez:</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sprowadzanie literatury pedagogicznej, przedmiotu, poradników metodycznych i czasopism pedagogicznych,</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organizowanie wystawek tematycznych,</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nowych nabytkach biblioteki,</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przeprowadzanie lekcji bibliotecznych,</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e) udostępnianie czasopism pedagogicznych i zbiorów gromadzonych w bibliotece,</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f) działania mające na celu poprawę czytelnictwa,</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g) umożliwienie korzystania z Internetu, encyklopedii, programów multimedialnych; </w:t>
      </w:r>
    </w:p>
    <w:p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rodzicami, poprzez:</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udostępnianie zbiorów gromadzonych w bibliotece,</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umożliwienie korzystania z Internetu, encyklopedii i programów multimedialnych,</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działania na rzecz podniesienia aktywności czytelniczej dzieci,</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udostępnianie Statutu szkoły, programu wychowawczo-profilaktycznego oraz innych dokumentów prawa szkolnego,</w:t>
      </w:r>
    </w:p>
    <w:p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udostępnianie szkolnej filmoteki z uroczystościami szkolnymi; </w:t>
      </w:r>
    </w:p>
    <w:p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innymi bibliotekami, poprzez:</w:t>
      </w:r>
    </w:p>
    <w:p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lekcje biblioteczne przeprowadzane przez bibliotekarzy z biblioteki publicznej,</w:t>
      </w:r>
    </w:p>
    <w:p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udział w konkursach poetyckich, plastycznych, wystawach itp.,</w:t>
      </w:r>
    </w:p>
    <w:p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wypożyczanie międzybiblioteczne zbiorów specjalnych.</w:t>
      </w:r>
    </w:p>
    <w:p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1</w:t>
      </w:r>
    </w:p>
    <w:p w:rsidR="00970FBB" w:rsidRPr="00953A89" w:rsidRDefault="00970FBB" w:rsidP="00970FBB">
      <w:pPr>
        <w:numPr>
          <w:ilvl w:val="0"/>
          <w:numId w:val="2"/>
        </w:numPr>
        <w:tabs>
          <w:tab w:val="clear" w:pos="360"/>
          <w:tab w:val="num" w:pos="-709"/>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jest ogólnie dostępna dla uczniów szkoły a w szczególności dla uczniów, którym rodzice nie mogą zapewnić opieki w czasie wolnym od zajęć szkolnych oraz dzieci wychowujących się w warunkach niekorzystnych dla ich rozwoju.</w:t>
      </w:r>
    </w:p>
    <w:p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szkolna zapewnia opiekę uczniom w godzinach 6.50–16.30</w:t>
      </w:r>
    </w:p>
    <w:p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Zadaniem świetlicy jest zapewnienie:</w:t>
      </w:r>
    </w:p>
    <w:p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opieki wychowawczej uczniom;</w:t>
      </w:r>
    </w:p>
    <w:p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tworzenie warunków do nauki własnej ucznia i pomocy w nauce;</w:t>
      </w:r>
    </w:p>
    <w:p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zainteresowań i uzdolnień wychowanków;</w:t>
      </w:r>
    </w:p>
    <w:p w:rsidR="00970FBB" w:rsidRPr="00953A89" w:rsidRDefault="00970FBB" w:rsidP="00970FBB">
      <w:pPr>
        <w:numPr>
          <w:ilvl w:val="0"/>
          <w:numId w:val="2"/>
        </w:numPr>
        <w:tabs>
          <w:tab w:val="num" w:pos="-56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w zależności od potrzeb zapewnia:</w:t>
      </w:r>
    </w:p>
    <w:p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opiekę po zajęciach szkolnych;</w:t>
      </w:r>
    </w:p>
    <w:p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pomoc w odrabianiu lekcji;</w:t>
      </w:r>
    </w:p>
    <w:p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organizuje zajęcia w grupach wychowawczych, zajęcia dydaktyczno-wyrównawcze, zajęcia w zespołach zainteresowań.</w:t>
      </w:r>
    </w:p>
    <w:p w:rsidR="00970FBB" w:rsidRPr="00953A89" w:rsidRDefault="00970FBB" w:rsidP="00970FBB">
      <w:pPr>
        <w:numPr>
          <w:ilvl w:val="0"/>
          <w:numId w:val="2"/>
        </w:numPr>
        <w:tabs>
          <w:tab w:val="num" w:pos="-851"/>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Liczba wychowanków w grupie wychowawczej wynosi 25 osób. </w:t>
      </w:r>
    </w:p>
    <w:p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świetlicy przyjmuje się wychowanków na prośbę rodziców po wypełnieniu karty zgłoszenia dziecka do świetlicy.</w:t>
      </w:r>
    </w:p>
    <w:p w:rsidR="00970FBB" w:rsidRPr="00953A89" w:rsidRDefault="004F4CB1"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pl-PL"/>
        </w:rPr>
        <w:t>Świetlica szkolna jest pozalekcyjną formą wychowawczo-opiekuńczej działalności szkoły.</w:t>
      </w:r>
    </w:p>
    <w:p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Wszyscy uczniowie maja prawo z korzystania ze świetlicy szkolnej.</w:t>
      </w:r>
    </w:p>
    <w:p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Pracownicy pedagogiczni świetlicy wchodzą w skład rady pedagogicznej i składają sprawozdania ze swojej działalności.</w:t>
      </w:r>
    </w:p>
    <w:p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Wychowawcy świetlicy współpracują z nauczycielami i wychowawcami klas w zakresie pomocy w kompensowaniu braków dydaktycznych oraz pedagogiem szkolnym, otaczając opieką dzieci z rodzin niewydolnych wychowawczo.</w:t>
      </w:r>
    </w:p>
    <w:p w:rsidR="00970FBB" w:rsidRPr="00953A89" w:rsidRDefault="00970FBB" w:rsidP="00970FBB">
      <w:pPr>
        <w:numPr>
          <w:ilvl w:val="0"/>
          <w:numId w:val="2"/>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Szczegółowe zasady dotyczące bezpieczeństwa dzieci oraz organizacji pracy świetlicy znajdują się w regulaminie świetlicy, który jest odrębnym dokumentem.</w:t>
      </w:r>
    </w:p>
    <w:p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2</w:t>
      </w:r>
    </w:p>
    <w:p w:rsidR="0075491C" w:rsidRPr="00953A89" w:rsidRDefault="0075491C" w:rsidP="003C1B68">
      <w:pPr>
        <w:pStyle w:val="Akapitzlist"/>
        <w:numPr>
          <w:ilvl w:val="3"/>
          <w:numId w:val="16"/>
        </w:numPr>
        <w:tabs>
          <w:tab w:val="clear" w:pos="2880"/>
          <w:tab w:val="num" w:pos="426"/>
        </w:tabs>
        <w:spacing w:before="120"/>
        <w:ind w:left="426" w:hanging="426"/>
        <w:jc w:val="both"/>
        <w:rPr>
          <w:lang w:eastAsia="pl-PL"/>
        </w:rPr>
      </w:pPr>
      <w:r w:rsidRPr="00953A89">
        <w:rPr>
          <w:lang w:eastAsia="pl-PL"/>
        </w:rPr>
        <w:t>Szkoła prowadzi dożywianie w formie obiadów jednodaniowych dla dzieci tego potrzebujących.</w:t>
      </w:r>
    </w:p>
    <w:p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t>Uczniowie korzystają ze stołówki szkolnej za odpłatnością, którą ustala dyrektor szkoły w porozumieniu z organem prowadzącym szkołę.</w:t>
      </w:r>
    </w:p>
    <w:p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t xml:space="preserve">Szkoła </w:t>
      </w:r>
      <w:r w:rsidRPr="00953A89">
        <w:rPr>
          <w:bCs/>
          <w:lang w:eastAsia="pl-PL"/>
        </w:rPr>
        <w:t xml:space="preserve">występuje </w:t>
      </w:r>
      <w:r w:rsidRPr="00953A89">
        <w:rPr>
          <w:lang w:eastAsia="pl-PL"/>
        </w:rPr>
        <w:t>do rady rodziców i innych instytucji i organizacji z prośbą o pokrycie w całości lub częściowo kosztów posiłków dla uczniów znajdujących się w trudnej sytuacji finansowej.</w:t>
      </w:r>
    </w:p>
    <w:p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3</w:t>
      </w:r>
    </w:p>
    <w:p w:rsidR="009F3EA7" w:rsidRPr="00953A89" w:rsidRDefault="009F3EA7" w:rsidP="00200AF1">
      <w:pPr>
        <w:tabs>
          <w:tab w:val="num" w:pos="73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realizacji celów statutowych szkoła posiada odpowiednie pomieszczenia, z których mogą korzystać uczniowie i pracownicy szkoły. Są to:</w:t>
      </w:r>
    </w:p>
    <w:p w:rsidR="009F3EA7" w:rsidRPr="00953A89" w:rsidRDefault="009F3EA7" w:rsidP="003C1B68">
      <w:pPr>
        <w:pStyle w:val="Akapitzlist"/>
        <w:numPr>
          <w:ilvl w:val="0"/>
          <w:numId w:val="47"/>
        </w:numPr>
        <w:tabs>
          <w:tab w:val="num" w:pos="1701"/>
        </w:tabs>
        <w:ind w:left="1701" w:hanging="425"/>
        <w:jc w:val="both"/>
      </w:pPr>
      <w:r w:rsidRPr="00953A89">
        <w:t>sale lekcyjne;</w:t>
      </w:r>
    </w:p>
    <w:p w:rsidR="009F3EA7" w:rsidRPr="00953A89" w:rsidRDefault="009F3EA7" w:rsidP="003C1B68">
      <w:pPr>
        <w:pStyle w:val="Akapitzlist"/>
        <w:numPr>
          <w:ilvl w:val="0"/>
          <w:numId w:val="47"/>
        </w:numPr>
        <w:tabs>
          <w:tab w:val="num" w:pos="1701"/>
        </w:tabs>
        <w:ind w:left="1701" w:hanging="425"/>
        <w:jc w:val="both"/>
      </w:pPr>
      <w:r w:rsidRPr="00953A89">
        <w:t>pracownia komputerowa;</w:t>
      </w:r>
    </w:p>
    <w:p w:rsidR="009F3EA7" w:rsidRPr="00953A89" w:rsidRDefault="009F3EA7" w:rsidP="003C1B68">
      <w:pPr>
        <w:pStyle w:val="Akapitzlist"/>
        <w:numPr>
          <w:ilvl w:val="0"/>
          <w:numId w:val="47"/>
        </w:numPr>
        <w:tabs>
          <w:tab w:val="num" w:pos="1701"/>
        </w:tabs>
        <w:ind w:left="1701" w:hanging="425"/>
        <w:jc w:val="both"/>
      </w:pPr>
      <w:r w:rsidRPr="00953A89">
        <w:t>świetlica szkolna;</w:t>
      </w:r>
    </w:p>
    <w:p w:rsidR="009F3EA7" w:rsidRPr="00953A89" w:rsidRDefault="009F3EA7" w:rsidP="003C1B68">
      <w:pPr>
        <w:pStyle w:val="Akapitzlist"/>
        <w:numPr>
          <w:ilvl w:val="0"/>
          <w:numId w:val="47"/>
        </w:numPr>
        <w:tabs>
          <w:tab w:val="num" w:pos="1701"/>
        </w:tabs>
        <w:ind w:left="1701" w:hanging="425"/>
        <w:jc w:val="both"/>
      </w:pPr>
      <w:r w:rsidRPr="00953A89">
        <w:t>sala do realizacji programu „Radosna szkoła”</w:t>
      </w:r>
    </w:p>
    <w:p w:rsidR="009F3EA7" w:rsidRPr="00953A89" w:rsidRDefault="009F3EA7" w:rsidP="003C1B68">
      <w:pPr>
        <w:pStyle w:val="Akapitzlist"/>
        <w:numPr>
          <w:ilvl w:val="0"/>
          <w:numId w:val="47"/>
        </w:numPr>
        <w:tabs>
          <w:tab w:val="num" w:pos="1701"/>
        </w:tabs>
        <w:ind w:left="1701" w:hanging="425"/>
        <w:jc w:val="both"/>
      </w:pPr>
      <w:r w:rsidRPr="00953A89">
        <w:t>biblioteka i czytelnia;</w:t>
      </w:r>
    </w:p>
    <w:p w:rsidR="009F3EA7" w:rsidRPr="00953A89" w:rsidRDefault="009F3EA7" w:rsidP="003C1B68">
      <w:pPr>
        <w:pStyle w:val="Akapitzlist"/>
        <w:numPr>
          <w:ilvl w:val="0"/>
          <w:numId w:val="47"/>
        </w:numPr>
        <w:tabs>
          <w:tab w:val="num" w:pos="1701"/>
        </w:tabs>
        <w:ind w:left="1701" w:hanging="425"/>
        <w:jc w:val="both"/>
      </w:pPr>
      <w:r w:rsidRPr="00953A89">
        <w:t>sala gimnastyczna;</w:t>
      </w:r>
    </w:p>
    <w:p w:rsidR="009F3EA7" w:rsidRPr="00953A89" w:rsidRDefault="009F3EA7" w:rsidP="003C1B68">
      <w:pPr>
        <w:pStyle w:val="Akapitzlist"/>
        <w:numPr>
          <w:ilvl w:val="0"/>
          <w:numId w:val="47"/>
        </w:numPr>
        <w:tabs>
          <w:tab w:val="num" w:pos="1701"/>
        </w:tabs>
        <w:ind w:left="1701" w:hanging="425"/>
        <w:jc w:val="both"/>
      </w:pPr>
      <w:r w:rsidRPr="00953A89">
        <w:t>gabinet pielęgniarki szkolnej;</w:t>
      </w:r>
    </w:p>
    <w:p w:rsidR="009F3EA7" w:rsidRPr="00953A89" w:rsidRDefault="009F3EA7" w:rsidP="003C1B68">
      <w:pPr>
        <w:pStyle w:val="Akapitzlist"/>
        <w:numPr>
          <w:ilvl w:val="0"/>
          <w:numId w:val="47"/>
        </w:numPr>
        <w:tabs>
          <w:tab w:val="num" w:pos="1701"/>
        </w:tabs>
        <w:ind w:left="1701" w:hanging="425"/>
        <w:jc w:val="both"/>
      </w:pPr>
      <w:r w:rsidRPr="00953A89">
        <w:t>gabinet pedagoga szkolnego;</w:t>
      </w:r>
    </w:p>
    <w:p w:rsidR="007C6E14" w:rsidRPr="00953A89" w:rsidRDefault="007C6E14" w:rsidP="00200AF1">
      <w:pPr>
        <w:spacing w:after="0" w:line="240" w:lineRule="auto"/>
        <w:jc w:val="center"/>
        <w:rPr>
          <w:rFonts w:ascii="Times New Roman" w:eastAsia="Times New Roman" w:hAnsi="Times New Roman" w:cs="Times New Roman"/>
          <w:bCs/>
          <w:sz w:val="24"/>
          <w:szCs w:val="24"/>
          <w:lang w:eastAsia="pl-PL"/>
        </w:rPr>
      </w:pPr>
    </w:p>
    <w:p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4</w:t>
      </w:r>
    </w:p>
    <w:p w:rsidR="009F401C" w:rsidRPr="00953A89" w:rsidRDefault="0075491C" w:rsidP="003C1B68">
      <w:pPr>
        <w:pStyle w:val="Akapitzlist"/>
        <w:numPr>
          <w:ilvl w:val="3"/>
          <w:numId w:val="48"/>
        </w:numPr>
        <w:ind w:left="426" w:hanging="426"/>
        <w:jc w:val="both"/>
        <w:rPr>
          <w:lang w:eastAsia="pl-PL"/>
        </w:rPr>
      </w:pPr>
      <w:r w:rsidRPr="00953A89">
        <w:rPr>
          <w:lang w:eastAsia="pl-PL"/>
        </w:rPr>
        <w:t xml:space="preserve">Uczniom, którym z przyczyn rozwojowych, rodzinnych lub losowych potrzebna jest pomoc i wsparcie szkoła udziela pomocy psychologiczno-pedagogicznej oraz materialnej. </w:t>
      </w:r>
    </w:p>
    <w:p w:rsidR="0075491C" w:rsidRPr="00953A89" w:rsidRDefault="0075491C" w:rsidP="003C1B68">
      <w:pPr>
        <w:pStyle w:val="Akapitzlist"/>
        <w:numPr>
          <w:ilvl w:val="3"/>
          <w:numId w:val="48"/>
        </w:numPr>
        <w:ind w:left="426" w:hanging="426"/>
        <w:jc w:val="both"/>
        <w:rPr>
          <w:lang w:eastAsia="pl-PL"/>
        </w:rPr>
      </w:pPr>
      <w:r w:rsidRPr="00953A89">
        <w:rPr>
          <w:lang w:eastAsia="pl-PL"/>
        </w:rPr>
        <w:t>Pomoc psychologiczną i pedagogiczną w szkole organizuje dyrektor szkoły.</w:t>
      </w:r>
    </w:p>
    <w:p w:rsidR="007E0230" w:rsidRPr="00953A89" w:rsidRDefault="007E0230" w:rsidP="003C1B68">
      <w:pPr>
        <w:pStyle w:val="Akapitzlist"/>
        <w:numPr>
          <w:ilvl w:val="3"/>
          <w:numId w:val="48"/>
        </w:numPr>
        <w:tabs>
          <w:tab w:val="left" w:pos="3692"/>
        </w:tabs>
        <w:autoSpaceDE w:val="0"/>
        <w:autoSpaceDN w:val="0"/>
        <w:adjustRightInd w:val="0"/>
        <w:ind w:left="426" w:hanging="426"/>
        <w:jc w:val="both"/>
        <w:rPr>
          <w:lang w:eastAsia="pl-PL"/>
        </w:rPr>
      </w:pPr>
      <w:r w:rsidRPr="00953A89">
        <w:rPr>
          <w:lang w:eastAsia="pl-PL"/>
        </w:rPr>
        <w:t>Pomoc psychologiczn</w:t>
      </w:r>
      <w:r w:rsidR="00622AD8" w:rsidRPr="00953A89">
        <w:rPr>
          <w:lang w:eastAsia="pl-PL"/>
        </w:rPr>
        <w:t>o</w:t>
      </w:r>
      <w:r w:rsidRPr="00953A89">
        <w:rPr>
          <w:lang w:eastAsia="pl-PL"/>
        </w:rPr>
        <w:t xml:space="preserve"> –pedagogiczna jest organizowana i udzielana we współpracy z:</w:t>
      </w:r>
    </w:p>
    <w:p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rodzicami uczniów</w:t>
      </w:r>
    </w:p>
    <w:p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 poradniami psychologiczno– pedagogicznymi, w tym poradniami specjalistycznymi,</w:t>
      </w:r>
    </w:p>
    <w:p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placówkami doskonalenia nauczycieli,</w:t>
      </w:r>
    </w:p>
    <w:p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innymi szkołami i przedszkolami,</w:t>
      </w:r>
    </w:p>
    <w:p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organizacjami pozarządowymi oraz innymi instytucjami działającymi na rzecz rodziny i dzieci.</w:t>
      </w:r>
    </w:p>
    <w:p w:rsidR="009F401C" w:rsidRPr="00953A89" w:rsidRDefault="009F401C" w:rsidP="00200AF1">
      <w:pPr>
        <w:tabs>
          <w:tab w:val="num" w:pos="964"/>
        </w:tabs>
        <w:suppressAutoHyphens/>
        <w:spacing w:after="0" w:line="240" w:lineRule="auto"/>
        <w:ind w:left="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współpracuje z następującymi instytucjami:</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Psychologiczno – Pedagogiczną</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Zdrowia Psychicznego</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Miejskim Ośrodkiem Pomocy Społecznej</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Towarzystwem Przyjaciół Dzieci</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Sądem Rejonowym – Wydziałem Rodzinnym</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Komisariatem Policji</w:t>
      </w:r>
    </w:p>
    <w:p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Centrum Informacji Zawodowej</w:t>
      </w:r>
    </w:p>
    <w:p w:rsidR="009F401C" w:rsidRPr="00953A89" w:rsidRDefault="009F401C" w:rsidP="003C1B68">
      <w:pPr>
        <w:numPr>
          <w:ilvl w:val="0"/>
          <w:numId w:val="14"/>
        </w:numPr>
        <w:tabs>
          <w:tab w:val="num" w:pos="-567"/>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Towarzystwem Przyjaciół Dzieci:</w:t>
      </w:r>
    </w:p>
    <w:p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współpraca polegająca na pomocy finansowej dzieciom najuboższym;</w:t>
      </w:r>
    </w:p>
    <w:p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zgłaszanie dzieci wymagających pomocy ze strony Komitetu Ochrony Praw Dziecka.</w:t>
      </w:r>
    </w:p>
    <w:p w:rsidR="009F401C" w:rsidRPr="00953A89" w:rsidRDefault="009F401C" w:rsidP="003C1B68">
      <w:pPr>
        <w:numPr>
          <w:ilvl w:val="0"/>
          <w:numId w:val="14"/>
        </w:numPr>
        <w:tabs>
          <w:tab w:val="clear" w:pos="964"/>
          <w:tab w:val="num" w:pos="-851"/>
          <w:tab w:val="num" w:pos="426"/>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Poradnią Zdrowia Psychicznego:</w:t>
      </w:r>
    </w:p>
    <w:p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na badania uczniów z zaburzeniami psychicznymi w celu diagnozy i terapii;</w:t>
      </w:r>
    </w:p>
    <w:p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otoczenie szczególną opieką uczniów z zaburzeniami psychicznymi.</w:t>
      </w:r>
    </w:p>
    <w:p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współpracy z Miejskim Ośrodkiem Pomocy Społecznej:</w:t>
      </w:r>
    </w:p>
    <w:p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występowanie z wnioskami o dofinansowanie dożywiania uczniów z rodzin najuboższych;</w:t>
      </w:r>
    </w:p>
    <w:p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rodzin będących w trudnej sytuacji materialnej do pracownika socjalnego w celu przeprowadzenia wywiadów umożliwiających wsparcie finansowe i opiekę społeczną.</w:t>
      </w:r>
    </w:p>
    <w:p w:rsidR="009F401C" w:rsidRPr="00953A89" w:rsidRDefault="009F401C" w:rsidP="003C1B68">
      <w:pPr>
        <w:pStyle w:val="Akapitzlist"/>
        <w:numPr>
          <w:ilvl w:val="0"/>
          <w:numId w:val="14"/>
        </w:numPr>
        <w:tabs>
          <w:tab w:val="clear" w:pos="964"/>
          <w:tab w:val="num" w:pos="709"/>
        </w:tabs>
        <w:ind w:left="709" w:hanging="283"/>
        <w:jc w:val="both"/>
      </w:pPr>
      <w:r w:rsidRPr="00953A89">
        <w:t>Formy współdziałania z Sądem Rejonowym – Wydziałem Rodzinnym i Nieletnich:</w:t>
      </w:r>
    </w:p>
    <w:p w:rsidR="009F401C" w:rsidRPr="00953A89" w:rsidRDefault="009F401C" w:rsidP="003C1B68">
      <w:pPr>
        <w:numPr>
          <w:ilvl w:val="0"/>
          <w:numId w:val="24"/>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informowanie Sądu o uczniach nie realizujących obowiązku szkolnego, o wybrykach chuligańskich i sytuacjach wymagających ograniczenia bądź pozbawienia władzy rodzicielskiej.</w:t>
      </w:r>
    </w:p>
    <w:p w:rsidR="009F401C" w:rsidRPr="00953A89" w:rsidRDefault="009F401C" w:rsidP="003C1B68">
      <w:pPr>
        <w:numPr>
          <w:ilvl w:val="0"/>
          <w:numId w:val="14"/>
        </w:numPr>
        <w:tabs>
          <w:tab w:val="clear" w:pos="964"/>
          <w:tab w:val="num" w:pos="709"/>
        </w:tabs>
        <w:suppressAutoHyphens/>
        <w:spacing w:after="0" w:line="240" w:lineRule="auto"/>
        <w:ind w:left="993" w:hanging="56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Komisariatem Policji:</w:t>
      </w:r>
    </w:p>
    <w:p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przeciwdziałanie potencjalnym zagrożeniom nieletnich i ich rodzin;</w:t>
      </w:r>
    </w:p>
    <w:p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Przeprowadzanie na terenie szkoły programów profilaktycznych dotyczących zagrożeń.</w:t>
      </w:r>
    </w:p>
    <w:p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szkoły z Poradnią Psychologiczno-Pedagogiczną:</w:t>
      </w:r>
    </w:p>
    <w:p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uczniów posiadających problemy dydaktyczne i wychowawcze na badania psychologiczne i pedagogiczne;</w:t>
      </w:r>
    </w:p>
    <w:p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realizacja przez nauczycieli wniosków dotyczących przebadanych uczniów;</w:t>
      </w:r>
    </w:p>
    <w:p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terapia uczniów na terenie szkoły zgodnie ze wskazówkami i opiniami z poradni;</w:t>
      </w:r>
    </w:p>
    <w:p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do poradni rodzin wymagających pomocy psychologicznej.</w:t>
      </w:r>
    </w:p>
    <w:p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Centrum Informacji Zawodowej:</w:t>
      </w:r>
    </w:p>
    <w:p w:rsidR="009F401C" w:rsidRPr="00953A89" w:rsidRDefault="009F401C" w:rsidP="003C1B68">
      <w:pPr>
        <w:numPr>
          <w:ilvl w:val="0"/>
          <w:numId w:val="27"/>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organizowanie na terenie szkoły lub CIZ-u zajęć z zakresu orientacji zawodowej dla uczniów kl. VIII-ej.</w:t>
      </w:r>
    </w:p>
    <w:p w:rsidR="0075491C" w:rsidRPr="00953A89" w:rsidRDefault="0075491C" w:rsidP="003C1B68">
      <w:pPr>
        <w:pStyle w:val="Akapitzlist"/>
        <w:numPr>
          <w:ilvl w:val="0"/>
          <w:numId w:val="48"/>
        </w:numPr>
        <w:ind w:left="284" w:hanging="284"/>
        <w:jc w:val="both"/>
        <w:rPr>
          <w:lang w:eastAsia="pl-PL"/>
        </w:rPr>
      </w:pPr>
      <w:r w:rsidRPr="00953A89">
        <w:rPr>
          <w:lang w:eastAsia="pl-PL"/>
        </w:rPr>
        <w:t xml:space="preserve">Pomoc psychologiczno-pedagogiczna w szkole jest organizowana podczas bieżącej pracy, a także w formie: </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rozwijających uzdolnienia,</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dydaktyczno – wyrównawczych,</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logopedycznych,</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o charakterze terapeutycznym,</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specjalistycznych</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korekcyjno – kompensacyjnych,</w:t>
      </w:r>
    </w:p>
    <w:p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porad i konsultacji.</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rozwijające uzdolnienia organizuje się dla uczniów szczególnie uzdolnionych oraz prowadzi się przy wykorzystaniu aktywnych metod pracy. Liczba uczestników zajęć wynosi do 8.</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dydaktyczno – wyrównawcze organizuje się dla uczniów mających trudności w nauce, w szczególności w spełnianiu wymagań edukacyjnych wynikających z podstawy programowej, kształcenia ogólnego dla danego etapu edukacyjnego. Liczba uczestników zajęć wynosi do 8. </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logopedyczne organizuje się dla uczniów z zaburzeniami mowy, które powodują zaburzenia komunikacji językowej oraz utrudniają naukę. Liczba uczestników zajęć wynosi do 4. </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o charakterze terapeutycznym, organizuje się dla uczniów z dysfunkcjami i zaburzeniami utrudniającymi funkcjonowanie społeczne. Liczba uczestników zajęć wynosi do 10.</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lastRenderedPageBreak/>
        <w:t>Zajęcia korekcyjno – kompensacyjne organizuje się dla uczniów z zaburzeniami i odchyleniami rozwojowymi lub specyficznymi trudnościami w uczeniu się. Liczba uczestników zajęć wynosi do 5.</w:t>
      </w:r>
    </w:p>
    <w:p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Godzina zajęć rozwijających uzdolnienia i zajęć dydaktyczno – wyrównawczych trwa 45 minut, a godzina zajęć specjalistycznych – 60 minut. </w:t>
      </w:r>
    </w:p>
    <w:p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W uzasadnionych wypadkach dopuszcza się prowadzenie zajęć specjalistycznych w czasie krótszym niż 60 minut, zachowując ustalony dla ucznia łączny czas tych zajęć. </w:t>
      </w:r>
    </w:p>
    <w:p w:rsidR="007E0230" w:rsidRPr="00953A89" w:rsidRDefault="007E0230" w:rsidP="003C1B68">
      <w:pPr>
        <w:pStyle w:val="Akapitzlist"/>
        <w:numPr>
          <w:ilvl w:val="0"/>
          <w:numId w:val="48"/>
        </w:numPr>
        <w:tabs>
          <w:tab w:val="left" w:pos="284"/>
          <w:tab w:val="left" w:pos="426"/>
        </w:tabs>
        <w:autoSpaceDE w:val="0"/>
        <w:autoSpaceDN w:val="0"/>
        <w:adjustRightInd w:val="0"/>
        <w:ind w:left="284" w:hanging="284"/>
        <w:jc w:val="both"/>
        <w:rPr>
          <w:lang w:eastAsia="pl-PL"/>
        </w:rPr>
      </w:pPr>
      <w:r w:rsidRPr="00953A89">
        <w:rPr>
          <w:lang w:eastAsia="pl-PL"/>
        </w:rPr>
        <w:t xml:space="preserve">Zajęcia rozwijające uzdolnienia, zajęcia dydaktyczno – wyrównawcze oraz zajęcia specjalistyczne prowadzą nauczyciele i specjaliści posiadający kwalifikacje odpowiednie dla rodzaju prowadzonych zajęć. </w:t>
      </w:r>
    </w:p>
    <w:p w:rsidR="007E0230" w:rsidRPr="00953A89" w:rsidRDefault="007E0230" w:rsidP="003C1B68">
      <w:pPr>
        <w:pStyle w:val="Akapitzlist"/>
        <w:numPr>
          <w:ilvl w:val="0"/>
          <w:numId w:val="48"/>
        </w:numPr>
        <w:tabs>
          <w:tab w:val="left" w:pos="284"/>
          <w:tab w:val="left" w:pos="567"/>
        </w:tabs>
        <w:autoSpaceDE w:val="0"/>
        <w:autoSpaceDN w:val="0"/>
        <w:adjustRightInd w:val="0"/>
        <w:ind w:left="284" w:hanging="284"/>
        <w:jc w:val="both"/>
        <w:rPr>
          <w:lang w:eastAsia="pl-PL"/>
        </w:rPr>
      </w:pPr>
      <w:r w:rsidRPr="00953A89">
        <w:rPr>
          <w:lang w:eastAsia="pl-PL"/>
        </w:rPr>
        <w:t xml:space="preserve">Udział ucznia w zajęciach dydaktyczno – wyrównawczych i zajęciach specjalistycznych trwa do czasu zlikwidowania opóźnień we uzyskiwaniu osiągnięć edukacyjnych wynikających z podstawy programowej kształcenia ogólnego dla danego etapu edukacyjnego lub złagodzenia albo wyeliminowania zaburzeń stanowiących powód objęcia ucznia daną formą pomocy psychologiczno – pedagogicznej. </w:t>
      </w:r>
    </w:p>
    <w:p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Porady i konsultacje dla uczniów oraz porady, konsultacje, szkolenia dla rodziców uczniów i nauczycieli prowadzą nauczyciele specjaliści. </w:t>
      </w:r>
    </w:p>
    <w:p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Nauczyciele, wychowawcy klas oraz specjaliści prowadzą działania pedagogiczne mające na celu:</w:t>
      </w:r>
    </w:p>
    <w:p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t>rozpoznanie indywidualnych potrzeb rozwojowych i edukacyjnych oraz możliwości psychofizycznych uczniów, w tym uczniów szczególnie uzdolnionych oraz zaplanowanie sposobu ich zaspakajania w oddziałach I-III obserwacje i pomiary pedagogiczne mające na celu rozpoznanie u uczniów ryzyka wystąpienia specyficznych trudności w uczeniu się,</w:t>
      </w:r>
    </w:p>
    <w:p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t xml:space="preserve">rozpoznawanie zainteresowań i uzdolnień uczniów, w tym uczniów szczególnie uzdolnionych oraz zaplanowanie wsparcia związanego z rozwijaniem zainteresowań i uzdolnień uczniów. </w:t>
      </w:r>
    </w:p>
    <w:p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W przypadku stwierdzenia, że uczeń ze względu na potrzeby rozwojowe lub edukacyjne wymaga objęcia pomocą psychologiczno – pedagogiczną, nauczyciel wychowawca klasy lub specjalista informuje o tym niezwłocznie dyrektora szkoły.</w:t>
      </w:r>
    </w:p>
    <w:p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Planowanie i koordynowanie udzielania pomocy psychologiczno – pedagogicznej uczniowi jest zadaniem zespołu składającego się z nauczycieli, wychowawców klas oraz specjalistów prowadzących zajęcia z uczniami. </w:t>
      </w:r>
    </w:p>
    <w:p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5</w:t>
      </w:r>
    </w:p>
    <w:p w:rsidR="00AB6139" w:rsidRPr="00953A89" w:rsidRDefault="00AB6139" w:rsidP="00AB6139">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p>
    <w:p w:rsidR="00AB6139" w:rsidRPr="00953A89" w:rsidRDefault="00AB6139" w:rsidP="0075491C">
      <w:pPr>
        <w:spacing w:before="120" w:after="0" w:line="240" w:lineRule="auto"/>
        <w:jc w:val="center"/>
        <w:rPr>
          <w:rFonts w:ascii="Times New Roman" w:eastAsia="Times New Roman" w:hAnsi="Times New Roman" w:cs="Times New Roman"/>
          <w:bCs/>
          <w:sz w:val="24"/>
          <w:szCs w:val="24"/>
          <w:lang w:eastAsia="pl-PL"/>
        </w:rPr>
      </w:pPr>
    </w:p>
    <w:p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6</w:t>
      </w:r>
    </w:p>
    <w:p w:rsidR="0075491C" w:rsidRPr="00953A89" w:rsidRDefault="0075491C" w:rsidP="003C1B68">
      <w:pPr>
        <w:pStyle w:val="Akapitzlist"/>
        <w:numPr>
          <w:ilvl w:val="3"/>
          <w:numId w:val="51"/>
        </w:numPr>
        <w:spacing w:before="120"/>
        <w:ind w:left="284" w:hanging="283"/>
        <w:jc w:val="both"/>
        <w:rPr>
          <w:lang w:eastAsia="pl-PL"/>
        </w:rPr>
      </w:pPr>
      <w:r w:rsidRPr="00953A89">
        <w:rPr>
          <w:bCs/>
          <w:lang w:eastAsia="pl-PL"/>
        </w:rPr>
        <w:t xml:space="preserve">Szkoła współpracuje z Poradnią Psychologiczno-Pedagogiczną nr </w:t>
      </w:r>
      <w:r w:rsidR="00AB6139" w:rsidRPr="00953A89">
        <w:rPr>
          <w:bCs/>
          <w:lang w:eastAsia="pl-PL"/>
        </w:rPr>
        <w:t xml:space="preserve">1 </w:t>
      </w:r>
      <w:r w:rsidRPr="00953A89">
        <w:rPr>
          <w:bCs/>
          <w:lang w:eastAsia="pl-PL"/>
        </w:rPr>
        <w:t xml:space="preserve">w </w:t>
      </w:r>
      <w:r w:rsidR="00AB6139" w:rsidRPr="00953A89">
        <w:rPr>
          <w:bCs/>
          <w:lang w:eastAsia="pl-PL"/>
        </w:rPr>
        <w:t xml:space="preserve">Częstochowie </w:t>
      </w:r>
      <w:r w:rsidRPr="00953A89">
        <w:rPr>
          <w:bCs/>
          <w:lang w:eastAsia="pl-PL"/>
        </w:rPr>
        <w:t xml:space="preserve">oraz innymi placówkami wspierającymi pracę szkoły celem: </w:t>
      </w:r>
    </w:p>
    <w:p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uzyskania wsparcia merytorycznego dla nauczycieli i specjalistów udzielających uczniom i rodzicom pomocy psychologiczno-pedagogicznej w szkole,</w:t>
      </w:r>
    </w:p>
    <w:p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udzielania rodzicom i nauczycielom pomocy psychologiczno-pedagogicznej związanej z wychowywaniem i kształceniem dzieci i młodzieży.</w:t>
      </w:r>
    </w:p>
    <w:p w:rsidR="0075491C" w:rsidRPr="00953A89" w:rsidRDefault="0075491C" w:rsidP="003C1B68">
      <w:pPr>
        <w:pStyle w:val="Akapitzlist"/>
        <w:numPr>
          <w:ilvl w:val="0"/>
          <w:numId w:val="51"/>
        </w:numPr>
        <w:spacing w:before="120"/>
        <w:ind w:left="284" w:hanging="218"/>
        <w:jc w:val="both"/>
        <w:rPr>
          <w:bCs/>
          <w:lang w:eastAsia="pl-PL"/>
        </w:rPr>
      </w:pPr>
      <w:r w:rsidRPr="00953A89">
        <w:rPr>
          <w:bCs/>
          <w:lang w:eastAsia="pl-PL"/>
        </w:rPr>
        <w:t xml:space="preserve">Osobą wyznaczoną do koordynowania współpracy jest </w:t>
      </w:r>
      <w:r w:rsidR="00AB6139" w:rsidRPr="00953A89">
        <w:rPr>
          <w:bCs/>
          <w:lang w:eastAsia="pl-PL"/>
        </w:rPr>
        <w:t>pedagog szkolny</w:t>
      </w:r>
    </w:p>
    <w:p w:rsidR="0075491C" w:rsidRPr="00953A89" w:rsidRDefault="0075491C" w:rsidP="003C1B68">
      <w:pPr>
        <w:pStyle w:val="Akapitzlist"/>
        <w:numPr>
          <w:ilvl w:val="0"/>
          <w:numId w:val="51"/>
        </w:numPr>
        <w:spacing w:before="120"/>
        <w:ind w:left="284" w:hanging="218"/>
        <w:jc w:val="both"/>
        <w:rPr>
          <w:lang w:eastAsia="pl-PL"/>
        </w:rPr>
      </w:pPr>
      <w:r w:rsidRPr="00953A89">
        <w:rPr>
          <w:bCs/>
          <w:lang w:eastAsia="pl-PL"/>
        </w:rPr>
        <w:lastRenderedPageBreak/>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AB6139" w:rsidRPr="00953A89" w:rsidRDefault="00AB6139" w:rsidP="003C1B68">
      <w:pPr>
        <w:pStyle w:val="Akapitzlist"/>
        <w:numPr>
          <w:ilvl w:val="0"/>
          <w:numId w:val="51"/>
        </w:numPr>
        <w:ind w:left="284" w:hanging="284"/>
        <w:jc w:val="both"/>
        <w:rPr>
          <w:lang w:eastAsia="pl-PL"/>
        </w:rPr>
      </w:pPr>
      <w:r w:rsidRPr="00953A89">
        <w:rPr>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410402" w:rsidRPr="00953A89" w:rsidRDefault="00410402" w:rsidP="005C0553">
      <w:pPr>
        <w:pStyle w:val="Nagwek4"/>
      </w:pPr>
    </w:p>
    <w:p w:rsidR="006857D3" w:rsidRPr="00953A89" w:rsidRDefault="006857D3" w:rsidP="009E3947">
      <w:pPr>
        <w:pStyle w:val="Nagwek1"/>
        <w:jc w:val="center"/>
        <w:rPr>
          <w:b/>
        </w:rPr>
      </w:pPr>
      <w:bookmarkStart w:id="7" w:name="_Toc498856141"/>
      <w:r w:rsidRPr="00953A89">
        <w:rPr>
          <w:b/>
        </w:rPr>
        <w:t xml:space="preserve">Rozdział </w:t>
      </w:r>
      <w:r w:rsidR="00115F9F" w:rsidRPr="00953A89">
        <w:rPr>
          <w:b/>
        </w:rPr>
        <w:t xml:space="preserve"> </w:t>
      </w:r>
      <w:r w:rsidRPr="00953A89">
        <w:rPr>
          <w:b/>
        </w:rPr>
        <w:t>VI</w:t>
      </w:r>
      <w:r w:rsidR="00115F9F" w:rsidRPr="00953A89">
        <w:rPr>
          <w:b/>
        </w:rPr>
        <w:t xml:space="preserve"> </w:t>
      </w:r>
      <w:r w:rsidR="00410402" w:rsidRPr="00953A89">
        <w:rPr>
          <w:b/>
        </w:rPr>
        <w:t xml:space="preserve"> </w:t>
      </w:r>
      <w:r w:rsidRPr="00953A89">
        <w:rPr>
          <w:b/>
        </w:rPr>
        <w:t>Nauczyciele i inni pracownicy szkoły</w:t>
      </w:r>
      <w:bookmarkEnd w:id="7"/>
    </w:p>
    <w:p w:rsidR="001E6954" w:rsidRPr="00953A89" w:rsidRDefault="001E6954" w:rsidP="006F5B87">
      <w:pPr>
        <w:spacing w:after="0" w:line="240" w:lineRule="auto"/>
        <w:jc w:val="center"/>
        <w:rPr>
          <w:rFonts w:ascii="Times New Roman" w:eastAsia="Times New Roman" w:hAnsi="Times New Roman" w:cs="Times New Roman"/>
          <w:bCs/>
          <w:sz w:val="24"/>
          <w:szCs w:val="24"/>
          <w:lang w:eastAsia="pl-PL"/>
        </w:rPr>
      </w:pPr>
    </w:p>
    <w:p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7</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zatrudnia nauczycieli i</w:t>
      </w:r>
      <w:r w:rsidRPr="00953A89">
        <w:rPr>
          <w:rFonts w:ascii="Times New Roman" w:eastAsia="Times New Roman" w:hAnsi="Times New Roman" w:cs="Times New Roman"/>
          <w:bCs/>
          <w:sz w:val="24"/>
          <w:szCs w:val="24"/>
          <w:lang w:eastAsia="pl-PL"/>
        </w:rPr>
        <w:t xml:space="preserve"> pracowników samorządowych na stanowiskach niepedagogicznych.</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Zasady zatrudniania nauczycieli reguluje ustawa Karta Nauczyciela, a pracowników niepedagogicznych szkoły określają przepisy ustawy o pracownikach samorządowych oraz ustawa Kodeks pracy.</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8</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410402" w:rsidRPr="00953A89" w:rsidRDefault="00410402" w:rsidP="006F5B87">
      <w:pPr>
        <w:spacing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2. W sytuacji, gdy dyrektor nie może pełnić obowiązków służbowych, zakres zastępstwa wicedyrektora rozciąga się na wszystkie zadania i kompetencje dyrektora.</w:t>
      </w:r>
    </w:p>
    <w:p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9</w:t>
      </w:r>
    </w:p>
    <w:p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Do zadań wychowawcy klasy należy: </w:t>
      </w:r>
    </w:p>
    <w:p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tworzenie warunków wspomagających rozwój ucznia, jego proces uczenia się oraz </w:t>
      </w:r>
      <w:r w:rsidR="009367D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przygotowanie do życia w rodzinie i w społeczeństwie,</w:t>
      </w:r>
    </w:p>
    <w:p w:rsidR="00410402" w:rsidRPr="00953A89" w:rsidRDefault="00410402" w:rsidP="006F5B87">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inspirowanie i wspomaganie działań zespołowych uczniów,</w:t>
      </w:r>
    </w:p>
    <w:p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podejmowanie działań umożliwiających rozwiązywanie konfliktów w zespole uczniów oraz pomiędzy uczniami a innymi członkami społeczności szkolnej. </w:t>
      </w:r>
    </w:p>
    <w:p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Wychowawca w celu realizacji zadań, o których mowa w ust. 1: </w:t>
      </w:r>
    </w:p>
    <w:p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otacza indywidualną opieką każdego wychowanka,</w:t>
      </w:r>
    </w:p>
    <w:p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planuje i organizuje wspólnie z uczniami i ich rodzicami: </w:t>
      </w:r>
    </w:p>
    <w:p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a) różne formy życia zespołowego rozwijające jednostki i integrujące zespół uczniowski, </w:t>
      </w:r>
    </w:p>
    <w:p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ustala treści i formy zajęć tematycznych na godzinach do dyspozycji wychowawcy;</w:t>
      </w:r>
    </w:p>
    <w:p w:rsidR="00410402" w:rsidRPr="00953A89" w:rsidRDefault="00410402" w:rsidP="0080359A">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współdziała z nauczycielami uczącymi w jego oddziale, uzgadniając z nimi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koordynując ich działania wychowawcze wobec ogółu uczniów, a także wobec tych, którym potrzebna jest indywidualna opieka (dotyczy to uczniów szczególnie uzdolnionych, jak i z różnymi trudnościami i niepowodzeniami),</w:t>
      </w:r>
    </w:p>
    <w:p w:rsidR="00410402" w:rsidRPr="00953A89" w:rsidRDefault="00410402" w:rsidP="0080359A">
      <w:pPr>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utrzymuje kontakt z rodzicami uczniów w celu: </w:t>
      </w:r>
    </w:p>
    <w:p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poznania i ustalenia potrzeb opiekuńczo-wychowawczych dzieci,</w:t>
      </w:r>
    </w:p>
    <w:p w:rsidR="00410402" w:rsidRPr="00953A89" w:rsidRDefault="00410402" w:rsidP="0080359A">
      <w:pPr>
        <w:spacing w:after="0" w:line="240" w:lineRule="auto"/>
        <w:ind w:left="1560" w:hanging="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c) włączania ich w sprawy życia klasy i szkoły;</w:t>
      </w:r>
    </w:p>
    <w:p w:rsidR="00410402" w:rsidRPr="00953A89" w:rsidRDefault="00410402" w:rsidP="0080359A">
      <w:pPr>
        <w:tabs>
          <w:tab w:val="left" w:pos="993"/>
        </w:tabs>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Wychowawca klasy realizuje zadania wychowawcze poprzez:</w:t>
      </w:r>
    </w:p>
    <w:p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opracowanie planu wychowawczego dla danej klasy w oparciu o program wychowawczo-profilaktyczny szkoły,</w:t>
      </w:r>
    </w:p>
    <w:p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zapoznawanie rodziców uczniów z programem wychowawczo-profilaktycznym szkoły, planem wychowawczym klasy i </w:t>
      </w:r>
      <w:r w:rsidRPr="00953A89">
        <w:rPr>
          <w:rFonts w:ascii="Times New Roman" w:eastAsia="Times New Roman" w:hAnsi="Times New Roman" w:cs="Times New Roman"/>
          <w:bCs/>
          <w:sz w:val="24"/>
          <w:szCs w:val="24"/>
          <w:lang w:eastAsia="pl-PL"/>
        </w:rPr>
        <w:t>zasadami oceniania</w:t>
      </w:r>
      <w:r w:rsidRPr="00953A89">
        <w:rPr>
          <w:rFonts w:ascii="Times New Roman" w:eastAsia="Times New Roman" w:hAnsi="Times New Roman" w:cs="Times New Roman"/>
          <w:sz w:val="24"/>
          <w:szCs w:val="24"/>
          <w:lang w:eastAsia="pl-PL"/>
        </w:rPr>
        <w:t>,</w:t>
      </w:r>
    </w:p>
    <w:p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diagnozę potrzeb uczniów w zakresie opieki, wychowania i profilaktyki dokonywaną na początku każdego roku szkolnego oraz w trakcie roku szkolnego,</w:t>
      </w:r>
    </w:p>
    <w:p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kształtowanie osobowości ucznia,</w:t>
      </w:r>
    </w:p>
    <w:p w:rsidR="00410402" w:rsidRPr="00953A89" w:rsidRDefault="00410402" w:rsidP="006F5B87">
      <w:pPr>
        <w:tabs>
          <w:tab w:val="left" w:pos="567"/>
        </w:tabs>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systematyczną współpracę z rodzicami, nauczycielami, pedagogiem szkolnym, pielęgniarką,</w:t>
      </w:r>
    </w:p>
    <w:p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udzielanie uczniom pomocy psychologiczno-pedagogicznej, materialnej i socjalnej,</w:t>
      </w:r>
    </w:p>
    <w:p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wspieranie rodzin niewydolnych wychowawczo,</w:t>
      </w:r>
    </w:p>
    <w:p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motywowanie ucznia do osiągania jak najlepszych wyników w nauce, zgodnie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jego możliwościami i zainteresowaniami,</w:t>
      </w:r>
    </w:p>
    <w:p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informowanie pedagoga szkolnego o nieusprawiedliwionych nieobecnościach ucznia,</w:t>
      </w:r>
    </w:p>
    <w:p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dbanie o prawidłowe stosunki między wychowankami,</w:t>
      </w:r>
    </w:p>
    <w:p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wyrabianie u uczniów poczucia współodpowiedzialności za porządek, estetykę, czystość na terenie klasy, szkoły, osiedla,</w:t>
      </w:r>
    </w:p>
    <w:p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16) wdrażanie do dbania o higienę, stan zdrowia, stan higieniczny otoczenia oraz przestrzegania zasad bhp w szkole i poza nią,</w:t>
      </w:r>
    </w:p>
    <w:p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18) rzetelne, systematyczne i terminowe prowadzenie dokumentacji określonej Zarządzeniami dyrektora szkoły,</w:t>
      </w:r>
    </w:p>
    <w:p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19) opracowanie i wdrażanie oraz przeprowadzanie ewaluacji – we współpracy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zespołem wychowawczym – programu wychowawczo-profilaktycznego szkoły, planu wychowawczego i tematyki godzin wychowawczych dla danego oddziału, harmonogramu imprez klasowych i szkolnych,</w:t>
      </w:r>
    </w:p>
    <w:p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20) współpraca z biblioteką w rozbudzaniu potrzeby czytania u uczniów,</w:t>
      </w:r>
    </w:p>
    <w:p w:rsidR="006F5B87" w:rsidRPr="00953A89" w:rsidRDefault="006F5B87" w:rsidP="006F5B87">
      <w:pPr>
        <w:spacing w:after="0" w:line="240" w:lineRule="auto"/>
        <w:ind w:left="284" w:hanging="284"/>
        <w:jc w:val="both"/>
        <w:rPr>
          <w:rFonts w:ascii="Times New Roman" w:eastAsia="Times New Roman" w:hAnsi="Times New Roman" w:cs="Times New Roman"/>
          <w:sz w:val="24"/>
          <w:szCs w:val="24"/>
          <w:lang w:eastAsia="pl-PL"/>
        </w:rPr>
      </w:pP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Wychowawca ma prawo do uzyskania wsparcia, pomocy merytorycznej, metodycznej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psychologiczno-pedagogicznej w podejmowanych działaniach edukacyjnych od dyrekcji szkoły, pedagoga szkolnego, poradni psychologiczno-pedagogicznej, zespołów wychowawczych, doradców metodycznych i instytucji wspomagających szkołę.</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5.</w:t>
      </w:r>
      <w:r w:rsidRPr="00953A89">
        <w:rPr>
          <w:rFonts w:ascii="Times New Roman" w:eastAsia="Times New Roman" w:hAnsi="Times New Roman" w:cs="Times New Roman"/>
          <w:sz w:val="24"/>
          <w:szCs w:val="24"/>
          <w:lang w:eastAsia="pl-PL"/>
        </w:rPr>
        <w:t xml:space="preserve"> Zmiana wychowawcy klasy może nastąpić w wyniku decyzji dyrektora szkoły w</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następujących przypadkach:</w:t>
      </w:r>
    </w:p>
    <w:p w:rsidR="00410402" w:rsidRPr="00953A89" w:rsidRDefault="00410402" w:rsidP="0080359A">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sz w:val="24"/>
          <w:szCs w:val="24"/>
          <w:lang w:eastAsia="pl-PL"/>
        </w:rPr>
        <w:t>na umotywowany wniosek nauczyciela – wychowawcy,</w:t>
      </w:r>
    </w:p>
    <w:p w:rsidR="00410402" w:rsidRPr="00953A89" w:rsidRDefault="00410402" w:rsidP="0080359A">
      <w:pPr>
        <w:spacing w:after="0" w:line="240" w:lineRule="auto"/>
        <w:ind w:left="1134" w:hanging="283"/>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sz w:val="24"/>
          <w:szCs w:val="24"/>
          <w:lang w:eastAsia="pl-PL"/>
        </w:rPr>
        <w:t>w wyniku decyzji dyrektora podyktowanej stwierdzonymi błędami wychowawczymi.</w:t>
      </w:r>
    </w:p>
    <w:p w:rsidR="00410402" w:rsidRPr="00953A89" w:rsidRDefault="00410402" w:rsidP="006F5B87">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Dyrektor podejmuje decyzję w ciągu </w:t>
      </w:r>
      <w:r w:rsidR="006F5B87"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 xml:space="preserve">dni od złożenia wniosku w tej sprawie. Zmiana wychowawcy klasy następuje od pierwszego dnia następnego miesiąca. </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w:t>
      </w:r>
      <w:r w:rsidRPr="00953A89">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w:t>
      </w:r>
      <w:r w:rsidRPr="00953A89">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40</w:t>
      </w:r>
    </w:p>
    <w:p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p>
    <w:p w:rsidR="006F5B87" w:rsidRPr="00953A89" w:rsidRDefault="006F5B87" w:rsidP="00172A03">
      <w:pPr>
        <w:tabs>
          <w:tab w:val="left" w:pos="0"/>
        </w:tabs>
        <w:suppressAutoHyphens/>
        <w:spacing w:after="0" w:line="240" w:lineRule="auto"/>
        <w:jc w:val="both"/>
        <w:rPr>
          <w:rFonts w:ascii="Times New Roman" w:eastAsia="Times New Roman" w:hAnsi="Times New Roman" w:cs="Times New Roman"/>
          <w:lang w:eastAsia="zh-CN"/>
        </w:rPr>
      </w:pPr>
      <w:r w:rsidRPr="00953A89">
        <w:rPr>
          <w:rFonts w:ascii="Times New Roman" w:eastAsia="Times New Roman" w:hAnsi="Times New Roman" w:cs="Times New Roman"/>
          <w:b/>
          <w:bCs/>
          <w:lang w:eastAsia="zh-C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niniejszego statutu. </w:t>
      </w:r>
    </w:p>
    <w:p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p>
    <w:p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Nauczyciel w swoich działaniach dydaktycznych, wychowawczych i opiekuńczych ma obowiązek kierowania się dobrem uczniów, troską o ich zdrowie, postawę moralną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obywatelską z poszanowaniem godności osobistej ucznia, w oparciu o zasady solidarności, demokracji, tolerancji, sprawiedliwości i wolności.</w:t>
      </w:r>
    </w:p>
    <w:p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 obowiązany jest: rzetelnie realizować zadania związane z powierzonym mu stanowiskiem oraz podstawowymi funkcjami szkoły: dydaktyczną, wychowawczą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 xml:space="preserve">opiekuńczą; </w:t>
      </w:r>
    </w:p>
    <w:p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Do </w:t>
      </w:r>
      <w:r w:rsidRPr="00953A89">
        <w:rPr>
          <w:rFonts w:ascii="Times New Roman" w:eastAsia="Times New Roman" w:hAnsi="Times New Roman" w:cs="Times New Roman"/>
          <w:bCs/>
          <w:sz w:val="24"/>
          <w:szCs w:val="24"/>
          <w:lang w:eastAsia="pl-PL"/>
        </w:rPr>
        <w:t xml:space="preserve">zadań </w:t>
      </w:r>
      <w:r w:rsidRPr="00953A89">
        <w:rPr>
          <w:rFonts w:ascii="Times New Roman" w:eastAsia="Times New Roman" w:hAnsi="Times New Roman" w:cs="Times New Roman"/>
          <w:sz w:val="24"/>
          <w:szCs w:val="24"/>
          <w:lang w:eastAsia="pl-PL"/>
        </w:rPr>
        <w:t xml:space="preserve">nauczyciela należy: </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realizować program wychowawczo-profilaktyczny szkoły,</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efektywnie realizować przyjęty program nauczania,</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właściwie organizować proces nauczania,</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oceniać uczniów zgodnie z </w:t>
      </w:r>
      <w:r w:rsidRPr="00953A89">
        <w:rPr>
          <w:rFonts w:ascii="Times New Roman" w:eastAsia="Times New Roman" w:hAnsi="Times New Roman" w:cs="Times New Roman"/>
          <w:bCs/>
          <w:sz w:val="24"/>
          <w:szCs w:val="24"/>
          <w:lang w:eastAsia="pl-PL"/>
        </w:rPr>
        <w:t>obowiązującymi przepisami</w:t>
      </w:r>
      <w:r w:rsidRPr="00953A89">
        <w:rPr>
          <w:rFonts w:ascii="Times New Roman" w:eastAsia="Times New Roman" w:hAnsi="Times New Roman" w:cs="Times New Roman"/>
          <w:sz w:val="24"/>
          <w:szCs w:val="24"/>
          <w:lang w:eastAsia="pl-PL"/>
        </w:rPr>
        <w:t xml:space="preserve"> i przedmiotowym systemem oceniania,</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dokonywać systematycznej ewaluacji swojej pracy,</w:t>
      </w:r>
    </w:p>
    <w:p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zapewnić bezpieczeństwo uczniom w czasie lekcji, przerw i zajęć pozalekcyjnych oraz wszelkiego typu wyjść, wycieczek, przestrzegać przepisów bhp i zarządzeń dyrektora szkoły w tym zakresie,</w:t>
      </w:r>
    </w:p>
    <w:p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kontrolować obecności uczniów na wszystkich zajęciach i niezwłocznie informować wychowawcę klasy o niezapowiedzianej nieobecności,</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w miarę możliwości zapobiegać niepowodzeniom szkolnym uczniów,</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9) </w:t>
      </w:r>
      <w:r w:rsidR="00E704F6"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indywidualizować proces nauczania,</w:t>
      </w:r>
    </w:p>
    <w:p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wspierać każdego ucznia w jego rozwoju,</w:t>
      </w:r>
    </w:p>
    <w:p w:rsidR="006857D3" w:rsidRPr="00953A89" w:rsidRDefault="006F5B87" w:rsidP="00172A03">
      <w:pPr>
        <w:tabs>
          <w:tab w:val="num" w:pos="0"/>
        </w:tabs>
        <w:suppressAutoHyphens/>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troszczyć się o powierzone mu pomoce dydaktyczne i majątek szkoły</w:t>
      </w:r>
    </w:p>
    <w:p w:rsidR="00E704F6" w:rsidRPr="00953A89" w:rsidRDefault="00E704F6" w:rsidP="003C1B68">
      <w:pPr>
        <w:pStyle w:val="Akapitzlist"/>
        <w:numPr>
          <w:ilvl w:val="0"/>
          <w:numId w:val="51"/>
        </w:numPr>
        <w:tabs>
          <w:tab w:val="num" w:pos="397"/>
        </w:tabs>
        <w:ind w:left="426"/>
        <w:jc w:val="both"/>
      </w:pPr>
      <w:r w:rsidRPr="00953A89">
        <w:t xml:space="preserve">Nauczyciel obowiązany jest: </w:t>
      </w:r>
    </w:p>
    <w:p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rzetelnie realizować zadania związane z powierzonym mu stanowiskiem oraz podstawowymi funkcjami szkoły: dydaktyczna, wychowawczą i opiekuńczą, w tym zadania związane z zapewnieniem bezpieczeństwa uczniom w czasie zajęć organizowanych przez szkołę;</w:t>
      </w:r>
    </w:p>
    <w:p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wspierać każdego ucznia w jego rozwoju;</w:t>
      </w:r>
    </w:p>
    <w:p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dążyć do pełni własnego rozwoju osobowego:</w:t>
      </w:r>
    </w:p>
    <w:p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kształcić i wychowywać młodzież w umiłowaniu Ojczyzny, w poszanowaniu Konstytucji Rzeczpospolitej Polskiej, w atmosferze wolności sumienia i szacunku dla każdego człowieka;</w:t>
      </w:r>
    </w:p>
    <w:p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dbać o kształtowanie u uczniów postaw moralnych i obywatelskich zgodnie z ideą demokracji, pokoju i przyjaźni między ludźmi różnych narodów, ras i</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światopoglądów.</w:t>
      </w:r>
    </w:p>
    <w:p w:rsidR="00E704F6" w:rsidRPr="00953A89" w:rsidRDefault="00E704F6" w:rsidP="00172A03">
      <w:pPr>
        <w:tabs>
          <w:tab w:val="num" w:pos="0"/>
        </w:tabs>
        <w:suppressAutoHyphens/>
        <w:spacing w:after="0" w:line="240" w:lineRule="auto"/>
        <w:jc w:val="both"/>
        <w:rPr>
          <w:rFonts w:ascii="Times New Roman" w:eastAsia="Calibri" w:hAnsi="Times New Roman" w:cs="Times New Roman"/>
          <w:sz w:val="24"/>
          <w:szCs w:val="24"/>
        </w:rPr>
      </w:pPr>
    </w:p>
    <w:p w:rsidR="006857D3" w:rsidRPr="00953A89" w:rsidRDefault="006857D3" w:rsidP="003C1B68">
      <w:pPr>
        <w:pStyle w:val="Akapitzlist"/>
        <w:numPr>
          <w:ilvl w:val="0"/>
          <w:numId w:val="51"/>
        </w:numPr>
        <w:tabs>
          <w:tab w:val="num" w:pos="397"/>
        </w:tabs>
        <w:ind w:left="284" w:hanging="284"/>
        <w:jc w:val="both"/>
        <w:rPr>
          <w:rFonts w:eastAsia="Calibri"/>
        </w:rPr>
      </w:pPr>
      <w:r w:rsidRPr="00953A89">
        <w:rPr>
          <w:rFonts w:eastAsia="Calibri"/>
        </w:rPr>
        <w:t>Nauczyciel prowadzi pracę dydaktyczno-wychowawczą i opiekuńczą, jest odpowiedzialny za jakość i wyniki tej pracy oraz bezpieczeństwo powierzonych jego opiece uczniów.</w:t>
      </w:r>
    </w:p>
    <w:p w:rsidR="00E704F6" w:rsidRPr="00953A89" w:rsidRDefault="00E704F6" w:rsidP="003C1B68">
      <w:pPr>
        <w:pStyle w:val="Akapitzlist"/>
        <w:numPr>
          <w:ilvl w:val="0"/>
          <w:numId w:val="51"/>
        </w:numPr>
        <w:ind w:left="284" w:hanging="284"/>
        <w:jc w:val="both"/>
        <w:rPr>
          <w:rFonts w:eastAsia="Calibri"/>
        </w:rPr>
      </w:pPr>
      <w:r w:rsidRPr="00953A89">
        <w:rPr>
          <w:rFonts w:eastAsia="Calibri"/>
        </w:rPr>
        <w:t>Nauczyciel jest zobowiązany do przeprowadzenia dodatkowych zajęć w formie kół zainteresowań w wymiarze godziny zegarowej tygodniowo.</w:t>
      </w:r>
    </w:p>
    <w:p w:rsidR="00E704F6" w:rsidRPr="00953A89" w:rsidRDefault="00E704F6" w:rsidP="00172A03">
      <w:pPr>
        <w:pStyle w:val="Akapitzlist"/>
        <w:tabs>
          <w:tab w:val="num" w:pos="397"/>
        </w:tabs>
        <w:ind w:left="720"/>
        <w:jc w:val="both"/>
        <w:rPr>
          <w:rFonts w:eastAsia="Calibri"/>
        </w:rPr>
      </w:pPr>
    </w:p>
    <w:p w:rsidR="006857D3" w:rsidRPr="00953A89" w:rsidRDefault="006857D3" w:rsidP="00172A0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E704F6" w:rsidRPr="00953A89">
        <w:rPr>
          <w:rFonts w:ascii="Times New Roman" w:eastAsia="Times New Roman" w:hAnsi="Times New Roman" w:cs="Times New Roman"/>
          <w:sz w:val="24"/>
          <w:szCs w:val="24"/>
          <w:lang w:eastAsia="ar-SA"/>
        </w:rPr>
        <w:t>4</w:t>
      </w:r>
      <w:r w:rsidR="00C470C8" w:rsidRPr="00953A89">
        <w:rPr>
          <w:rFonts w:ascii="Times New Roman" w:eastAsia="Times New Roman" w:hAnsi="Times New Roman" w:cs="Times New Roman"/>
          <w:sz w:val="24"/>
          <w:szCs w:val="24"/>
          <w:lang w:eastAsia="ar-SA"/>
        </w:rPr>
        <w:t>1</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Poranny dyżur w szatni pełniony jest przez nauczycieli w godz. 7.35 – 7.55.</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zobowiązani są do przyjścia do pracy co najmniej na 10 minut przed pierwszym dzwonkiem lub rozpoczęciem własnych zajęć.</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Nauczyciele rozpoczynający zajęcia pierwszą godziną lekcyjną mają obowiązek zejść do szatni w godz. 7.50 – 7.55 i wraz z pierwszym dzwonkiem zabrać dzieci do </w:t>
      </w:r>
      <w:proofErr w:type="spellStart"/>
      <w:r w:rsidRPr="00953A89">
        <w:rPr>
          <w:rFonts w:ascii="Times New Roman" w:eastAsia="Times New Roman" w:hAnsi="Times New Roman" w:cs="Times New Roman"/>
          <w:sz w:val="24"/>
          <w:szCs w:val="24"/>
          <w:lang w:eastAsia="ar-SA"/>
        </w:rPr>
        <w:t>sal</w:t>
      </w:r>
      <w:proofErr w:type="spellEnd"/>
      <w:r w:rsidRPr="00953A89">
        <w:rPr>
          <w:rFonts w:ascii="Times New Roman" w:eastAsia="Times New Roman" w:hAnsi="Times New Roman" w:cs="Times New Roman"/>
          <w:sz w:val="24"/>
          <w:szCs w:val="24"/>
          <w:lang w:eastAsia="ar-SA"/>
        </w:rPr>
        <w:t xml:space="preserve"> lekcyjnych. </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 chwilą rozpoczęcia lekcji lub zajęć pozalekcyjnych nauczyciel sprawuje opiekę nad dziećmi do czasu ich zakończenia. Nie może opuszczać sali lekcyjnej. Wyjątek stanowią uzasadnione przypadki ( choroba ) z zastrzeżeniem, że nauczyciel zapewni opiekę dzieciom ( zastępstwo ).</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 ma obowiązek pełnić dyżury międzylekcyjne, wykazując szczególną dbałość 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bezpieczeństwo wszystkich dzieci przebywających w rejonie jego dyżuru, nieprzemieszczanie się ich w inne miejsca szkoły oraz dbałość o porządek na korytarzach Dyżurujący nauczyciele są zobowiązani również do każdorazowego reagowania na problemy zgłaszane przez uczniów</w:t>
      </w:r>
      <w:r w:rsidR="00E704F6" w:rsidRPr="00953A89">
        <w:rPr>
          <w:rFonts w:ascii="Times New Roman" w:eastAsia="Times New Roman" w:hAnsi="Times New Roman" w:cs="Times New Roman"/>
          <w:sz w:val="24"/>
          <w:szCs w:val="24"/>
          <w:lang w:eastAsia="ar-SA"/>
        </w:rPr>
        <w:t xml:space="preserve"> zgodnie z procedurą dyżurowania</w:t>
      </w:r>
      <w:r w:rsidRPr="00953A89">
        <w:rPr>
          <w:rFonts w:ascii="Times New Roman" w:eastAsia="Times New Roman" w:hAnsi="Times New Roman" w:cs="Times New Roman"/>
          <w:sz w:val="24"/>
          <w:szCs w:val="24"/>
          <w:lang w:eastAsia="ar-SA"/>
        </w:rPr>
        <w:t>.</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Po zakończeniu zajęć nauczyciel ma obowiązek dopilnować uporządkowania przez uczniów sali lekcyjnej i sprowadzić ich do szatni. Wyjątek stanowią sytuacje, kiedy nauczyciel pełni dyżur. Ma wówczas obowiązek przekazać przewodniczącemu klasy stosowne informacje pisemne dla pracownika szatni. </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 chwilą zakończenia każdej lekcji równo z dzwonkiem na przerwę nauczyciel ma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obowiązek opuścić klasę jako pierwszy, równocześnie zapobiegając wybieganiu dzieci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sali lekcyjnej. </w:t>
      </w: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Każde wyjście z uczniami poza teren szkoły wymaga przygotowania przez nauczyciela pełnej dokumentacji i akceptacji dyrekcji szkoły. Dokumentacja powinna zawierać:</w:t>
      </w:r>
    </w:p>
    <w:p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pisemną zgodę rodziców lub prawnych opiekunów,</w:t>
      </w:r>
    </w:p>
    <w:p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kartę wycieczki,</w:t>
      </w:r>
    </w:p>
    <w:p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wykaz uczestników z danymi osobowymi i numerami telefonów</w:t>
      </w:r>
    </w:p>
    <w:p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kontaktowych. Zawsze miejscem rozpoczęcia i zakończenia wycieczki jest</w:t>
      </w:r>
    </w:p>
    <w:p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teren szkoły.</w:t>
      </w:r>
    </w:p>
    <w:p w:rsidR="006857D3" w:rsidRPr="00953A89" w:rsidRDefault="006857D3" w:rsidP="003C1B68">
      <w:pPr>
        <w:numPr>
          <w:ilvl w:val="0"/>
          <w:numId w:val="18"/>
        </w:numPr>
        <w:tabs>
          <w:tab w:val="num" w:pos="426"/>
        </w:tabs>
        <w:suppressAutoHyphens/>
        <w:spacing w:after="0" w:line="240" w:lineRule="auto"/>
        <w:ind w:left="284"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dłuższych wycieczek, zielonych szkół, obozów sportowych czy kolonii, opiekun grupy jest zobowiązany do zgromadzenia dokumentacji zgodnie z przepisami prawa w tym zakresie.</w:t>
      </w:r>
    </w:p>
    <w:p w:rsidR="00A00704" w:rsidRPr="00953A89" w:rsidRDefault="00534CAB" w:rsidP="00A00704">
      <w:pPr>
        <w:numPr>
          <w:ilvl w:val="0"/>
          <w:numId w:val="18"/>
        </w:numPr>
        <w:tabs>
          <w:tab w:val="num" w:pos="426"/>
        </w:tabs>
        <w:suppressAutoHyphens/>
        <w:spacing w:after="0" w:line="240" w:lineRule="auto"/>
        <w:ind w:left="142"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Zawsze miejscem rozpoczęcia i zakończenia wyjść, wycieczek jest teren szkoły.</w:t>
      </w:r>
    </w:p>
    <w:p w:rsidR="006857D3" w:rsidRPr="00953A89" w:rsidRDefault="006857D3" w:rsidP="003C1B68">
      <w:pPr>
        <w:numPr>
          <w:ilvl w:val="0"/>
          <w:numId w:val="18"/>
        </w:numPr>
        <w:tabs>
          <w:tab w:val="num" w:pos="426"/>
        </w:tabs>
        <w:suppressAutoHyphens/>
        <w:spacing w:after="0" w:line="240" w:lineRule="auto"/>
        <w:ind w:left="340" w:hanging="482"/>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są zobowiązani powiadomić rodziców o czasie trwania zajęć popołudniowych ( imprezy ). Natomiast rodzice zapewniają bezpieczny powrót dziecka do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domu.</w:t>
      </w:r>
    </w:p>
    <w:p w:rsidR="006857D3" w:rsidRPr="00953A89" w:rsidRDefault="006857D3" w:rsidP="003C1B68">
      <w:pPr>
        <w:numPr>
          <w:ilvl w:val="0"/>
          <w:numId w:val="18"/>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Uczniowie mogą być zwalniani przez rodziców z zajęć lekcyjnych i pozalekcyjnych.   Podstawą zwolnienia jest pisemna prośba rodzica ( prawnego opiekuna ) lub bezpośredni kontakt z nauczycielem.  W przypadkach budzących wątpliwości co do zasadności zwolnienia ucznia z zajęć lekcyjnych lub pozalekcyjnych  spowodowanych np.</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niewyjaśnioną sytuacją rodzinną i konfliktem między rodzicami ( prawnymi opiekunami ) dyrektor lub wicedyrektor szkoły kontaktuje się z danym rodzicem ( </w:t>
      </w:r>
      <w:r w:rsidRPr="00953A89">
        <w:rPr>
          <w:rFonts w:ascii="Times New Roman" w:eastAsia="Times New Roman" w:hAnsi="Times New Roman" w:cs="Times New Roman"/>
          <w:sz w:val="24"/>
          <w:szCs w:val="24"/>
          <w:lang w:eastAsia="ar-SA"/>
        </w:rPr>
        <w:lastRenderedPageBreak/>
        <w:t>prawnym opiekunem</w:t>
      </w:r>
      <w:r w:rsidR="0080359A" w:rsidRPr="00953A89">
        <w:rPr>
          <w:rFonts w:ascii="Times New Roman" w:eastAsia="Times New Roman" w:hAnsi="Times New Roman" w:cs="Times New Roman"/>
          <w:sz w:val="24"/>
          <w:szCs w:val="24"/>
          <w:lang w:eastAsia="ar-SA"/>
        </w:rPr>
        <w:t>)</w:t>
      </w:r>
      <w:r w:rsidRPr="00953A89">
        <w:rPr>
          <w:rFonts w:ascii="Times New Roman" w:eastAsia="Times New Roman" w:hAnsi="Times New Roman" w:cs="Times New Roman"/>
          <w:sz w:val="24"/>
          <w:szCs w:val="24"/>
          <w:lang w:eastAsia="ar-SA"/>
        </w:rPr>
        <w:t xml:space="preserve"> w celu uzyskania potwierdzenia zasadności zwolnienia ucznia z zajęć lekcyjnych lub pozalekcyjnych. </w:t>
      </w:r>
    </w:p>
    <w:p w:rsidR="006857D3" w:rsidRPr="00953A89" w:rsidRDefault="006857D3" w:rsidP="00172A03">
      <w:p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
    <w:p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nie będący nauczycielem ma obowiązek reagowania na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niewłaściwe zachowania lub przejawy agresji wśród dzieci w formie zwrócenia mu</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uwagi, ewentualnie zgłaszając problem wychowawcy lub dyrekcji szkoły. </w:t>
      </w:r>
    </w:p>
    <w:p w:rsidR="006857D3" w:rsidRPr="00953A89" w:rsidRDefault="006857D3" w:rsidP="003C1B68">
      <w:pPr>
        <w:numPr>
          <w:ilvl w:val="0"/>
          <w:numId w:val="18"/>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jeżeli nauczyciel nie będzie wywiązywał się ze swoich obowiązków w</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zakresie zapewnienia bezpieczeństwa uczniom, może podlegać karze zgodnie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przepisami prawa oświatowego ( np. rozmowa dyscyplinująca, upomnienie, nagana ).</w:t>
      </w:r>
    </w:p>
    <w:p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rsidR="00AE3696" w:rsidRPr="00953A89" w:rsidRDefault="00AE3696" w:rsidP="00AE3696">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42</w:t>
      </w:r>
    </w:p>
    <w:p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b/>
          <w:sz w:val="24"/>
          <w:szCs w:val="24"/>
          <w:lang w:eastAsia="ar-SA"/>
        </w:rPr>
        <w:t>Warunki pobytu w szkole zapewniające uczniom bezpieczeństwo, ochronę przed przemocą, uzależnieniami, demoralizacją oraz innymi przejawami patologii społecznej</w:t>
      </w:r>
      <w:r w:rsidRPr="00953A89">
        <w:rPr>
          <w:rFonts w:ascii="Times New Roman" w:eastAsia="Times New Roman" w:hAnsi="Times New Roman" w:cs="Times New Roman"/>
          <w:sz w:val="24"/>
          <w:szCs w:val="24"/>
          <w:lang w:eastAsia="ar-SA"/>
        </w:rPr>
        <w:t>.</w:t>
      </w:r>
    </w:p>
    <w:p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rsidR="00AE3696" w:rsidRPr="00953A89" w:rsidRDefault="00AE3696" w:rsidP="004D3B4B">
      <w:pPr>
        <w:numPr>
          <w:ilvl w:val="0"/>
          <w:numId w:val="108"/>
        </w:numPr>
        <w:tabs>
          <w:tab w:val="num" w:pos="-567"/>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Wszyscy nauczyciele prowadzący pracę dydaktyczno-wychowawczą i opiekuńczą są odpowiedzialni za bezpieczeństwo powierzonych ich opiece uczniów i realizują to poprzez:</w:t>
      </w:r>
    </w:p>
    <w:p w:rsidR="00AE3696" w:rsidRPr="00953A89" w:rsidRDefault="00AE3696" w:rsidP="004D3B4B">
      <w:pPr>
        <w:numPr>
          <w:ilvl w:val="0"/>
          <w:numId w:val="107"/>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sumienne sprawowanie dyżurów przed lekcjami, w czasie przerw i po zakończonych lekcjach na terenie szkoły (szatnia, korytarze );</w:t>
      </w:r>
    </w:p>
    <w:p w:rsidR="00AE3696" w:rsidRPr="00953A89" w:rsidRDefault="00AE3696" w:rsidP="004D3B4B">
      <w:pPr>
        <w:numPr>
          <w:ilvl w:val="0"/>
          <w:numId w:val="107"/>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podczas wycieczek szkolnych oraz wszelkich zorganizowanych grupowych wyjść poza szkołę;</w:t>
      </w:r>
    </w:p>
    <w:p w:rsidR="00AE3696" w:rsidRPr="00953A89" w:rsidRDefault="00AE3696" w:rsidP="004D3B4B">
      <w:pPr>
        <w:numPr>
          <w:ilvl w:val="0"/>
          <w:numId w:val="107"/>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aktywne sprawowanie opieki w czasie trwania imprez uroczystości szkolnych, zajęć sportowych oraz różnych form zajęć pozalekcyjnych.</w:t>
      </w:r>
    </w:p>
    <w:p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rsidR="00AE3696" w:rsidRPr="00953A89" w:rsidRDefault="00AE3696" w:rsidP="004D3B4B">
      <w:pPr>
        <w:numPr>
          <w:ilvl w:val="0"/>
          <w:numId w:val="109"/>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nauczyciel rzetelnie realizuje podstawowe funkcje szkoły związane z bezpieczeństwem i ochroną uczniów przed przejawami patologii społecznej poprzez:</w:t>
      </w:r>
    </w:p>
    <w:p w:rsidR="00AE3696" w:rsidRPr="00953A89" w:rsidRDefault="00AE3696" w:rsidP="004D3B4B">
      <w:pPr>
        <w:numPr>
          <w:ilvl w:val="0"/>
          <w:numId w:val="106"/>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udzielanie pomocy w przezwyciężaniu niepowodzeń szkolnych w oparciu </w:t>
      </w:r>
      <w:r w:rsidRPr="00953A89">
        <w:rPr>
          <w:rFonts w:ascii="Times New Roman" w:eastAsia="Times New Roman" w:hAnsi="Times New Roman" w:cs="Times New Roman"/>
          <w:sz w:val="24"/>
          <w:szCs w:val="24"/>
          <w:lang w:eastAsia="ar-SA"/>
        </w:rPr>
        <w:br/>
        <w:t>o stały kontakt nauczycieli, pedagoga, wychowawcy ze środowiskiem rodzinnym;</w:t>
      </w:r>
    </w:p>
    <w:p w:rsidR="00AE3696" w:rsidRPr="00953A89" w:rsidRDefault="00AE3696" w:rsidP="004D3B4B">
      <w:pPr>
        <w:numPr>
          <w:ilvl w:val="0"/>
          <w:numId w:val="106"/>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zapobieganie uzależnieniom poprzez realizację programów profilaktyczno-wychowawczych;</w:t>
      </w:r>
    </w:p>
    <w:p w:rsidR="00AE3696" w:rsidRPr="00953A89" w:rsidRDefault="00AE3696" w:rsidP="004D3B4B">
      <w:pPr>
        <w:numPr>
          <w:ilvl w:val="0"/>
          <w:numId w:val="106"/>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dodatkowej nad dzieckiem chorym, by uzupełniło braki w wiadomościach;</w:t>
      </w:r>
    </w:p>
    <w:p w:rsidR="00AE3696" w:rsidRPr="00953A89" w:rsidRDefault="00AE3696" w:rsidP="004D3B4B">
      <w:pPr>
        <w:numPr>
          <w:ilvl w:val="0"/>
          <w:numId w:val="106"/>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stały kontakt pedagoga ze specjalistycznymi poradniami oraz organizacjami świadczącymi pomoc uczniom, oraz prowadzącym doradztwo dla nauczycieli.</w:t>
      </w:r>
    </w:p>
    <w:p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rsidR="00AE3696" w:rsidRPr="00953A89" w:rsidRDefault="00AE3696" w:rsidP="004D3B4B">
      <w:pPr>
        <w:numPr>
          <w:ilvl w:val="0"/>
          <w:numId w:val="105"/>
        </w:numPr>
        <w:tabs>
          <w:tab w:val="num" w:pos="-1134"/>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systematycznie kontroluje swoje miejsce pracy. Dostrzeżone zagrożenie bezpieczeństwa zgłasza dyrektorowi szkoły.</w:t>
      </w:r>
    </w:p>
    <w:p w:rsidR="00AE3696" w:rsidRPr="00953A89" w:rsidRDefault="00AE3696" w:rsidP="004D3B4B">
      <w:pPr>
        <w:numPr>
          <w:ilvl w:val="0"/>
          <w:numId w:val="105"/>
        </w:numPr>
        <w:tabs>
          <w:tab w:val="num" w:pos="-993"/>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na każdej lekcji kontrolują obecność uczniów. W przypadku nagłej absencji ucznia na zajęciach zgłaszają ten fakt dyrektorowi szkoły.</w:t>
      </w:r>
    </w:p>
    <w:p w:rsidR="0080359A" w:rsidRPr="00953A89" w:rsidRDefault="0080359A" w:rsidP="00172A03">
      <w:pPr>
        <w:suppressAutoHyphens/>
        <w:spacing w:after="0" w:line="240" w:lineRule="auto"/>
        <w:jc w:val="both"/>
        <w:rPr>
          <w:rFonts w:ascii="Times New Roman" w:eastAsia="Times New Roman" w:hAnsi="Times New Roman" w:cs="Times New Roman"/>
          <w:sz w:val="24"/>
          <w:szCs w:val="24"/>
          <w:lang w:eastAsia="ar-SA"/>
        </w:rPr>
      </w:pPr>
    </w:p>
    <w:p w:rsidR="006857D3" w:rsidRPr="00953A89" w:rsidRDefault="006857D3" w:rsidP="00172A03">
      <w:pPr>
        <w:tabs>
          <w:tab w:val="num" w:pos="426"/>
        </w:tabs>
        <w:suppressAutoHyphens/>
        <w:spacing w:after="0" w:line="240" w:lineRule="auto"/>
        <w:ind w:left="426"/>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C470C8"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3</w:t>
      </w:r>
    </w:p>
    <w:p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pedagoga i psychologa</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 xml:space="preserve">należy pomoc wychowawcom klas, a w szczególności: </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rozpoznawanie indywidualnych potrzeb uczniów oraz analizowanie przyczyn niepowodzeń szkolnych,</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określanie form i sposobów udzielania uczniom, w tym uczniom z wybitnymi uzdolnieniami, pomocy psychologiczno-pedagogicznej, odpowiednio do rozpoznanych potrzeb,</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podejmowanie działań wychowawczych i profilaktycznych wynikających z programu wychowawczo-profilaktycznego szkoły w stosunku do uczniów, z udziałem rodziców i nauczycieli,</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opiekuńczych nauczycieli, wynikających z programu wychowawczo-profilaktycznego,</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planowanie i koordynowanie zadań realizowanych przez szkołę na rzecz uczniów, rodziców i nauczycieli w zakresie wyboru przez uczniów kierunku kształcenia,</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różnych form pomocy psychologicznej i pedagogicznej uczniom realizującym indywidualny program lub tok nauki,</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terapii uczniom niedostosowanym społecznie,</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współdziałanie z Poradnią Psychologiczno-Pedagogiczną </w:t>
      </w:r>
      <w:r w:rsidRPr="00953A89">
        <w:rPr>
          <w:rFonts w:ascii="Times New Roman" w:eastAsia="Times New Roman" w:hAnsi="Times New Roman" w:cs="Times New Roman"/>
          <w:bCs/>
          <w:sz w:val="24"/>
          <w:szCs w:val="24"/>
          <w:lang w:eastAsia="pl-PL"/>
        </w:rPr>
        <w:t>w Częstochowie</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i poradniami specjalistycznymi, kierując do nich wszystkich potrzebujących,</w:t>
      </w:r>
    </w:p>
    <w:p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z instytucjami, organizacjami i stowarzyszeniami opiekuńczo-wychowawczymi,</w:t>
      </w:r>
    </w:p>
    <w:p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Do zadań logopedy należy w szczególności: </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przeprowadzenie badań wstępnych, w celu ustalenia stanu mowy uczniów, w tym mowy głośnej i pisma,</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diagnozowanie logopedyczne oraz – odpowiednio do jego wyników – organizowanie pomocy logopedycznej,</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terapii logopedycznej indywidualnej i w grupach dzieci, u których stwierdzono nieprawidłowości w rozwoju mowy głośnej i pisma,</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pomocy logopedycznej dla dzieci z trudnościami w czytaniu i pisaniu, przy ścisłej współpracy z pedagogami i nauczycielami prowadzącymi zajęcia korekcyjno-kompensacyjne,</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profilaktycznych zapobiegających powstawaniu zaburzeń komunikacji językowej, w tym współpraca z najbliższym środowiskiem ucznia,</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rsidR="00172A03" w:rsidRPr="00953A89" w:rsidRDefault="00172A03" w:rsidP="00172A03">
      <w:pPr>
        <w:spacing w:after="0" w:line="240" w:lineRule="auto"/>
        <w:ind w:left="284"/>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4</w:t>
      </w:r>
    </w:p>
    <w:p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nauczyciela bibliotekarza należy: </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udostępnianie książek i innych źródeł informacji,</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tworzenie warunków do poszukiwania, porządkowania i wykorzystywania informacji z różnych źródeł oraz efektywnego posługiwania się technologią informacyjną,</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rozbudzanie i rozwijanie indywidualnych zainteresowań uczniów oraz wyrabiania i pogłębiania u uczniów nawyku czytania i uczenia się,</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organizowania różnorodnych działań rozwijających wrażliwość kulturową i społeczną,</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informacji bibliotecznych,</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poradnictwo w wyborach czytelniczych,</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przysposobienia czytelniczo-informacyjnego,</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inspirowanie pracy aktywu czytelniczego,</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informowanie nauczycieli o czytelnictwie uczniów,</w:t>
      </w:r>
    </w:p>
    <w:p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inspiracji czytelnictwa, np. apeli, konkursów.</w:t>
      </w:r>
    </w:p>
    <w:p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 xml:space="preserve">Nauczyciele świetlicy realizują następujące zadania: </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zapewniają bezpieczeństwo dzieciom oddanym pod ich opiekę przez rodziców,</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w nauce i tworzą warunki do nauki własnej,</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koleżeńską dla uczniów posiadających problemy z nauką,</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gry i zabawy ruchowe oraz inne formy wychowania fizycznego,</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zainteresowania i uzdolnienia dzieci oraz stwarzają warunki dla wykazania ich zamiłowań i uzdolnień,</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kształtują nawyki i potrzebę uczestnictwa w kulturze,</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upowszechniają kulturę zdrowotną i kształtują nawyki higieny, czystości oraz dbałości o zachowanie zdrowia,</w:t>
      </w:r>
    </w:p>
    <w:p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samodzielność, samorządność i społeczną aktywność.</w:t>
      </w:r>
    </w:p>
    <w:p w:rsidR="00172A03" w:rsidRPr="00953A89" w:rsidRDefault="00172A03" w:rsidP="00532C9A">
      <w:pPr>
        <w:spacing w:after="0" w:line="240" w:lineRule="auto"/>
        <w:jc w:val="both"/>
        <w:rPr>
          <w:rFonts w:ascii="Times New Roman" w:eastAsia="Times New Roman" w:hAnsi="Times New Roman" w:cs="Times New Roman"/>
          <w:bCs/>
          <w:sz w:val="24"/>
          <w:szCs w:val="24"/>
          <w:lang w:eastAsia="pl-PL"/>
        </w:rPr>
      </w:pPr>
    </w:p>
    <w:p w:rsidR="00172A03" w:rsidRPr="00953A89" w:rsidRDefault="00172A03" w:rsidP="00532C9A">
      <w:pPr>
        <w:spacing w:after="0" w:line="240" w:lineRule="auto"/>
        <w:jc w:val="center"/>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5</w:t>
      </w:r>
    </w:p>
    <w:p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 szkole działają </w:t>
      </w:r>
      <w:r w:rsidRPr="00953A89">
        <w:rPr>
          <w:rFonts w:ascii="Times New Roman" w:eastAsia="Times New Roman" w:hAnsi="Times New Roman" w:cs="Times New Roman"/>
          <w:bCs/>
          <w:sz w:val="24"/>
          <w:szCs w:val="24"/>
          <w:lang w:eastAsia="pl-PL"/>
        </w:rPr>
        <w:t>zespoły przedmiotowe</w:t>
      </w:r>
      <w:r w:rsidRPr="00953A89">
        <w:rPr>
          <w:rFonts w:ascii="Times New Roman" w:eastAsia="Times New Roman" w:hAnsi="Times New Roman" w:cs="Times New Roman"/>
          <w:sz w:val="24"/>
          <w:szCs w:val="24"/>
          <w:lang w:eastAsia="pl-PL"/>
        </w:rPr>
        <w:t>, składające się z nauczycieli prowadzących zajęcia dydaktyczne w danego typu.</w:t>
      </w:r>
    </w:p>
    <w:p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Do zadań zespołu przedmiotowego należy:</w:t>
      </w:r>
    </w:p>
    <w:p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Zebrania zespołu zwołuje i prowadzi przewodniczący powołany przez dyrektora szkoły.</w:t>
      </w:r>
    </w:p>
    <w:p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Z</w:t>
      </w:r>
      <w:r w:rsidRPr="00953A89">
        <w:rPr>
          <w:rFonts w:ascii="Times New Roman" w:eastAsia="Times New Roman" w:hAnsi="Times New Roman" w:cs="Times New Roman"/>
          <w:sz w:val="24"/>
          <w:szCs w:val="24"/>
          <w:lang w:eastAsia="pl-PL"/>
        </w:rPr>
        <w:t>adania zespołów nauczycielskich obejmują:</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ustalanie zestawu programów dla danego oddziału oraz jego modyfikowanie w miarę potrzeb,</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opracowywanie planów, programów, rozkładów nauczania i strategii pracy z uczniami danego oddziału z uwzględnieniem korelacji treści edukacyjnych,</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zorganizowanie współpracy nauczycieli dla uzgodnienia sposobów realizacji programów nauczania, korelowania treści nauczania przedmiotów pokrewnych,</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wspólne opracowanie szczegółowych kryteriów oceniania ucznia oraz sposobów badania wyników nauczania,</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wewnątrzszkolnego doskonalenia zawodowego oraz doradztwa metodycznego i wsparcia dla początkujących nauczycieli,</w:t>
      </w:r>
    </w:p>
    <w:p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współdziałanie w organizowaniu pracowni, a także uzupełnieniu ich wyposażenia.</w:t>
      </w:r>
    </w:p>
    <w:p w:rsidR="001E6954" w:rsidRPr="00953A89" w:rsidRDefault="001E6954" w:rsidP="00532C9A">
      <w:pPr>
        <w:spacing w:after="0" w:line="240" w:lineRule="auto"/>
        <w:jc w:val="center"/>
        <w:rPr>
          <w:rFonts w:ascii="Times New Roman" w:eastAsia="Times New Roman" w:hAnsi="Times New Roman" w:cs="Times New Roman"/>
          <w:bCs/>
          <w:sz w:val="24"/>
          <w:szCs w:val="24"/>
          <w:lang w:eastAsia="pl-PL"/>
        </w:rPr>
      </w:pPr>
    </w:p>
    <w:p w:rsidR="00172A03" w:rsidRPr="00953A89" w:rsidRDefault="00172A03" w:rsidP="00532C9A">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6</w:t>
      </w:r>
    </w:p>
    <w:p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szkole działa zespół wychowawczy szkoły, który powołany jest do rozwiązywania problemów wychowawczych wynikających z bieżących problemów uczniów.</w:t>
      </w:r>
    </w:p>
    <w:p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skład zespołu wchodzi : pedagog szkolny, dyrektor, wychowawca klasy oraz wskazany przez dyrektora szkoły nauczyciel. W pracach zespołu wychowawczego może uczestniczyć pracownik poradni pedagogicznej psychologicznej, rodzic jak i również inna osoby której obecność na posiedzeniu jest niezbędna.</w:t>
      </w:r>
    </w:p>
    <w:p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Pracą zespołu kieruje dyrektor lub  osoba powołana przez dyrektora szkoły.</w:t>
      </w:r>
    </w:p>
    <w:p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zadań zespołu wychowawczego szkoły należy w szczególności:</w:t>
      </w:r>
    </w:p>
    <w:p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rozpatrywanie szczególnie trudnych przypadków wychowawczych wśród uczniów,</w:t>
      </w:r>
    </w:p>
    <w:p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ocena sytuacji wychowawczej szkoły,</w:t>
      </w:r>
    </w:p>
    <w:p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wskazanie głównych kierunków działań wychowawczych radzie pedagogicznej,</w:t>
      </w:r>
    </w:p>
    <w:p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opracowanie programu wychowawczego szkoły i jego stała ewaluacja.</w:t>
      </w:r>
    </w:p>
    <w:p w:rsidR="001048DE" w:rsidRPr="00953A89" w:rsidRDefault="001048DE" w:rsidP="001048DE">
      <w:pPr>
        <w:spacing w:after="0" w:line="240" w:lineRule="auto"/>
        <w:jc w:val="center"/>
        <w:rPr>
          <w:rFonts w:ascii="Times New Roman" w:eastAsia="Times New Roman" w:hAnsi="Times New Roman" w:cs="Times New Roman"/>
          <w:bCs/>
          <w:sz w:val="24"/>
          <w:szCs w:val="24"/>
          <w:lang w:eastAsia="pl-PL"/>
        </w:rPr>
      </w:pPr>
    </w:p>
    <w:p w:rsidR="001048DE" w:rsidRPr="00953A89" w:rsidRDefault="001048DE" w:rsidP="001048D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7</w:t>
      </w:r>
    </w:p>
    <w:p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zatrudnia się pracowników administracji na stanowiskach:</w:t>
      </w:r>
      <w:r w:rsidR="00172A03" w:rsidRPr="00953A89">
        <w:rPr>
          <w:rFonts w:ascii="Times New Roman" w:eastAsia="Times New Roman" w:hAnsi="Times New Roman" w:cs="Times New Roman"/>
          <w:sz w:val="24"/>
          <w:szCs w:val="24"/>
          <w:lang w:eastAsia="ar-SA"/>
        </w:rPr>
        <w:t xml:space="preserve"> sekretarz szkoły,</w:t>
      </w:r>
      <w:r w:rsidRPr="00953A89">
        <w:rPr>
          <w:rFonts w:ascii="Times New Roman" w:eastAsia="Times New Roman" w:hAnsi="Times New Roman" w:cs="Times New Roman"/>
          <w:sz w:val="24"/>
          <w:szCs w:val="24"/>
          <w:lang w:eastAsia="ar-SA"/>
        </w:rPr>
        <w:t xml:space="preserve"> st.</w:t>
      </w:r>
      <w:r w:rsidR="00172A03" w:rsidRPr="00953A89">
        <w:rPr>
          <w:rFonts w:ascii="Times New Roman" w:eastAsia="Times New Roman" w:hAnsi="Times New Roman" w:cs="Times New Roman"/>
          <w:sz w:val="24"/>
          <w:szCs w:val="24"/>
          <w:lang w:eastAsia="ar-SA"/>
        </w:rPr>
        <w:t xml:space="preserve"> </w:t>
      </w:r>
      <w:r w:rsidRPr="00953A89">
        <w:rPr>
          <w:rFonts w:ascii="Times New Roman" w:eastAsia="Times New Roman" w:hAnsi="Times New Roman" w:cs="Times New Roman"/>
          <w:sz w:val="24"/>
          <w:szCs w:val="24"/>
          <w:lang w:eastAsia="ar-SA"/>
        </w:rPr>
        <w:t>referent, intendent</w:t>
      </w:r>
    </w:p>
    <w:p w:rsidR="006857D3" w:rsidRPr="00953A89" w:rsidRDefault="006857D3" w:rsidP="003C1B68">
      <w:pPr>
        <w:numPr>
          <w:ilvl w:val="0"/>
          <w:numId w:val="30"/>
        </w:numPr>
        <w:suppressAutoHyphens/>
        <w:spacing w:after="0" w:line="240" w:lineRule="auto"/>
        <w:ind w:left="709"/>
        <w:contextualSpacing/>
        <w:jc w:val="both"/>
        <w:rPr>
          <w:rFonts w:ascii="Times New Roman" w:eastAsia="Times New Roman" w:hAnsi="Times New Roman" w:cs="Times New Roman"/>
          <w:b/>
          <w:sz w:val="24"/>
          <w:szCs w:val="24"/>
          <w:lang w:eastAsia="ar-SA"/>
        </w:rPr>
      </w:pPr>
      <w:r w:rsidRPr="00953A89">
        <w:rPr>
          <w:rFonts w:ascii="Times New Roman" w:eastAsia="Times New Roman" w:hAnsi="Times New Roman" w:cs="Times New Roman"/>
          <w:b/>
          <w:sz w:val="24"/>
          <w:szCs w:val="24"/>
          <w:lang w:eastAsia="ar-SA"/>
        </w:rPr>
        <w:t xml:space="preserve">Do zasadniczych zadań i kompetencji </w:t>
      </w:r>
      <w:r w:rsidR="00172A03" w:rsidRPr="00953A89">
        <w:rPr>
          <w:rFonts w:ascii="Times New Roman" w:eastAsia="Times New Roman" w:hAnsi="Times New Roman" w:cs="Times New Roman"/>
          <w:b/>
          <w:sz w:val="24"/>
          <w:szCs w:val="24"/>
          <w:lang w:eastAsia="ar-SA"/>
        </w:rPr>
        <w:t>sekretarza szkoły i starszego</w:t>
      </w:r>
      <w:r w:rsidRPr="00953A89">
        <w:rPr>
          <w:rFonts w:ascii="Times New Roman" w:eastAsia="Times New Roman" w:hAnsi="Times New Roman" w:cs="Times New Roman"/>
          <w:b/>
          <w:sz w:val="24"/>
          <w:szCs w:val="24"/>
          <w:lang w:eastAsia="ar-SA"/>
        </w:rPr>
        <w:t xml:space="preserve"> referent należą:</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 xml:space="preserve"> prowadzenie kancelarii szkoły</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spraw uczniowskich</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bieżąca obsługa sekretariatu, przyjmowanie interesantów</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dokumentacji  związanych z majątkiem szkoły</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obsługa programu </w:t>
      </w:r>
      <w:proofErr w:type="spellStart"/>
      <w:r w:rsidRPr="00953A89">
        <w:rPr>
          <w:rFonts w:ascii="Times New Roman" w:eastAsia="Times New Roman" w:hAnsi="Times New Roman" w:cs="Times New Roman"/>
          <w:sz w:val="24"/>
          <w:szCs w:val="24"/>
          <w:lang w:eastAsia="ar-SA"/>
        </w:rPr>
        <w:t>Vulcan</w:t>
      </w:r>
      <w:proofErr w:type="spellEnd"/>
      <w:r w:rsidRPr="00953A89">
        <w:rPr>
          <w:rFonts w:ascii="Times New Roman" w:eastAsia="Times New Roman" w:hAnsi="Times New Roman" w:cs="Times New Roman"/>
          <w:sz w:val="24"/>
          <w:szCs w:val="24"/>
          <w:lang w:eastAsia="ar-SA"/>
        </w:rPr>
        <w:t xml:space="preserve"> kadry, sekretariat</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naliczanie  opłat za żywienie uczniów od rodziców</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inwentaryzacji przedszkola</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sprawowanie opieki nad całością pomieszczeń i sprzętu w placówce, prowadzenie prac inwentaryzacyjnych w przedszkolu</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przyjmowanie i nadawanie telefonów, telefonogramów, faksów itp.,</w:t>
      </w:r>
    </w:p>
    <w:p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udzielanie informacji interesantom, załatwianie ich spraw w miarę kompetencji lub kierowanie ich do właściwych osób,</w:t>
      </w:r>
    </w:p>
    <w:p w:rsidR="006857D3" w:rsidRPr="00953A89" w:rsidRDefault="006857D3" w:rsidP="003C1B68">
      <w:pPr>
        <w:numPr>
          <w:ilvl w:val="0"/>
          <w:numId w:val="30"/>
        </w:numPr>
        <w:spacing w:after="0" w:line="240" w:lineRule="auto"/>
        <w:contextualSpacing/>
        <w:rPr>
          <w:rFonts w:ascii="Times New Roman" w:eastAsia="Times New Roman" w:hAnsi="Times New Roman" w:cs="Times New Roman"/>
          <w:b/>
          <w:bCs/>
          <w:lang w:eastAsia="zh-CN"/>
        </w:rPr>
      </w:pPr>
      <w:r w:rsidRPr="00953A89">
        <w:rPr>
          <w:rFonts w:ascii="Times New Roman" w:eastAsia="Times New Roman" w:hAnsi="Times New Roman" w:cs="Times New Roman"/>
          <w:b/>
          <w:bCs/>
          <w:lang w:eastAsia="zh-CN"/>
        </w:rPr>
        <w:t>Do obowiązków intendenta należy:</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 xml:space="preserve">obsługa programu </w:t>
      </w:r>
      <w:proofErr w:type="spellStart"/>
      <w:r w:rsidRPr="00953A89">
        <w:rPr>
          <w:rFonts w:ascii="Times New Roman" w:eastAsia="Times New Roman" w:hAnsi="Times New Roman" w:cs="Times New Roman"/>
          <w:bCs/>
          <w:lang w:eastAsia="zh-CN"/>
        </w:rPr>
        <w:t>Vulcan</w:t>
      </w:r>
      <w:proofErr w:type="spellEnd"/>
      <w:r w:rsidRPr="00953A89">
        <w:rPr>
          <w:rFonts w:ascii="Times New Roman" w:eastAsia="Times New Roman" w:hAnsi="Times New Roman" w:cs="Times New Roman"/>
          <w:bCs/>
          <w:lang w:eastAsia="zh-CN"/>
        </w:rPr>
        <w:t>- stołówka,</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zaopatrywanie szkoły w żywność</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nadzorowanie sporządzania posiłków, wydzielania racji pokarmowych dla dzieci ,</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sporządzanie  jadłospisów dekadowych,</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magazynu i dokumentacji magazynowej oraz raportów żywieniowych i ich analiza zgodnie z obowiązującymi przepisami,</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sprawowanie opieki nad całością pomieszczeń i sprzętu w placówce, prowadzenie prac inwentaryzacyjnych w przedszkolu</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stosowanie przepisów HACCP i dostosowywanie ich do działalności placówki.</w:t>
      </w:r>
    </w:p>
    <w:p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nadzoru nad magazynem szkolnym</w:t>
      </w:r>
    </w:p>
    <w:p w:rsidR="006857D3" w:rsidRPr="00953A89" w:rsidRDefault="006857D3" w:rsidP="00532C9A">
      <w:pPr>
        <w:spacing w:after="0" w:line="240" w:lineRule="auto"/>
        <w:rPr>
          <w:rFonts w:ascii="Times New Roman" w:eastAsia="Times New Roman" w:hAnsi="Times New Roman" w:cs="Times New Roman"/>
          <w:bCs/>
          <w:lang w:eastAsia="zh-CN"/>
        </w:rPr>
      </w:pPr>
    </w:p>
    <w:p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zatrudnieni są pracownicy obsługi na stanowiskach : kucharka ,pomoc kuchenna, sprzątaczka, konserwator</w:t>
      </w:r>
    </w:p>
    <w:p w:rsidR="006857D3" w:rsidRPr="00953A89" w:rsidRDefault="006857D3" w:rsidP="003C1B68">
      <w:pPr>
        <w:numPr>
          <w:ilvl w:val="0"/>
          <w:numId w:val="30"/>
        </w:numPr>
        <w:tabs>
          <w:tab w:val="left" w:pos="720"/>
          <w:tab w:val="left" w:pos="851"/>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kucharki należy:</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przyrządzać punktualnie zdrowe i higieniczne posiłki, </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przyjmować produkty z magazynu, kwitować ich odbiór w raportach żywieniowych i dbać o racjonalne ich zużycie, </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prowadzić magazyn podręczny, </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utrzymywać w stanie używalności powierzony sprzęt kuchenny i dbać o czystość pomieszczeń kuchennych, </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brać udział w ustalaniu jadłospisów, </w:t>
      </w:r>
    </w:p>
    <w:p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 xml:space="preserve">przestrzegać przepisów HACCP obowiązujących placówce </w:t>
      </w:r>
    </w:p>
    <w:p w:rsidR="006857D3" w:rsidRPr="00953A89" w:rsidRDefault="006857D3" w:rsidP="003C1B68">
      <w:pPr>
        <w:numPr>
          <w:ilvl w:val="0"/>
          <w:numId w:val="30"/>
        </w:numPr>
        <w:tabs>
          <w:tab w:val="left" w:pos="720"/>
          <w:tab w:val="left" w:pos="1134"/>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pomocy kuchennej</w:t>
      </w:r>
      <w:r w:rsidRPr="00953A89">
        <w:rPr>
          <w:rFonts w:ascii="Times New Roman" w:eastAsia="Times New Roman" w:hAnsi="Times New Roman" w:cs="Times New Roman"/>
          <w:b/>
          <w:lang w:eastAsia="zh-CN"/>
        </w:rPr>
        <w:t xml:space="preserve"> należy : </w:t>
      </w:r>
    </w:p>
    <w:p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pomagać kucharce w sporządzaniu posiłków, </w:t>
      </w:r>
    </w:p>
    <w:p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zmywać i utrzymywać w czystości kuchnię, sprzęt i naczynia kuchenne, </w:t>
      </w:r>
    </w:p>
    <w:p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wykonywać inne polecenia kucharki wynikające z bieżących potrzeb pracy w kuchni, </w:t>
      </w:r>
    </w:p>
    <w:p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przestrzegać przepisów HACCP obowiązujących w placówce</w:t>
      </w:r>
    </w:p>
    <w:p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sprzątaczki  należy : </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dbanie o porządek i ład na terenie szkoły,</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na czas pobytu w szkole ubrań,</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troska o czystość i porządek w szatni</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szczególna dbałość o porządek i czystość przydzielonego rejonu</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ubrań na czas pobytu w szkole</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kontrola osób wchodzących na teren szkoły, prowadzenie niezbędnej ewidencji w tym zakresie</w:t>
      </w:r>
    </w:p>
    <w:p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reagowanie na przejawy przemocy, wandalizmu, wulgaryzmów i zapobieganie sytuacjom zagrażającym bezpieczeństwu uczniów</w:t>
      </w:r>
    </w:p>
    <w:p w:rsidR="006857D3" w:rsidRPr="00953A89" w:rsidRDefault="006857D3" w:rsidP="003C1B68">
      <w:pPr>
        <w:pStyle w:val="Akapitzlist"/>
        <w:numPr>
          <w:ilvl w:val="0"/>
          <w:numId w:val="58"/>
        </w:numPr>
        <w:tabs>
          <w:tab w:val="num" w:pos="1701"/>
        </w:tabs>
        <w:ind w:left="1701" w:hanging="425"/>
        <w:jc w:val="both"/>
        <w:rPr>
          <w:lang w:eastAsia="zh-CN"/>
        </w:rPr>
      </w:pPr>
      <w:r w:rsidRPr="00953A89">
        <w:rPr>
          <w:lang w:eastAsia="zh-CN"/>
        </w:rPr>
        <w:t xml:space="preserve">utrzymywać czystość w przydzielonych pomieszczeniach, </w:t>
      </w:r>
    </w:p>
    <w:p w:rsidR="006857D3" w:rsidRPr="00953A89" w:rsidRDefault="006857D3" w:rsidP="003C1B68">
      <w:pPr>
        <w:pStyle w:val="Akapitzlist"/>
        <w:numPr>
          <w:ilvl w:val="0"/>
          <w:numId w:val="58"/>
        </w:numPr>
        <w:tabs>
          <w:tab w:val="num" w:pos="1701"/>
        </w:tabs>
        <w:ind w:left="1701" w:hanging="425"/>
        <w:jc w:val="both"/>
        <w:rPr>
          <w:bCs/>
          <w:lang w:eastAsia="zh-CN"/>
        </w:rPr>
      </w:pPr>
      <w:r w:rsidRPr="00953A89">
        <w:rPr>
          <w:lang w:eastAsia="zh-CN"/>
        </w:rPr>
        <w:lastRenderedPageBreak/>
        <w:t xml:space="preserve">przestrzegać przepisów HACCP obowiązujących w placówce </w:t>
      </w:r>
    </w:p>
    <w:p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konserwatora  należy : </w:t>
      </w:r>
    </w:p>
    <w:p w:rsidR="006857D3" w:rsidRPr="00953A89" w:rsidRDefault="006857D3" w:rsidP="003C1B68">
      <w:pPr>
        <w:pStyle w:val="Akapitzlist"/>
        <w:numPr>
          <w:ilvl w:val="0"/>
          <w:numId w:val="59"/>
        </w:numPr>
        <w:jc w:val="both"/>
        <w:rPr>
          <w:lang w:eastAsia="zh-CN"/>
        </w:rPr>
      </w:pPr>
      <w:r w:rsidRPr="00953A89">
        <w:rPr>
          <w:lang w:eastAsia="zh-CN"/>
        </w:rPr>
        <w:t xml:space="preserve">wykonywać prace gospodarcze i konserwatorskie możliwe do wykonania we  własnym zakresie, </w:t>
      </w:r>
    </w:p>
    <w:p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otoczenie przedszkola oraz zewnętrzną klatkę schodową, </w:t>
      </w:r>
    </w:p>
    <w:p w:rsidR="006857D3" w:rsidRPr="00953A89" w:rsidRDefault="006857D3" w:rsidP="003C1B68">
      <w:pPr>
        <w:pStyle w:val="Akapitzlist"/>
        <w:numPr>
          <w:ilvl w:val="0"/>
          <w:numId w:val="59"/>
        </w:numPr>
        <w:jc w:val="both"/>
        <w:rPr>
          <w:lang w:eastAsia="zh-CN"/>
        </w:rPr>
      </w:pPr>
      <w:r w:rsidRPr="00953A89">
        <w:rPr>
          <w:lang w:eastAsia="zh-CN"/>
        </w:rPr>
        <w:t xml:space="preserve">zamiatać i odśnieżać przynależny do przedszkola odcinek ulicy i chodnika, </w:t>
      </w:r>
    </w:p>
    <w:p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ogródek przedszkolny, podlewać i konserwować zieleń w ogródku, </w:t>
      </w:r>
    </w:p>
    <w:p w:rsidR="006857D3" w:rsidRPr="00953A89" w:rsidRDefault="006857D3" w:rsidP="003C1B68">
      <w:pPr>
        <w:pStyle w:val="Akapitzlist"/>
        <w:numPr>
          <w:ilvl w:val="0"/>
          <w:numId w:val="59"/>
        </w:numPr>
        <w:jc w:val="both"/>
        <w:rPr>
          <w:lang w:eastAsia="zh-CN"/>
        </w:rPr>
      </w:pPr>
      <w:r w:rsidRPr="00953A89">
        <w:rPr>
          <w:lang w:eastAsia="zh-CN"/>
        </w:rPr>
        <w:t>pilnowanie pozostawionych przez uczniów w szatni ubrań na czas pobytu w szkole</w:t>
      </w:r>
    </w:p>
    <w:p w:rsidR="006857D3" w:rsidRPr="00953A89" w:rsidRDefault="006857D3" w:rsidP="003C1B68">
      <w:pPr>
        <w:pStyle w:val="Akapitzlist"/>
        <w:numPr>
          <w:ilvl w:val="0"/>
          <w:numId w:val="59"/>
        </w:numPr>
        <w:jc w:val="both"/>
        <w:rPr>
          <w:bCs/>
          <w:lang w:eastAsia="zh-CN"/>
        </w:rPr>
      </w:pPr>
      <w:r w:rsidRPr="00953A89">
        <w:rPr>
          <w:lang w:eastAsia="zh-CN"/>
        </w:rPr>
        <w:t xml:space="preserve">przestrzegać przepisów HCCP obowiązujących w placówce </w:t>
      </w:r>
    </w:p>
    <w:p w:rsidR="006857D3" w:rsidRPr="00953A89" w:rsidRDefault="006857D3" w:rsidP="00532C9A">
      <w:pPr>
        <w:suppressAutoHyphens/>
        <w:spacing w:after="0" w:line="240" w:lineRule="auto"/>
        <w:jc w:val="both"/>
        <w:rPr>
          <w:rFonts w:ascii="Times New Roman" w:eastAsia="Times New Roman" w:hAnsi="Times New Roman" w:cs="Times New Roman"/>
          <w:b/>
          <w:bCs/>
          <w:lang w:eastAsia="zh-CN"/>
        </w:rPr>
      </w:pPr>
    </w:p>
    <w:p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Szczegółowy zakres czynności pracowników administracji i obsługi określa dyrektor szkoły w odrębnym dokumencie.</w:t>
      </w:r>
    </w:p>
    <w:p w:rsidR="006857D3" w:rsidRPr="00953A89" w:rsidRDefault="006857D3" w:rsidP="006857D3">
      <w:pPr>
        <w:spacing w:after="0" w:line="240" w:lineRule="auto"/>
        <w:jc w:val="both"/>
        <w:rPr>
          <w:rFonts w:ascii="Times New Roman" w:eastAsia="Times New Roman" w:hAnsi="Times New Roman" w:cs="Times New Roman"/>
          <w:sz w:val="24"/>
          <w:szCs w:val="24"/>
          <w:lang w:eastAsia="pl-PL"/>
        </w:rPr>
      </w:pPr>
    </w:p>
    <w:p w:rsidR="006857D3" w:rsidRPr="00953A89" w:rsidRDefault="006857D3" w:rsidP="009E3947">
      <w:pPr>
        <w:pStyle w:val="Nagwek1"/>
        <w:jc w:val="center"/>
        <w:rPr>
          <w:b/>
        </w:rPr>
      </w:pPr>
      <w:bookmarkStart w:id="8" w:name="_Toc498856142"/>
      <w:r w:rsidRPr="00953A89">
        <w:rPr>
          <w:b/>
        </w:rPr>
        <w:t xml:space="preserve">Rozdział </w:t>
      </w:r>
      <w:r w:rsidR="00115F9F" w:rsidRPr="00953A89">
        <w:rPr>
          <w:b/>
        </w:rPr>
        <w:t xml:space="preserve"> </w:t>
      </w:r>
      <w:r w:rsidR="00532C9A" w:rsidRPr="00953A89">
        <w:rPr>
          <w:b/>
        </w:rPr>
        <w:t xml:space="preserve">VII   </w:t>
      </w:r>
      <w:r w:rsidRPr="00953A89">
        <w:rPr>
          <w:b/>
        </w:rPr>
        <w:t>Organizacja i formy współdziałania szkoły z</w:t>
      </w:r>
      <w:r w:rsidR="009E3947" w:rsidRPr="00953A89">
        <w:rPr>
          <w:b/>
          <w:lang w:val="pl-PL"/>
        </w:rPr>
        <w:t> </w:t>
      </w:r>
      <w:r w:rsidRPr="00953A89">
        <w:rPr>
          <w:b/>
        </w:rPr>
        <w:t>rodzicami</w:t>
      </w:r>
      <w:bookmarkEnd w:id="8"/>
    </w:p>
    <w:p w:rsidR="00532C9A" w:rsidRPr="00953A89" w:rsidRDefault="00532C9A" w:rsidP="006857D3">
      <w:pPr>
        <w:suppressAutoHyphens/>
        <w:spacing w:after="0" w:line="240" w:lineRule="auto"/>
        <w:jc w:val="center"/>
        <w:rPr>
          <w:rFonts w:ascii="Times New Roman" w:eastAsia="Times New Roman" w:hAnsi="Times New Roman" w:cs="Times New Roman"/>
          <w:sz w:val="24"/>
          <w:szCs w:val="24"/>
          <w:lang w:eastAsia="ar-SA"/>
        </w:rPr>
      </w:pPr>
    </w:p>
    <w:p w:rsidR="00532C9A" w:rsidRPr="00953A89" w:rsidRDefault="00532C9A" w:rsidP="00114A4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8</w:t>
      </w:r>
    </w:p>
    <w:p w:rsidR="001048DE" w:rsidRPr="00953A89" w:rsidRDefault="00532C9A" w:rsidP="003C1B68">
      <w:pPr>
        <w:pStyle w:val="Akapitzlist"/>
        <w:numPr>
          <w:ilvl w:val="3"/>
          <w:numId w:val="56"/>
        </w:numPr>
        <w:tabs>
          <w:tab w:val="clear" w:pos="2880"/>
          <w:tab w:val="num" w:pos="567"/>
        </w:tabs>
        <w:ind w:left="426"/>
        <w:jc w:val="both"/>
      </w:pPr>
      <w:r w:rsidRPr="00953A89">
        <w:t>Rodzice i nauczyciele współdziałają ze sobą w sprawach wychowania i kształcenia dzieci.</w:t>
      </w:r>
      <w:r w:rsidRPr="00953A89">
        <w:rPr>
          <w:lang w:eastAsia="pl-PL"/>
        </w:rPr>
        <w:t xml:space="preserve"> Rodzice mają prawo do wychowania swoich dzieci, a szkoła ma wspomagać wychowawczą rolę rodziny.</w:t>
      </w:r>
    </w:p>
    <w:p w:rsidR="001048DE" w:rsidRPr="00953A89" w:rsidRDefault="001048DE" w:rsidP="00114A4E">
      <w:pPr>
        <w:spacing w:after="0"/>
        <w:ind w:left="426"/>
        <w:jc w:val="both"/>
        <w:rPr>
          <w:rFonts w:ascii="Times New Roman" w:hAnsi="Times New Roman" w:cs="Times New Roman"/>
          <w:sz w:val="24"/>
          <w:szCs w:val="24"/>
        </w:rPr>
      </w:pPr>
      <w:r w:rsidRPr="00953A89">
        <w:rPr>
          <w:rFonts w:ascii="Times New Roman" w:hAnsi="Times New Roman" w:cs="Times New Roman"/>
          <w:sz w:val="24"/>
          <w:szCs w:val="24"/>
        </w:rPr>
        <w:t>Dla zapewnienia warunków jak najlepszych wyników kształcenia i wychowania uczniów konieczna jest współpraca rodziców z organami szkoły. W ramach tej współpracy rodzice mają prawo do:</w:t>
      </w:r>
    </w:p>
    <w:p w:rsidR="001048DE" w:rsidRPr="00953A89" w:rsidRDefault="001048DE" w:rsidP="003C1B68">
      <w:pPr>
        <w:pStyle w:val="Akapitzlist"/>
        <w:numPr>
          <w:ilvl w:val="0"/>
          <w:numId w:val="61"/>
        </w:numPr>
        <w:jc w:val="both"/>
      </w:pPr>
      <w:r w:rsidRPr="00953A89">
        <w:t>kontaktów z wychowawcą klasy i nauczycielami,</w:t>
      </w:r>
    </w:p>
    <w:p w:rsidR="001048DE" w:rsidRPr="00953A89" w:rsidRDefault="001048DE" w:rsidP="003C1B68">
      <w:pPr>
        <w:pStyle w:val="Akapitzlist"/>
        <w:numPr>
          <w:ilvl w:val="0"/>
          <w:numId w:val="61"/>
        </w:numPr>
        <w:jc w:val="both"/>
      </w:pPr>
      <w:r w:rsidRPr="00953A89">
        <w:t>porad pedagoga szkolnego,</w:t>
      </w:r>
    </w:p>
    <w:p w:rsidR="001048DE" w:rsidRPr="00953A89" w:rsidRDefault="001048DE" w:rsidP="003C1B68">
      <w:pPr>
        <w:pStyle w:val="Akapitzlist"/>
        <w:numPr>
          <w:ilvl w:val="0"/>
          <w:numId w:val="61"/>
        </w:numPr>
        <w:jc w:val="both"/>
      </w:pPr>
      <w:r w:rsidRPr="00953A89">
        <w:t>dyskrecji i poszanowania prywatności w rozwiązywaniu problemów dziecka i rodziny,</w:t>
      </w:r>
    </w:p>
    <w:p w:rsidR="001048DE" w:rsidRPr="00953A89" w:rsidRDefault="001048DE" w:rsidP="003C1B68">
      <w:pPr>
        <w:pStyle w:val="Akapitzlist"/>
        <w:numPr>
          <w:ilvl w:val="0"/>
          <w:numId w:val="61"/>
        </w:numPr>
        <w:jc w:val="both"/>
      </w:pPr>
      <w:r w:rsidRPr="00953A89">
        <w:t>występowania z inicjatywami wzbogacającymi życie szkoły,</w:t>
      </w:r>
    </w:p>
    <w:p w:rsidR="001048DE" w:rsidRPr="00953A89" w:rsidRDefault="001048DE" w:rsidP="003C1B68">
      <w:pPr>
        <w:pStyle w:val="Akapitzlist"/>
        <w:numPr>
          <w:ilvl w:val="0"/>
          <w:numId w:val="61"/>
        </w:numPr>
        <w:jc w:val="both"/>
      </w:pPr>
      <w:r w:rsidRPr="00953A89">
        <w:t>zapoznania się na początku roku szkolnego z terminarzem s</w:t>
      </w:r>
      <w:r w:rsidR="00114A4E" w:rsidRPr="00953A89">
        <w:t xml:space="preserve">tałych spotkań z </w:t>
      </w:r>
      <w:r w:rsidRPr="00953A89">
        <w:t>nauczycielami (dyżury pedagogiczne, zebrania).</w:t>
      </w:r>
    </w:p>
    <w:p w:rsidR="00114A4E" w:rsidRPr="00953A89" w:rsidRDefault="00114A4E" w:rsidP="003C1B68">
      <w:pPr>
        <w:pStyle w:val="Akapitzlist"/>
        <w:numPr>
          <w:ilvl w:val="0"/>
          <w:numId w:val="61"/>
        </w:numPr>
        <w:jc w:val="both"/>
      </w:pPr>
      <w:r w:rsidRPr="00953A89">
        <w:t>wspieranie procesu nauczania i wychowania,</w:t>
      </w:r>
    </w:p>
    <w:p w:rsidR="00114A4E" w:rsidRPr="00953A89" w:rsidRDefault="00114A4E" w:rsidP="003C1B68">
      <w:pPr>
        <w:pStyle w:val="Akapitzlist"/>
        <w:numPr>
          <w:ilvl w:val="0"/>
          <w:numId w:val="61"/>
        </w:numPr>
        <w:jc w:val="both"/>
      </w:pPr>
      <w:r w:rsidRPr="00953A89">
        <w:t>systematyczny kontakt z wychowawcą klasy,</w:t>
      </w:r>
    </w:p>
    <w:p w:rsidR="00114A4E" w:rsidRPr="00953A89" w:rsidRDefault="00114A4E" w:rsidP="003C1B68">
      <w:pPr>
        <w:pStyle w:val="Akapitzlist"/>
        <w:numPr>
          <w:ilvl w:val="0"/>
          <w:numId w:val="61"/>
        </w:numPr>
        <w:jc w:val="both"/>
      </w:pPr>
      <w:r w:rsidRPr="00953A89">
        <w:t>współdziałanie z organami szkoły w przeciwdziałaniu przemocy, uzależnieniom, demoralizacją i innymi przejawami patologii społecznej.</w:t>
      </w:r>
    </w:p>
    <w:p w:rsidR="00114A4E" w:rsidRPr="00953A89" w:rsidRDefault="00114A4E" w:rsidP="003C1B68">
      <w:pPr>
        <w:pStyle w:val="Akapitzlist"/>
        <w:numPr>
          <w:ilvl w:val="0"/>
          <w:numId w:val="61"/>
        </w:numPr>
        <w:jc w:val="both"/>
      </w:pPr>
      <w:r w:rsidRPr="00953A89">
        <w:rPr>
          <w:lang w:eastAsia="pl-PL"/>
        </w:rPr>
        <w:t>zapewnienia dzieciom wychowania, nauczania moralnego i religijnego zgodnie z własnymi przekonaniami</w:t>
      </w:r>
    </w:p>
    <w:p w:rsidR="00114A4E" w:rsidRPr="00953A89" w:rsidRDefault="00114A4E" w:rsidP="003C1B68">
      <w:pPr>
        <w:pStyle w:val="Akapitzlist"/>
        <w:numPr>
          <w:ilvl w:val="0"/>
          <w:numId w:val="61"/>
        </w:numPr>
        <w:jc w:val="both"/>
      </w:pPr>
      <w:r w:rsidRPr="00953A89">
        <w:t>znajomości zadań i zamierzeń dydaktyczno-wychowawczych w szkole i danej klasie zawartych w programie wychowawczym i programie profilaktyki szkoły;</w:t>
      </w:r>
    </w:p>
    <w:p w:rsidR="00114A4E" w:rsidRPr="00953A89" w:rsidRDefault="00114A4E" w:rsidP="003C1B68">
      <w:pPr>
        <w:pStyle w:val="Akapitzlist"/>
        <w:numPr>
          <w:ilvl w:val="0"/>
          <w:numId w:val="61"/>
        </w:numPr>
        <w:jc w:val="both"/>
      </w:pPr>
      <w:r w:rsidRPr="00953A89">
        <w:t>znajomość postanowień dotyczących oceniania, klasyfikowania i promowania</w:t>
      </w:r>
    </w:p>
    <w:p w:rsidR="00114A4E" w:rsidRPr="00953A89" w:rsidRDefault="00114A4E" w:rsidP="003C1B68">
      <w:pPr>
        <w:pStyle w:val="Akapitzlist"/>
        <w:numPr>
          <w:ilvl w:val="0"/>
          <w:numId w:val="61"/>
        </w:numPr>
        <w:jc w:val="both"/>
      </w:pPr>
      <w:r w:rsidRPr="00953A89">
        <w:t>uczniów oraz przeprowadzania egzaminów klasyfikacyjnych, sprawdzających i poprawkowych;</w:t>
      </w:r>
    </w:p>
    <w:p w:rsidR="00114A4E" w:rsidRPr="00953A89" w:rsidRDefault="00114A4E" w:rsidP="003C1B68">
      <w:pPr>
        <w:pStyle w:val="Akapitzlist"/>
        <w:numPr>
          <w:ilvl w:val="0"/>
          <w:numId w:val="61"/>
        </w:numPr>
        <w:jc w:val="both"/>
      </w:pPr>
      <w:r w:rsidRPr="00953A89">
        <w:t>uzyskiwania rzetelnej informacji na temat swego dziecka, jego zachowania,</w:t>
      </w:r>
    </w:p>
    <w:p w:rsidR="00114A4E" w:rsidRPr="00953A89" w:rsidRDefault="008F7531" w:rsidP="003C1B68">
      <w:pPr>
        <w:pStyle w:val="Akapitzlist"/>
        <w:numPr>
          <w:ilvl w:val="0"/>
          <w:numId w:val="61"/>
        </w:numPr>
        <w:jc w:val="both"/>
      </w:pPr>
      <w:proofErr w:type="spellStart"/>
      <w:r w:rsidRPr="00953A89">
        <w:t>znania</w:t>
      </w:r>
      <w:proofErr w:type="spellEnd"/>
      <w:r w:rsidRPr="00953A89">
        <w:t xml:space="preserve"> </w:t>
      </w:r>
      <w:r w:rsidR="00114A4E" w:rsidRPr="00953A89">
        <w:t>postępów i przyczyn trudności w nauce;</w:t>
      </w:r>
    </w:p>
    <w:p w:rsidR="00114A4E" w:rsidRPr="00953A89" w:rsidRDefault="00114A4E" w:rsidP="003C1B68">
      <w:pPr>
        <w:pStyle w:val="Akapitzlist"/>
        <w:numPr>
          <w:ilvl w:val="0"/>
          <w:numId w:val="61"/>
        </w:numPr>
        <w:jc w:val="both"/>
      </w:pPr>
      <w:r w:rsidRPr="00953A89">
        <w:t>uzyskiwania informacji i porad w sprawie wychowania i dalszego kształcenia dzieci;</w:t>
      </w:r>
    </w:p>
    <w:p w:rsidR="00114A4E" w:rsidRPr="00953A89" w:rsidRDefault="00114A4E" w:rsidP="003C1B68">
      <w:pPr>
        <w:pStyle w:val="Akapitzlist"/>
        <w:numPr>
          <w:ilvl w:val="0"/>
          <w:numId w:val="61"/>
        </w:numPr>
        <w:jc w:val="both"/>
      </w:pPr>
      <w:r w:rsidRPr="00953A89">
        <w:lastRenderedPageBreak/>
        <w:t>wyrażania i przekazywania organowi sprawującemu nadzór pedagogiczny opinii na temat pracy szkoły;</w:t>
      </w:r>
    </w:p>
    <w:p w:rsidR="00114A4E" w:rsidRPr="00953A89" w:rsidRDefault="00114A4E" w:rsidP="003C1B68">
      <w:pPr>
        <w:pStyle w:val="Akapitzlist"/>
        <w:numPr>
          <w:ilvl w:val="0"/>
          <w:numId w:val="61"/>
        </w:numPr>
        <w:jc w:val="both"/>
      </w:pPr>
      <w:r w:rsidRPr="00953A89">
        <w:t>stałych spotkań z rodzicami w celu wymiany informacji z nauczycielami.</w:t>
      </w:r>
    </w:p>
    <w:p w:rsidR="00114A4E" w:rsidRPr="00953A89" w:rsidRDefault="00114A4E" w:rsidP="00114A4E">
      <w:pPr>
        <w:spacing w:after="0"/>
        <w:ind w:left="1134" w:hanging="283"/>
        <w:jc w:val="both"/>
        <w:rPr>
          <w:rFonts w:ascii="Times New Roman" w:hAnsi="Times New Roman" w:cs="Times New Roman"/>
          <w:sz w:val="24"/>
          <w:szCs w:val="24"/>
        </w:rPr>
      </w:pPr>
    </w:p>
    <w:p w:rsidR="00532C9A" w:rsidRPr="00953A89" w:rsidRDefault="00086477" w:rsidP="00114A4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532C9A" w:rsidRPr="00953A89">
        <w:rPr>
          <w:rFonts w:ascii="Times New Roman" w:eastAsia="Times New Roman" w:hAnsi="Times New Roman" w:cs="Times New Roman"/>
          <w:bCs/>
          <w:sz w:val="24"/>
          <w:szCs w:val="24"/>
          <w:lang w:eastAsia="pl-PL"/>
        </w:rPr>
        <w:t>.</w:t>
      </w:r>
      <w:r w:rsidR="00532C9A" w:rsidRPr="00953A89">
        <w:rPr>
          <w:rFonts w:ascii="Times New Roman" w:eastAsia="Times New Roman" w:hAnsi="Times New Roman" w:cs="Times New Roman"/>
          <w:b/>
          <w:bCs/>
          <w:sz w:val="24"/>
          <w:szCs w:val="24"/>
          <w:lang w:eastAsia="pl-PL"/>
        </w:rPr>
        <w:t xml:space="preserve"> </w:t>
      </w:r>
      <w:r w:rsidR="00532C9A" w:rsidRPr="00953A89">
        <w:rPr>
          <w:rFonts w:ascii="Times New Roman" w:eastAsia="Times New Roman" w:hAnsi="Times New Roman" w:cs="Times New Roman"/>
          <w:sz w:val="24"/>
          <w:szCs w:val="24"/>
          <w:lang w:eastAsia="pl-PL"/>
        </w:rPr>
        <w:t xml:space="preserve">Rodzice są </w:t>
      </w:r>
      <w:r w:rsidRPr="00953A89">
        <w:rPr>
          <w:rFonts w:ascii="Times New Roman" w:eastAsia="Times New Roman" w:hAnsi="Times New Roman" w:cs="Times New Roman"/>
          <w:sz w:val="24"/>
          <w:szCs w:val="24"/>
          <w:lang w:eastAsia="pl-PL"/>
        </w:rPr>
        <w:t>z</w:t>
      </w:r>
      <w:r w:rsidR="00532C9A" w:rsidRPr="00953A89">
        <w:rPr>
          <w:rFonts w:ascii="Times New Roman" w:eastAsia="Times New Roman" w:hAnsi="Times New Roman" w:cs="Times New Roman"/>
          <w:sz w:val="24"/>
          <w:szCs w:val="24"/>
          <w:lang w:eastAsia="pl-PL"/>
        </w:rPr>
        <w:t>obowiązani do:</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dopełnienia czynności związanych ze zgłoszeniem dziecka do szkoły,</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regularnego uczęszczania dziecka na zajęcia szkolne,</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warunków umożliwiających przygotowanie się do zajęć szkolnych,</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uczęszczającemu do oddziału przedszkolnego i pierwszego etapu edukacyjnego</w:t>
      </w:r>
      <w:r w:rsidRPr="00953A89">
        <w:rPr>
          <w:b/>
          <w:bCs/>
          <w:lang w:eastAsia="pl-PL"/>
        </w:rPr>
        <w:t xml:space="preserve"> </w:t>
      </w:r>
      <w:r w:rsidRPr="00953A89">
        <w:rPr>
          <w:lang w:eastAsia="pl-PL"/>
        </w:rPr>
        <w:t>opieki w drodze do szkoły i w czasie jego powrotu,</w:t>
      </w:r>
    </w:p>
    <w:p w:rsidR="00532C9A" w:rsidRPr="00953A89" w:rsidRDefault="00532C9A" w:rsidP="003C1B68">
      <w:pPr>
        <w:pStyle w:val="Akapitzlist"/>
        <w:numPr>
          <w:ilvl w:val="0"/>
          <w:numId w:val="62"/>
        </w:numPr>
        <w:ind w:left="1843"/>
        <w:contextualSpacing/>
        <w:jc w:val="both"/>
        <w:rPr>
          <w:lang w:eastAsia="pl-PL"/>
        </w:rPr>
      </w:pPr>
      <w:r w:rsidRPr="00953A89">
        <w:rPr>
          <w:lang w:eastAsia="pl-PL"/>
        </w:rPr>
        <w:t>pisemnego poinformowania nauczyciela o osobach mających prawo odbierania dziecka ze szkoły,</w:t>
      </w:r>
    </w:p>
    <w:p w:rsidR="00114A4E" w:rsidRPr="00953A89" w:rsidRDefault="00114A4E" w:rsidP="003C1B68">
      <w:pPr>
        <w:pStyle w:val="Akapitzlist"/>
        <w:numPr>
          <w:ilvl w:val="0"/>
          <w:numId w:val="62"/>
        </w:numPr>
        <w:ind w:left="1843"/>
        <w:jc w:val="both"/>
        <w:rPr>
          <w:lang w:eastAsia="pl-PL"/>
        </w:rPr>
      </w:pPr>
      <w:r w:rsidRPr="00953A89">
        <w:rPr>
          <w:lang w:eastAsia="pl-PL"/>
        </w:rPr>
        <w:t>wychowywać dzieci w sposób odpowiedzialny i nie zaniedbywać ich.</w:t>
      </w:r>
    </w:p>
    <w:p w:rsidR="00114A4E" w:rsidRPr="00953A89" w:rsidRDefault="00114A4E" w:rsidP="003C1B68">
      <w:pPr>
        <w:pStyle w:val="Akapitzlist"/>
        <w:numPr>
          <w:ilvl w:val="0"/>
          <w:numId w:val="62"/>
        </w:numPr>
        <w:ind w:left="1843"/>
        <w:jc w:val="both"/>
        <w:rPr>
          <w:lang w:eastAsia="pl-PL"/>
        </w:rPr>
      </w:pPr>
      <w:r w:rsidRPr="00953A89">
        <w:rPr>
          <w:lang w:eastAsia="pl-PL"/>
        </w:rPr>
        <w:t>poprzez  własną postawę wpajać dzieciom poszanowanie i akceptowanie innych ludzi.</w:t>
      </w:r>
    </w:p>
    <w:p w:rsidR="00114A4E" w:rsidRPr="00953A89" w:rsidRDefault="00114A4E" w:rsidP="003C1B68">
      <w:pPr>
        <w:pStyle w:val="Akapitzlist"/>
        <w:numPr>
          <w:ilvl w:val="0"/>
          <w:numId w:val="62"/>
        </w:numPr>
        <w:ind w:left="1843"/>
        <w:jc w:val="both"/>
        <w:rPr>
          <w:lang w:eastAsia="pl-PL"/>
        </w:rPr>
      </w:pPr>
      <w:r w:rsidRPr="00953A89">
        <w:rPr>
          <w:lang w:eastAsia="pl-PL"/>
        </w:rPr>
        <w:t>poświęcać czas swoim dzieciom, aby wzmacniać ich wysiłki skierowane na osiągnięcie sukcesów w nauce.</w:t>
      </w:r>
    </w:p>
    <w:p w:rsidR="00114A4E" w:rsidRPr="00953A89" w:rsidRDefault="00114A4E" w:rsidP="003C1B68">
      <w:pPr>
        <w:pStyle w:val="Akapitzlist"/>
        <w:numPr>
          <w:ilvl w:val="0"/>
          <w:numId w:val="62"/>
        </w:numPr>
        <w:ind w:left="1843"/>
        <w:jc w:val="both"/>
        <w:rPr>
          <w:lang w:eastAsia="pl-PL"/>
        </w:rPr>
      </w:pPr>
      <w:r w:rsidRPr="00953A89">
        <w:rPr>
          <w:lang w:eastAsia="pl-PL"/>
        </w:rPr>
        <w:t>zapewnić warunki do przygotowania się do zajęć lekcyjnych.</w:t>
      </w:r>
    </w:p>
    <w:p w:rsidR="00114A4E" w:rsidRPr="00953A89" w:rsidRDefault="00114A4E" w:rsidP="003C1B68">
      <w:pPr>
        <w:pStyle w:val="Akapitzlist"/>
        <w:numPr>
          <w:ilvl w:val="0"/>
          <w:numId w:val="62"/>
        </w:numPr>
        <w:ind w:left="1843"/>
        <w:jc w:val="both"/>
        <w:rPr>
          <w:lang w:eastAsia="pl-PL"/>
        </w:rPr>
      </w:pPr>
      <w:r w:rsidRPr="00953A89">
        <w:rPr>
          <w:lang w:eastAsia="pl-PL"/>
        </w:rPr>
        <w:t>wspierać działania wychowawcy i szkoły.</w:t>
      </w:r>
    </w:p>
    <w:p w:rsidR="00114A4E" w:rsidRPr="00953A89" w:rsidRDefault="00114A4E" w:rsidP="003C1B68">
      <w:pPr>
        <w:pStyle w:val="Akapitzlist"/>
        <w:numPr>
          <w:ilvl w:val="0"/>
          <w:numId w:val="62"/>
        </w:numPr>
        <w:ind w:left="1843"/>
        <w:jc w:val="both"/>
        <w:rPr>
          <w:lang w:eastAsia="pl-PL"/>
        </w:rPr>
      </w:pPr>
      <w:r w:rsidRPr="00953A89">
        <w:rPr>
          <w:lang w:eastAsia="pl-PL"/>
        </w:rPr>
        <w:t>zapewnić dziecku możliwość regularnego i punktualnego uczęszczania na zajęcia szkolne.</w:t>
      </w:r>
    </w:p>
    <w:p w:rsidR="00114A4E" w:rsidRPr="00953A89" w:rsidRDefault="00114A4E" w:rsidP="003C1B68">
      <w:pPr>
        <w:pStyle w:val="Akapitzlist"/>
        <w:numPr>
          <w:ilvl w:val="0"/>
          <w:numId w:val="62"/>
        </w:numPr>
        <w:ind w:left="1843"/>
        <w:jc w:val="both"/>
        <w:rPr>
          <w:lang w:eastAsia="pl-PL"/>
        </w:rPr>
      </w:pPr>
      <w:r w:rsidRPr="00953A89">
        <w:rPr>
          <w:lang w:eastAsia="pl-PL"/>
        </w:rPr>
        <w:t>usprawiedliwiać nieobecności dziecka</w:t>
      </w:r>
      <w:r w:rsidR="008F7531" w:rsidRPr="00953A89">
        <w:rPr>
          <w:lang w:eastAsia="pl-PL"/>
        </w:rPr>
        <w:t xml:space="preserve"> w formie ustnej lub pisemnej </w:t>
      </w:r>
      <w:r w:rsidRPr="00953A89">
        <w:rPr>
          <w:lang w:eastAsia="pl-PL"/>
        </w:rPr>
        <w:t xml:space="preserve"> w terminie zgodnym z ustaleniami w WSO</w:t>
      </w:r>
      <w:r w:rsidR="00953A89" w:rsidRPr="00953A89">
        <w:rPr>
          <w:lang w:eastAsia="pl-PL"/>
        </w:rPr>
        <w:t xml:space="preserve"> w terminie do dwóch tygodni od nieobecności ucznia</w:t>
      </w:r>
      <w:r w:rsidRPr="00953A89">
        <w:rPr>
          <w:lang w:eastAsia="pl-PL"/>
        </w:rPr>
        <w:t>.</w:t>
      </w:r>
    </w:p>
    <w:p w:rsidR="00114A4E" w:rsidRPr="00953A89" w:rsidRDefault="00114A4E" w:rsidP="003C1B68">
      <w:pPr>
        <w:pStyle w:val="Akapitzlist"/>
        <w:numPr>
          <w:ilvl w:val="0"/>
          <w:numId w:val="62"/>
        </w:numPr>
        <w:ind w:left="1843"/>
        <w:jc w:val="both"/>
        <w:rPr>
          <w:lang w:eastAsia="pl-PL"/>
        </w:rPr>
      </w:pPr>
      <w:r w:rsidRPr="00953A89">
        <w:rPr>
          <w:lang w:eastAsia="pl-PL"/>
        </w:rPr>
        <w:t xml:space="preserve">w przypadku zwalniania dziecka z zajęć, osobiście odebrać go ze szkoły lub za pośrednictwem pisemnie upoważnionej (przez prawnego opiekuna) osoby </w:t>
      </w:r>
      <w:r w:rsidR="004D4A66" w:rsidRPr="00953A89">
        <w:rPr>
          <w:lang w:eastAsia="pl-PL"/>
        </w:rPr>
        <w:t>dorosłej. Dopuszcza się w kl.4-8</w:t>
      </w:r>
      <w:r w:rsidRPr="00953A89">
        <w:rPr>
          <w:lang w:eastAsia="pl-PL"/>
        </w:rPr>
        <w:t xml:space="preserve"> zwalnianie dziecka na podstawie pisemnej prośby rodzica.</w:t>
      </w:r>
    </w:p>
    <w:p w:rsidR="00114A4E" w:rsidRPr="00953A89" w:rsidRDefault="00114A4E" w:rsidP="003C1B68">
      <w:pPr>
        <w:pStyle w:val="Akapitzlist"/>
        <w:numPr>
          <w:ilvl w:val="0"/>
          <w:numId w:val="62"/>
        </w:numPr>
        <w:ind w:left="1843"/>
        <w:jc w:val="both"/>
        <w:rPr>
          <w:lang w:eastAsia="pl-PL"/>
        </w:rPr>
      </w:pPr>
      <w:r w:rsidRPr="00953A89">
        <w:rPr>
          <w:lang w:eastAsia="pl-PL"/>
        </w:rPr>
        <w:t>terminowo odbierać dziecko korzystające ze świetlicy szkolnej, przestrzegać i nie    przekraczać godzin pracy świetlicy. Uczestniczyć w spotkaniach z nauczycielami według ustalonego harmonogramu wywiadówek i konsultacji.</w:t>
      </w:r>
    </w:p>
    <w:p w:rsidR="00114A4E" w:rsidRPr="00953A89" w:rsidRDefault="00114A4E" w:rsidP="003C1B68">
      <w:pPr>
        <w:pStyle w:val="Akapitzlist"/>
        <w:numPr>
          <w:ilvl w:val="0"/>
          <w:numId w:val="62"/>
        </w:numPr>
        <w:ind w:left="1843"/>
        <w:jc w:val="both"/>
        <w:rPr>
          <w:lang w:eastAsia="pl-PL"/>
        </w:rPr>
      </w:pPr>
      <w:r w:rsidRPr="00953A89">
        <w:rPr>
          <w:lang w:eastAsia="pl-PL"/>
        </w:rPr>
        <w:t xml:space="preserve">ponosić koszty naprawy zniszczonego przez dziecko wyposażenia.  </w:t>
      </w:r>
    </w:p>
    <w:p w:rsidR="00114A4E" w:rsidRPr="00953A89" w:rsidRDefault="00114A4E" w:rsidP="00114A4E">
      <w:pPr>
        <w:spacing w:after="0" w:line="240" w:lineRule="auto"/>
        <w:ind w:left="774"/>
        <w:contextualSpacing/>
        <w:jc w:val="both"/>
        <w:rPr>
          <w:rFonts w:ascii="Times New Roman" w:eastAsia="Times New Roman" w:hAnsi="Times New Roman" w:cs="Times New Roman"/>
          <w:sz w:val="24"/>
          <w:szCs w:val="24"/>
          <w:lang w:eastAsia="pl-PL"/>
        </w:rPr>
      </w:pPr>
    </w:p>
    <w:p w:rsidR="006857D3" w:rsidRPr="00953A89" w:rsidRDefault="006857D3" w:rsidP="00E13E44">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532C9A"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9</w:t>
      </w:r>
    </w:p>
    <w:p w:rsidR="006857D3" w:rsidRPr="00953A89" w:rsidRDefault="006857D3" w:rsidP="003C1B68">
      <w:pPr>
        <w:numPr>
          <w:ilvl w:val="0"/>
          <w:numId w:val="11"/>
        </w:numPr>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Spotkania z rodzicami odbywają się zgodnie z przyjętym w każdym roku szkolnym kalendarzem, którego treść i ustalenia przekazywane są przez wychowawców we wrześniu każdego roku. Informacje znajdują się również na tablicy ogłoszeń w wejściu głównym do szkoły.</w:t>
      </w:r>
    </w:p>
    <w:p w:rsidR="006857D3" w:rsidRPr="00953A89" w:rsidRDefault="006857D3" w:rsidP="003C1B68">
      <w:pPr>
        <w:numPr>
          <w:ilvl w:val="0"/>
          <w:numId w:val="7"/>
        </w:numPr>
        <w:tabs>
          <w:tab w:val="clear" w:pos="360"/>
          <w:tab w:val="num" w:pos="-1134"/>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zapewnia rodzicom pomoc w zakresie rozwiązywania problemów wychowawczych poprzez:</w:t>
      </w:r>
    </w:p>
    <w:p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porady udzielane przez pedagoga, wychowawców klas i świetlicy szkolnej;</w:t>
      </w:r>
    </w:p>
    <w:p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umożliwienie uczestnictwa rodziców w prelekcjach i warsztatach prowadzonych na terenie szkoły przez pedagoga szkolnego lub specjalistę z poradni psychologiczno – pedagogicznej.</w:t>
      </w:r>
    </w:p>
    <w:p w:rsidR="006857D3" w:rsidRPr="00953A89" w:rsidRDefault="006857D3" w:rsidP="003C1B68">
      <w:pPr>
        <w:numPr>
          <w:ilvl w:val="0"/>
          <w:numId w:val="7"/>
        </w:numPr>
        <w:tabs>
          <w:tab w:val="clear" w:pos="360"/>
          <w:tab w:val="num" w:pos="-993"/>
          <w:tab w:val="num" w:pos="-709"/>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Rodzicom umożliwia się udział w następujących formach pracy dydaktyczno-wychowawczej szkoły:</w:t>
      </w:r>
    </w:p>
    <w:p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lekcje otwarte; </w:t>
      </w:r>
    </w:p>
    <w:p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imprezy i uroczystości szkolne i klasowe;</w:t>
      </w:r>
    </w:p>
    <w:p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wyjazdy i wycieczki organizowane przez wychowawców.</w:t>
      </w:r>
    </w:p>
    <w:p w:rsidR="006857D3" w:rsidRPr="00953A89" w:rsidRDefault="006857D3" w:rsidP="003C1B68">
      <w:pPr>
        <w:numPr>
          <w:ilvl w:val="0"/>
          <w:numId w:val="7"/>
        </w:numPr>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Zadania współpracy z rodzicami</w:t>
      </w:r>
    </w:p>
    <w:p w:rsidR="006857D3" w:rsidRPr="00953A89" w:rsidRDefault="004D4A66" w:rsidP="003C1B68">
      <w:pPr>
        <w:pStyle w:val="Akapitzlist"/>
        <w:numPr>
          <w:ilvl w:val="0"/>
          <w:numId w:val="63"/>
        </w:numPr>
        <w:ind w:left="1701"/>
        <w:jc w:val="both"/>
        <w:rPr>
          <w:lang w:eastAsia="pl-PL"/>
        </w:rPr>
      </w:pPr>
      <w:r w:rsidRPr="00953A89">
        <w:rPr>
          <w:lang w:eastAsia="pl-PL"/>
        </w:rPr>
        <w:t>w</w:t>
      </w:r>
      <w:r w:rsidR="006857D3" w:rsidRPr="00953A89">
        <w:rPr>
          <w:lang w:eastAsia="pl-PL"/>
        </w:rPr>
        <w:t>zajemna</w:t>
      </w:r>
      <w:r w:rsidR="008F7531" w:rsidRPr="00953A89">
        <w:rPr>
          <w:lang w:eastAsia="pl-PL"/>
        </w:rPr>
        <w:t xml:space="preserve"> wymiana informacji o p</w:t>
      </w:r>
      <w:r w:rsidR="006857D3" w:rsidRPr="00953A89">
        <w:rPr>
          <w:lang w:eastAsia="pl-PL"/>
        </w:rPr>
        <w:t>ostępach ucznia w nauce,</w:t>
      </w:r>
      <w:r w:rsidR="008F7531" w:rsidRPr="00953A89">
        <w:rPr>
          <w:lang w:eastAsia="pl-PL"/>
        </w:rPr>
        <w:t xml:space="preserve"> </w:t>
      </w:r>
      <w:r w:rsidR="006857D3" w:rsidRPr="00953A89">
        <w:rPr>
          <w:lang w:eastAsia="pl-PL"/>
        </w:rPr>
        <w:t>zachowaniu w grupie rówieśniczej,</w:t>
      </w:r>
      <w:r w:rsidR="008F7531" w:rsidRPr="00953A89">
        <w:rPr>
          <w:lang w:eastAsia="pl-PL"/>
        </w:rPr>
        <w:t xml:space="preserve"> </w:t>
      </w:r>
      <w:r w:rsidR="006857D3" w:rsidRPr="00953A89">
        <w:rPr>
          <w:lang w:eastAsia="pl-PL"/>
        </w:rPr>
        <w:t>talentach i zainteresowaniach,</w:t>
      </w:r>
      <w:r w:rsidR="008F7531" w:rsidRPr="00953A89">
        <w:rPr>
          <w:lang w:eastAsia="pl-PL"/>
        </w:rPr>
        <w:t xml:space="preserve"> </w:t>
      </w:r>
      <w:r w:rsidR="006857D3" w:rsidRPr="00953A89">
        <w:rPr>
          <w:lang w:eastAsia="pl-PL"/>
        </w:rPr>
        <w:t>problemach i trudnościach wychowawczych,</w:t>
      </w:r>
      <w:r w:rsidR="008F7531" w:rsidRPr="00953A89">
        <w:rPr>
          <w:lang w:eastAsia="pl-PL"/>
        </w:rPr>
        <w:t xml:space="preserve"> </w:t>
      </w:r>
      <w:r w:rsidR="006857D3" w:rsidRPr="00953A89">
        <w:rPr>
          <w:lang w:eastAsia="pl-PL"/>
        </w:rPr>
        <w:t>problemach zdrowotnych.</w:t>
      </w:r>
    </w:p>
    <w:p w:rsidR="006857D3" w:rsidRPr="00953A89" w:rsidRDefault="004D4A66" w:rsidP="003C1B68">
      <w:pPr>
        <w:pStyle w:val="Akapitzlist"/>
        <w:numPr>
          <w:ilvl w:val="0"/>
          <w:numId w:val="63"/>
        </w:numPr>
        <w:ind w:left="1701"/>
        <w:jc w:val="both"/>
        <w:rPr>
          <w:lang w:eastAsia="pl-PL"/>
        </w:rPr>
      </w:pPr>
      <w:r w:rsidRPr="00953A89">
        <w:rPr>
          <w:lang w:eastAsia="pl-PL"/>
        </w:rPr>
        <w:t>d</w:t>
      </w:r>
      <w:r w:rsidR="006857D3" w:rsidRPr="00953A89">
        <w:rPr>
          <w:lang w:eastAsia="pl-PL"/>
        </w:rPr>
        <w:t>oskonalenie umiejętności wychowawczych rodziców.</w:t>
      </w:r>
    </w:p>
    <w:p w:rsidR="006857D3" w:rsidRPr="00953A89" w:rsidRDefault="004D4A66" w:rsidP="003C1B68">
      <w:pPr>
        <w:pStyle w:val="Akapitzlist"/>
        <w:numPr>
          <w:ilvl w:val="0"/>
          <w:numId w:val="63"/>
        </w:numPr>
        <w:ind w:left="1701"/>
        <w:jc w:val="both"/>
        <w:rPr>
          <w:lang w:eastAsia="pl-PL"/>
        </w:rPr>
      </w:pPr>
      <w:r w:rsidRPr="00953A89">
        <w:rPr>
          <w:lang w:eastAsia="pl-PL"/>
        </w:rPr>
        <w:t>z</w:t>
      </w:r>
      <w:r w:rsidR="006857D3" w:rsidRPr="00953A89">
        <w:rPr>
          <w:lang w:eastAsia="pl-PL"/>
        </w:rPr>
        <w:t>apoznanie rodziców z prawem szkolnym:</w:t>
      </w:r>
    </w:p>
    <w:p w:rsidR="008F7531" w:rsidRPr="00953A89" w:rsidRDefault="008F7531" w:rsidP="003C1B68">
      <w:pPr>
        <w:pStyle w:val="Akapitzlist"/>
        <w:numPr>
          <w:ilvl w:val="0"/>
          <w:numId w:val="64"/>
        </w:numPr>
        <w:ind w:left="2268"/>
        <w:jc w:val="both"/>
        <w:rPr>
          <w:lang w:eastAsia="pl-PL"/>
        </w:rPr>
      </w:pPr>
      <w:r w:rsidRPr="00953A89">
        <w:rPr>
          <w:lang w:eastAsia="pl-PL"/>
        </w:rPr>
        <w:t>Statutem Szkoły,</w:t>
      </w:r>
    </w:p>
    <w:p w:rsidR="008F7531" w:rsidRPr="00953A89" w:rsidRDefault="008F7531" w:rsidP="003C1B68">
      <w:pPr>
        <w:pStyle w:val="Akapitzlist"/>
        <w:numPr>
          <w:ilvl w:val="0"/>
          <w:numId w:val="64"/>
        </w:numPr>
        <w:ind w:left="2268"/>
        <w:jc w:val="both"/>
        <w:rPr>
          <w:lang w:eastAsia="pl-PL"/>
        </w:rPr>
      </w:pPr>
      <w:r w:rsidRPr="00953A89">
        <w:rPr>
          <w:lang w:eastAsia="pl-PL"/>
        </w:rPr>
        <w:t>programem rozwoju szkoły,</w:t>
      </w:r>
    </w:p>
    <w:p w:rsidR="008F7531" w:rsidRPr="00953A89" w:rsidRDefault="008F7531" w:rsidP="003C1B68">
      <w:pPr>
        <w:pStyle w:val="Akapitzlist"/>
        <w:numPr>
          <w:ilvl w:val="0"/>
          <w:numId w:val="64"/>
        </w:numPr>
        <w:ind w:left="2268"/>
        <w:jc w:val="both"/>
        <w:rPr>
          <w:lang w:eastAsia="pl-PL"/>
        </w:rPr>
      </w:pPr>
      <w:r w:rsidRPr="00953A89">
        <w:rPr>
          <w:lang w:eastAsia="pl-PL"/>
        </w:rPr>
        <w:t>programem wychowawczo-profilaktycznym,</w:t>
      </w:r>
    </w:p>
    <w:p w:rsidR="008F7531" w:rsidRPr="00953A89" w:rsidRDefault="008F7531" w:rsidP="003C1B68">
      <w:pPr>
        <w:pStyle w:val="Akapitzlist"/>
        <w:numPr>
          <w:ilvl w:val="0"/>
          <w:numId w:val="64"/>
        </w:numPr>
        <w:ind w:left="2268"/>
        <w:jc w:val="both"/>
        <w:rPr>
          <w:lang w:eastAsia="pl-PL"/>
        </w:rPr>
      </w:pPr>
      <w:r w:rsidRPr="00953A89">
        <w:rPr>
          <w:lang w:eastAsia="pl-PL"/>
        </w:rPr>
        <w:t>szkolnym zestawem programów wychowania przedszkolnego i szkolnym zestawem programów nauczania,</w:t>
      </w:r>
    </w:p>
    <w:p w:rsidR="008F7531" w:rsidRPr="00953A89" w:rsidRDefault="008F7531" w:rsidP="003C1B68">
      <w:pPr>
        <w:pStyle w:val="Akapitzlist"/>
        <w:numPr>
          <w:ilvl w:val="0"/>
          <w:numId w:val="64"/>
        </w:numPr>
        <w:ind w:left="2268"/>
        <w:jc w:val="both"/>
        <w:rPr>
          <w:lang w:eastAsia="pl-PL"/>
        </w:rPr>
      </w:pPr>
      <w:r w:rsidRPr="00953A89">
        <w:rPr>
          <w:lang w:eastAsia="pl-PL"/>
        </w:rPr>
        <w:t>WSO</w:t>
      </w:r>
    </w:p>
    <w:p w:rsidR="008F7531" w:rsidRPr="00953A89" w:rsidRDefault="008F7531" w:rsidP="003C1B68">
      <w:pPr>
        <w:pStyle w:val="Akapitzlist"/>
        <w:numPr>
          <w:ilvl w:val="0"/>
          <w:numId w:val="64"/>
        </w:numPr>
        <w:ind w:left="2268"/>
        <w:jc w:val="both"/>
        <w:rPr>
          <w:lang w:eastAsia="pl-PL"/>
        </w:rPr>
      </w:pPr>
      <w:r w:rsidRPr="00953A89">
        <w:rPr>
          <w:lang w:eastAsia="pl-PL"/>
        </w:rPr>
        <w:t>wykazem podręczników,</w:t>
      </w:r>
    </w:p>
    <w:p w:rsidR="008F7531" w:rsidRPr="00953A89" w:rsidRDefault="008F7531" w:rsidP="003C1B68">
      <w:pPr>
        <w:pStyle w:val="Akapitzlist"/>
        <w:numPr>
          <w:ilvl w:val="0"/>
          <w:numId w:val="64"/>
        </w:numPr>
        <w:ind w:left="2268"/>
        <w:jc w:val="both"/>
        <w:rPr>
          <w:lang w:eastAsia="pl-PL"/>
        </w:rPr>
      </w:pPr>
      <w:r w:rsidRPr="00953A89">
        <w:rPr>
          <w:lang w:eastAsia="pl-PL"/>
        </w:rPr>
        <w:t>planem lekcji i zajęć pozalekcyjnych,</w:t>
      </w:r>
    </w:p>
    <w:p w:rsidR="008F7531" w:rsidRPr="00953A89" w:rsidRDefault="008F7531" w:rsidP="003C1B68">
      <w:pPr>
        <w:pStyle w:val="Akapitzlist"/>
        <w:numPr>
          <w:ilvl w:val="0"/>
          <w:numId w:val="64"/>
        </w:numPr>
        <w:ind w:left="2268"/>
        <w:jc w:val="both"/>
        <w:rPr>
          <w:lang w:eastAsia="pl-PL"/>
        </w:rPr>
      </w:pPr>
      <w:r w:rsidRPr="00953A89">
        <w:rPr>
          <w:lang w:eastAsia="pl-PL"/>
        </w:rPr>
        <w:t>planem pracy wychowawcy klasy,</w:t>
      </w:r>
    </w:p>
    <w:p w:rsidR="008F7531" w:rsidRPr="00953A89" w:rsidRDefault="008F7531" w:rsidP="003C1B68">
      <w:pPr>
        <w:pStyle w:val="Akapitzlist"/>
        <w:numPr>
          <w:ilvl w:val="0"/>
          <w:numId w:val="64"/>
        </w:numPr>
        <w:ind w:left="2268"/>
        <w:jc w:val="both"/>
        <w:rPr>
          <w:lang w:eastAsia="pl-PL"/>
        </w:rPr>
      </w:pPr>
      <w:r w:rsidRPr="00953A89">
        <w:rPr>
          <w:lang w:eastAsia="pl-PL"/>
        </w:rPr>
        <w:t>harmonogramem kalendarza szkolnego,</w:t>
      </w:r>
    </w:p>
    <w:p w:rsidR="008F7531" w:rsidRPr="00953A89" w:rsidRDefault="008F7531" w:rsidP="003C1B68">
      <w:pPr>
        <w:pStyle w:val="Akapitzlist"/>
        <w:numPr>
          <w:ilvl w:val="0"/>
          <w:numId w:val="64"/>
        </w:numPr>
        <w:ind w:left="2268"/>
        <w:jc w:val="both"/>
        <w:rPr>
          <w:lang w:eastAsia="pl-PL"/>
        </w:rPr>
      </w:pPr>
      <w:r w:rsidRPr="00953A89">
        <w:rPr>
          <w:lang w:eastAsia="pl-PL"/>
        </w:rPr>
        <w:t>wymaganiami edukacyjnymi niezbędnymi do uzyskania poszczególnych śródrocznych i rocznych ocen klasyfikacyjnych z obowiązkowych i dodatkowych zajęć edukacyjnych,</w:t>
      </w:r>
    </w:p>
    <w:p w:rsidR="008F7531" w:rsidRPr="00953A89" w:rsidRDefault="008F7531" w:rsidP="003C1B68">
      <w:pPr>
        <w:pStyle w:val="Akapitzlist"/>
        <w:numPr>
          <w:ilvl w:val="0"/>
          <w:numId w:val="64"/>
        </w:numPr>
        <w:ind w:left="2268"/>
        <w:jc w:val="both"/>
        <w:rPr>
          <w:lang w:eastAsia="pl-PL"/>
        </w:rPr>
      </w:pPr>
      <w:r w:rsidRPr="00953A89">
        <w:rPr>
          <w:lang w:eastAsia="pl-PL"/>
        </w:rPr>
        <w:t>sposobami sprawdzania osiągnięć edukacyjnych uczniów,</w:t>
      </w:r>
    </w:p>
    <w:p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obowiązkowych i dodatkowych zajęć edukacyjnych,</w:t>
      </w:r>
    </w:p>
    <w:p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zachowania,</w:t>
      </w:r>
    </w:p>
    <w:p w:rsidR="008F7531" w:rsidRPr="00953A89" w:rsidRDefault="008F7531" w:rsidP="003C1B68">
      <w:pPr>
        <w:pStyle w:val="Akapitzlist"/>
        <w:numPr>
          <w:ilvl w:val="0"/>
          <w:numId w:val="64"/>
        </w:numPr>
        <w:ind w:left="2268"/>
        <w:jc w:val="both"/>
        <w:rPr>
          <w:lang w:eastAsia="pl-PL"/>
        </w:rPr>
      </w:pPr>
      <w:r w:rsidRPr="00953A89">
        <w:rPr>
          <w:lang w:eastAsia="pl-PL"/>
        </w:rPr>
        <w:t>warunkami i sposobem oraz kryteriami oceniania zachowania,</w:t>
      </w:r>
    </w:p>
    <w:p w:rsidR="008F7531" w:rsidRPr="00953A89" w:rsidRDefault="008F7531" w:rsidP="003C1B68">
      <w:pPr>
        <w:pStyle w:val="Akapitzlist"/>
        <w:numPr>
          <w:ilvl w:val="0"/>
          <w:numId w:val="64"/>
        </w:numPr>
        <w:ind w:left="2268"/>
        <w:jc w:val="both"/>
        <w:rPr>
          <w:lang w:eastAsia="pl-PL"/>
        </w:rPr>
      </w:pPr>
      <w:r w:rsidRPr="00953A89">
        <w:rPr>
          <w:lang w:eastAsia="pl-PL"/>
        </w:rPr>
        <w:t>skutkami ustalenia uczniowi nagannej rocznej oceny klasyfikacyjnej z zachowania.</w:t>
      </w:r>
    </w:p>
    <w:p w:rsidR="008F7531" w:rsidRPr="00953A89" w:rsidRDefault="004D4A66" w:rsidP="003C1B68">
      <w:pPr>
        <w:pStyle w:val="Akapitzlist"/>
        <w:numPr>
          <w:ilvl w:val="0"/>
          <w:numId w:val="63"/>
        </w:numPr>
        <w:jc w:val="both"/>
        <w:rPr>
          <w:lang w:eastAsia="pl-PL"/>
        </w:rPr>
      </w:pPr>
      <w:r w:rsidRPr="00953A89">
        <w:rPr>
          <w:lang w:eastAsia="pl-PL"/>
        </w:rPr>
        <w:t>K</w:t>
      </w:r>
      <w:r w:rsidR="008F7531" w:rsidRPr="00953A89">
        <w:rPr>
          <w:lang w:eastAsia="pl-PL"/>
        </w:rPr>
        <w:t>ontakt</w:t>
      </w:r>
      <w:r w:rsidRPr="00953A89">
        <w:rPr>
          <w:lang w:eastAsia="pl-PL"/>
        </w:rPr>
        <w:t xml:space="preserve">y pracowników pedagogicznych </w:t>
      </w:r>
      <w:r w:rsidR="008F7531" w:rsidRPr="00953A89">
        <w:rPr>
          <w:lang w:eastAsia="pl-PL"/>
        </w:rPr>
        <w:t xml:space="preserve"> z rodzicami</w:t>
      </w:r>
    </w:p>
    <w:p w:rsidR="006857D3" w:rsidRPr="00953A89" w:rsidRDefault="00E13E44" w:rsidP="003C1B68">
      <w:pPr>
        <w:pStyle w:val="Akapitzlist"/>
        <w:numPr>
          <w:ilvl w:val="0"/>
          <w:numId w:val="60"/>
        </w:numPr>
        <w:ind w:left="1560"/>
        <w:jc w:val="both"/>
        <w:rPr>
          <w:lang w:eastAsia="pl-PL"/>
        </w:rPr>
      </w:pPr>
      <w:r w:rsidRPr="00953A89">
        <w:rPr>
          <w:lang w:eastAsia="pl-PL"/>
        </w:rPr>
        <w:t>m</w:t>
      </w:r>
      <w:r w:rsidR="006857D3" w:rsidRPr="00953A89">
        <w:rPr>
          <w:lang w:eastAsia="pl-PL"/>
        </w:rPr>
        <w:t>iejscem kontaktów rodziców (prawnych opiekunów) z nauczycielami i wychowawcami jest szkoła, w szczególnych przypadkach dom ucznia.</w:t>
      </w:r>
    </w:p>
    <w:p w:rsidR="006857D3" w:rsidRPr="00953A89" w:rsidRDefault="00E13E44" w:rsidP="003C1B68">
      <w:pPr>
        <w:pStyle w:val="Akapitzlist"/>
        <w:numPr>
          <w:ilvl w:val="0"/>
          <w:numId w:val="60"/>
        </w:numPr>
        <w:ind w:left="1560"/>
        <w:jc w:val="both"/>
        <w:rPr>
          <w:lang w:eastAsia="pl-PL"/>
        </w:rPr>
      </w:pPr>
      <w:r w:rsidRPr="00953A89">
        <w:rPr>
          <w:lang w:eastAsia="pl-PL"/>
        </w:rPr>
        <w:t>k</w:t>
      </w:r>
      <w:r w:rsidR="006857D3" w:rsidRPr="00953A89">
        <w:rPr>
          <w:lang w:eastAsia="pl-PL"/>
        </w:rPr>
        <w:t>ontakty rodziców (prawnych opiekunów) z nauczycielami odbywają się według harmonogramu przedstawionego na pierwszym spotkaniu z rodzicami</w:t>
      </w:r>
      <w:r w:rsidR="004D4A66" w:rsidRPr="00953A89">
        <w:rPr>
          <w:lang w:eastAsia="pl-PL"/>
        </w:rPr>
        <w:t xml:space="preserve"> i umieszczonemu na stronie internetowej placówki </w:t>
      </w:r>
      <w:r w:rsidR="006857D3" w:rsidRPr="00953A89">
        <w:rPr>
          <w:lang w:eastAsia="pl-PL"/>
        </w:rPr>
        <w:t>.</w:t>
      </w:r>
    </w:p>
    <w:p w:rsidR="006857D3" w:rsidRPr="00953A89" w:rsidRDefault="00E13E44" w:rsidP="003C1B68">
      <w:pPr>
        <w:pStyle w:val="Akapitzlist"/>
        <w:numPr>
          <w:ilvl w:val="0"/>
          <w:numId w:val="60"/>
        </w:numPr>
        <w:ind w:left="1560"/>
        <w:jc w:val="both"/>
        <w:rPr>
          <w:lang w:eastAsia="pl-PL"/>
        </w:rPr>
      </w:pPr>
      <w:r w:rsidRPr="00953A89">
        <w:rPr>
          <w:lang w:eastAsia="pl-PL"/>
        </w:rPr>
        <w:t>i</w:t>
      </w:r>
      <w:r w:rsidR="006857D3" w:rsidRPr="00953A89">
        <w:rPr>
          <w:lang w:eastAsia="pl-PL"/>
        </w:rPr>
        <w:t>nformacje o zebraniach z rodzicami przekazują z kilkudniowym wyprzedzeniem wychowawcy klas poprzez swoich uczniów, w formie zapisu w zeszytach wychowawczych lub za pomocą poczty elektronicznej. Informacje są również zamieszczone na stronie internetowej szkoły.</w:t>
      </w:r>
    </w:p>
    <w:p w:rsidR="006857D3" w:rsidRPr="00953A89" w:rsidRDefault="00E13E44" w:rsidP="003C1B68">
      <w:pPr>
        <w:pStyle w:val="Akapitzlist"/>
        <w:numPr>
          <w:ilvl w:val="0"/>
          <w:numId w:val="60"/>
        </w:numPr>
        <w:ind w:left="1560"/>
        <w:jc w:val="both"/>
        <w:rPr>
          <w:lang w:eastAsia="pl-PL"/>
        </w:rPr>
      </w:pPr>
      <w:r w:rsidRPr="00953A89">
        <w:rPr>
          <w:lang w:eastAsia="pl-PL"/>
        </w:rPr>
        <w:t>o</w:t>
      </w:r>
      <w:r w:rsidR="006857D3" w:rsidRPr="00953A89">
        <w:rPr>
          <w:lang w:eastAsia="pl-PL"/>
        </w:rPr>
        <w:t>becność rodzica na zebraniach jest obowiązkowa.</w:t>
      </w:r>
    </w:p>
    <w:p w:rsidR="00E13E44" w:rsidRPr="00953A89" w:rsidRDefault="00E13E44" w:rsidP="003C1B68">
      <w:pPr>
        <w:pStyle w:val="Akapitzlist"/>
        <w:numPr>
          <w:ilvl w:val="0"/>
          <w:numId w:val="60"/>
        </w:numPr>
        <w:ind w:left="1560"/>
        <w:jc w:val="both"/>
        <w:rPr>
          <w:lang w:eastAsia="pl-PL"/>
        </w:rPr>
      </w:pPr>
      <w:r w:rsidRPr="00953A89">
        <w:rPr>
          <w:lang w:eastAsia="pl-PL"/>
        </w:rPr>
        <w:t>niestawieniu się rodzica na dwóch kolejnych zebraniach nauczyciel - wychowawca zawiadamia pedagoga szkolnego. Wówczas szkoła wystosowuje wezwanie rodzica drogą służbową.</w:t>
      </w:r>
    </w:p>
    <w:p w:rsidR="006857D3" w:rsidRPr="00953A89" w:rsidRDefault="00E13E44" w:rsidP="003C1B68">
      <w:pPr>
        <w:pStyle w:val="Akapitzlist"/>
        <w:numPr>
          <w:ilvl w:val="0"/>
          <w:numId w:val="60"/>
        </w:numPr>
        <w:ind w:left="1560"/>
        <w:jc w:val="both"/>
        <w:rPr>
          <w:lang w:eastAsia="pl-PL"/>
        </w:rPr>
      </w:pPr>
      <w:r w:rsidRPr="00953A89">
        <w:rPr>
          <w:lang w:eastAsia="pl-PL"/>
        </w:rPr>
        <w:lastRenderedPageBreak/>
        <w:t>d</w:t>
      </w:r>
      <w:r w:rsidR="006857D3" w:rsidRPr="00953A89">
        <w:rPr>
          <w:lang w:eastAsia="pl-PL"/>
        </w:rPr>
        <w:t>odatkowe wezwanie rodzica do szkoły drogą służbową wystosowuje się, gdy zachodzą okoliczności, w których niezbędna jest konsultacja wychowawcy, pedagoga lub dyrektora szkoły z rodzicem.</w:t>
      </w:r>
    </w:p>
    <w:p w:rsidR="006857D3" w:rsidRPr="00953A89" w:rsidRDefault="00E13E44" w:rsidP="003C1B68">
      <w:pPr>
        <w:pStyle w:val="Akapitzlist"/>
        <w:numPr>
          <w:ilvl w:val="0"/>
          <w:numId w:val="60"/>
        </w:numPr>
        <w:ind w:left="1560"/>
        <w:jc w:val="both"/>
        <w:rPr>
          <w:lang w:eastAsia="pl-PL"/>
        </w:rPr>
      </w:pPr>
      <w:r w:rsidRPr="00953A89">
        <w:rPr>
          <w:lang w:eastAsia="pl-PL"/>
        </w:rPr>
        <w:t>p</w:t>
      </w:r>
      <w:r w:rsidR="006857D3" w:rsidRPr="00953A89">
        <w:rPr>
          <w:lang w:eastAsia="pl-PL"/>
        </w:rPr>
        <w:t>isemne wezwanie rodzica drogą służbową sporządza pedagog szkolny.</w:t>
      </w:r>
    </w:p>
    <w:p w:rsidR="006857D3" w:rsidRPr="00953A89" w:rsidRDefault="00E13E44"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uzasadnionych przypadkach rodzice mogą indywidualnie kontaktować się z wychowawcą, nauczycielami uczącymi ich dzieci po uprzednim umówieniu się na spotkanie.</w:t>
      </w:r>
    </w:p>
    <w:p w:rsidR="006857D3" w:rsidRPr="00953A89" w:rsidRDefault="00E13E44" w:rsidP="003C1B68">
      <w:pPr>
        <w:pStyle w:val="Akapitzlist"/>
        <w:numPr>
          <w:ilvl w:val="0"/>
          <w:numId w:val="60"/>
        </w:numPr>
        <w:ind w:left="1560"/>
        <w:jc w:val="both"/>
        <w:rPr>
          <w:lang w:eastAsia="pl-PL"/>
        </w:rPr>
      </w:pPr>
      <w:r w:rsidRPr="00953A89">
        <w:rPr>
          <w:lang w:eastAsia="pl-PL"/>
        </w:rPr>
        <w:t>n</w:t>
      </w:r>
      <w:r w:rsidR="006857D3" w:rsidRPr="00953A89">
        <w:rPr>
          <w:lang w:eastAsia="pl-PL"/>
        </w:rPr>
        <w:t>auczyciel nie udziela informacji o uczniu:</w:t>
      </w:r>
    </w:p>
    <w:p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drogą telefoniczną (z wyjątkiem rozmów umówionych)</w:t>
      </w:r>
    </w:p>
    <w:p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xml:space="preserve">- w trakcie trwania lekcji </w:t>
      </w:r>
    </w:p>
    <w:p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czasie pełnienia dyżurów śródlekcyjnych;</w:t>
      </w:r>
    </w:p>
    <w:p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szatni</w:t>
      </w:r>
      <w:r w:rsidR="004D4A66" w:rsidRPr="00953A89">
        <w:rPr>
          <w:rFonts w:ascii="Times New Roman" w:hAnsi="Times New Roman" w:cs="Times New Roman"/>
          <w:sz w:val="24"/>
          <w:szCs w:val="24"/>
          <w:lang w:eastAsia="pl-PL"/>
        </w:rPr>
        <w:t xml:space="preserve"> </w:t>
      </w:r>
    </w:p>
    <w:p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poza szkołą</w:t>
      </w:r>
    </w:p>
    <w:p w:rsidR="006857D3" w:rsidRPr="00953A89" w:rsidRDefault="00114A4E" w:rsidP="003C1B68">
      <w:pPr>
        <w:pStyle w:val="Akapitzlist"/>
        <w:numPr>
          <w:ilvl w:val="0"/>
          <w:numId w:val="60"/>
        </w:numPr>
        <w:ind w:left="1560"/>
        <w:jc w:val="both"/>
        <w:rPr>
          <w:lang w:eastAsia="pl-PL"/>
        </w:rPr>
      </w:pPr>
      <w:r w:rsidRPr="00953A89">
        <w:rPr>
          <w:lang w:eastAsia="pl-PL"/>
        </w:rPr>
        <w:t>m</w:t>
      </w:r>
      <w:r w:rsidR="006857D3" w:rsidRPr="00953A89">
        <w:rPr>
          <w:lang w:eastAsia="pl-PL"/>
        </w:rPr>
        <w:t xml:space="preserve">iejscem rozmowy nauczyciela z rodzicem jest wolna w tym czasie sala lekcyjna lub pokój pedagoga szkolnego. Nie przeprowadza się rozmów w pokoju nauczycielskim, na korytarzu </w:t>
      </w:r>
      <w:r w:rsidR="004D4A66" w:rsidRPr="00953A89">
        <w:rPr>
          <w:lang w:eastAsia="pl-PL"/>
        </w:rPr>
        <w:t>czy</w:t>
      </w:r>
      <w:r w:rsidR="006857D3" w:rsidRPr="00953A89">
        <w:rPr>
          <w:lang w:eastAsia="pl-PL"/>
        </w:rPr>
        <w:t xml:space="preserve"> w szatni.</w:t>
      </w:r>
    </w:p>
    <w:p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ychowawca, w nagłych sytuacjach może skontaktować się z rodzicami telefonicznie, w innych sytuacjach wzywa rodzica w formie pisemnej zamieszczonej w zeszycie wychowawczym, e-mailem lub za pośrednictwem sekretariatu szkoły.</w:t>
      </w:r>
    </w:p>
    <w:p w:rsidR="006857D3" w:rsidRPr="00953A89" w:rsidRDefault="00114A4E" w:rsidP="003C1B68">
      <w:pPr>
        <w:pStyle w:val="Akapitzlist"/>
        <w:numPr>
          <w:ilvl w:val="0"/>
          <w:numId w:val="60"/>
        </w:numPr>
        <w:ind w:left="1560"/>
        <w:jc w:val="both"/>
        <w:rPr>
          <w:lang w:eastAsia="pl-PL"/>
        </w:rPr>
      </w:pPr>
      <w:r w:rsidRPr="00953A89">
        <w:rPr>
          <w:lang w:eastAsia="pl-PL"/>
        </w:rPr>
        <w:t>r</w:t>
      </w:r>
      <w:r w:rsidR="006857D3" w:rsidRPr="00953A89">
        <w:rPr>
          <w:lang w:eastAsia="pl-PL"/>
        </w:rPr>
        <w:t>odzice pozostawiają wychowawcy kontaktowy adres i numer telefonu.</w:t>
      </w:r>
    </w:p>
    <w:p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przypadku pominięcia przez rodzica kolejności procedury rozwiązywania problemów, dyrektor zobowiązany jest do pokierowania rodzica zgodnie  z </w:t>
      </w:r>
      <w:r w:rsidRPr="00953A89">
        <w:rPr>
          <w:lang w:eastAsia="pl-PL"/>
        </w:rPr>
        <w:t>drogą służbową</w:t>
      </w:r>
      <w:r w:rsidR="006857D3" w:rsidRPr="00953A89">
        <w:rPr>
          <w:lang w:eastAsia="pl-PL"/>
        </w:rPr>
        <w:t>.</w:t>
      </w:r>
    </w:p>
    <w:p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sytuacjach trudnych nauczyciel może prosić o wsparcie wychowawcę, pedagoga  lub dyrektora szkoły w czasie indywidualnych rozmów z rodzicami.</w:t>
      </w:r>
    </w:p>
    <w:p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razie konieczności zwołuje się zespół wychowawczy (w składzie: wychowawca, nauczyciel, pedagog, dyrektor, rodzice ucznia) stwarzający możliwość przedstawienia problemów i stanowisk, wyjaśnienia nieporozumień oraz wspólnego rozwiązania problemu. Zespół zwoływany jest przez dyrektora z własnej inicjatywy lub na wniosek pedagoga szkolnego. Spotkanie jest protokołowane.</w:t>
      </w:r>
    </w:p>
    <w:p w:rsidR="006857D3" w:rsidRPr="00953A89" w:rsidRDefault="004D4A66" w:rsidP="003C1B68">
      <w:pPr>
        <w:pStyle w:val="Akapitzlist"/>
        <w:numPr>
          <w:ilvl w:val="0"/>
          <w:numId w:val="60"/>
        </w:numPr>
        <w:ind w:left="1560"/>
        <w:jc w:val="both"/>
        <w:rPr>
          <w:lang w:eastAsia="pl-PL"/>
        </w:rPr>
      </w:pPr>
      <w:r w:rsidRPr="00953A89">
        <w:rPr>
          <w:lang w:eastAsia="pl-PL"/>
        </w:rPr>
        <w:t>p</w:t>
      </w:r>
      <w:r w:rsidR="006857D3" w:rsidRPr="00953A89">
        <w:rPr>
          <w:lang w:eastAsia="pl-PL"/>
        </w:rPr>
        <w:t>edagog szkolny gromadzi dokumentację dostarczaną przez rodziców zgłaszających swoje oczekiwania względem pracy dydaktycznej i wychowawczo- opiekuńczej szkoły oraz:</w:t>
      </w:r>
    </w:p>
    <w:p w:rsidR="006857D3" w:rsidRPr="00953A89" w:rsidRDefault="006857D3" w:rsidP="003C1B68">
      <w:pPr>
        <w:pStyle w:val="Akapitzlist"/>
        <w:numPr>
          <w:ilvl w:val="0"/>
          <w:numId w:val="60"/>
        </w:numPr>
        <w:ind w:left="1560"/>
        <w:jc w:val="both"/>
        <w:rPr>
          <w:lang w:eastAsia="pl-PL"/>
        </w:rPr>
      </w:pPr>
      <w:r w:rsidRPr="00953A89">
        <w:rPr>
          <w:lang w:eastAsia="pl-PL"/>
        </w:rPr>
        <w:t>orzeczenia o potrzebie nauczania indywidualnego,</w:t>
      </w:r>
    </w:p>
    <w:p w:rsidR="006857D3" w:rsidRPr="00953A89" w:rsidRDefault="006857D3" w:rsidP="003C1B68">
      <w:pPr>
        <w:pStyle w:val="Akapitzlist"/>
        <w:numPr>
          <w:ilvl w:val="0"/>
          <w:numId w:val="60"/>
        </w:numPr>
        <w:ind w:left="1560"/>
        <w:jc w:val="both"/>
        <w:rPr>
          <w:lang w:eastAsia="pl-PL"/>
        </w:rPr>
      </w:pPr>
      <w:r w:rsidRPr="00953A89">
        <w:rPr>
          <w:lang w:eastAsia="pl-PL"/>
        </w:rPr>
        <w:t>opinie PPP,</w:t>
      </w:r>
    </w:p>
    <w:p w:rsidR="006857D3" w:rsidRPr="00953A89" w:rsidRDefault="006857D3" w:rsidP="003C1B68">
      <w:pPr>
        <w:pStyle w:val="Akapitzlist"/>
        <w:numPr>
          <w:ilvl w:val="0"/>
          <w:numId w:val="60"/>
        </w:numPr>
        <w:ind w:left="1560"/>
        <w:jc w:val="both"/>
        <w:rPr>
          <w:lang w:eastAsia="pl-PL"/>
        </w:rPr>
      </w:pPr>
      <w:r w:rsidRPr="00953A89">
        <w:rPr>
          <w:lang w:eastAsia="pl-PL"/>
        </w:rPr>
        <w:t>korespondencję z instytucjami współpracującymi ze szkołą (sąd, policja, inne),</w:t>
      </w:r>
    </w:p>
    <w:p w:rsidR="006857D3" w:rsidRPr="00953A89" w:rsidRDefault="006857D3" w:rsidP="003C1B68">
      <w:pPr>
        <w:pStyle w:val="Akapitzlist"/>
        <w:numPr>
          <w:ilvl w:val="0"/>
          <w:numId w:val="60"/>
        </w:numPr>
        <w:ind w:left="1560"/>
        <w:jc w:val="both"/>
        <w:rPr>
          <w:lang w:eastAsia="pl-PL"/>
        </w:rPr>
      </w:pPr>
      <w:r w:rsidRPr="00953A89">
        <w:rPr>
          <w:lang w:eastAsia="pl-PL"/>
        </w:rPr>
        <w:t>notatki służbowe,</w:t>
      </w:r>
    </w:p>
    <w:p w:rsidR="006857D3" w:rsidRPr="00953A89" w:rsidRDefault="006857D3" w:rsidP="003C1B68">
      <w:pPr>
        <w:pStyle w:val="Akapitzlist"/>
        <w:numPr>
          <w:ilvl w:val="0"/>
          <w:numId w:val="60"/>
        </w:numPr>
        <w:ind w:left="1560"/>
        <w:jc w:val="both"/>
        <w:rPr>
          <w:lang w:eastAsia="pl-PL"/>
        </w:rPr>
      </w:pPr>
      <w:r w:rsidRPr="00953A89">
        <w:rPr>
          <w:lang w:eastAsia="pl-PL"/>
        </w:rPr>
        <w:t xml:space="preserve">opinie dotyczące różnych problemów z uczniami. </w:t>
      </w:r>
    </w:p>
    <w:p w:rsidR="006857D3" w:rsidRPr="00953A89" w:rsidRDefault="00114A4E" w:rsidP="003C1B68">
      <w:pPr>
        <w:pStyle w:val="Akapitzlist"/>
        <w:numPr>
          <w:ilvl w:val="0"/>
          <w:numId w:val="60"/>
        </w:numPr>
        <w:ind w:left="1560"/>
        <w:jc w:val="both"/>
        <w:rPr>
          <w:lang w:eastAsia="pl-PL"/>
        </w:rPr>
      </w:pPr>
      <w:r w:rsidRPr="00953A89">
        <w:rPr>
          <w:lang w:eastAsia="pl-PL"/>
        </w:rPr>
        <w:t>r</w:t>
      </w:r>
      <w:r w:rsidR="006857D3" w:rsidRPr="00953A89">
        <w:rPr>
          <w:lang w:eastAsia="pl-PL"/>
        </w:rPr>
        <w:t>odzice wspólnie z nauczycielami winni przestrzegać przyjętej procedury  w trosce o poprawność kontaktów, ich rzetelność i odpowiedni poziom współpracy ze szkołą.</w:t>
      </w:r>
    </w:p>
    <w:p w:rsidR="006857D3" w:rsidRPr="00953A89" w:rsidRDefault="004D4A66" w:rsidP="003C1B68">
      <w:pPr>
        <w:pStyle w:val="Akapitzlist"/>
        <w:numPr>
          <w:ilvl w:val="0"/>
          <w:numId w:val="60"/>
        </w:numPr>
        <w:ind w:left="1560"/>
        <w:jc w:val="both"/>
        <w:rPr>
          <w:lang w:eastAsia="pl-PL"/>
        </w:rPr>
      </w:pPr>
      <w:r w:rsidRPr="00953A89">
        <w:rPr>
          <w:lang w:eastAsia="pl-PL"/>
        </w:rPr>
        <w:t>n</w:t>
      </w:r>
      <w:r w:rsidR="006857D3" w:rsidRPr="00953A89">
        <w:rPr>
          <w:lang w:eastAsia="pl-PL"/>
        </w:rPr>
        <w:t xml:space="preserve">auczyciel jest funkcjonariuszem państwowym i jest chroniony prawem. Bezpodstawne zniesławienia i ataki na nauczyciela rozpatrywane będą w trybie postępowania administracyjnego. </w:t>
      </w:r>
    </w:p>
    <w:p w:rsidR="006857D3" w:rsidRPr="00953A89" w:rsidRDefault="006857D3" w:rsidP="003C1B68">
      <w:pPr>
        <w:pStyle w:val="Akapitzlist"/>
        <w:numPr>
          <w:ilvl w:val="0"/>
          <w:numId w:val="60"/>
        </w:numPr>
        <w:ind w:left="1560"/>
        <w:jc w:val="both"/>
        <w:rPr>
          <w:lang w:eastAsia="pl-PL"/>
        </w:rPr>
      </w:pPr>
      <w:r w:rsidRPr="00953A89">
        <w:rPr>
          <w:lang w:eastAsia="pl-PL"/>
        </w:rPr>
        <w:t xml:space="preserve">Nauczyciel, podczas lub w związku z pełnieniem obowiązków służbowych, korzysta z ochrony przewidzianej dla funkcjonariuszy publicznych. Organ prowadzący szkołę i dyrektor szkoły są obowiązani z urzędu występować </w:t>
      </w:r>
      <w:r w:rsidRPr="00953A89">
        <w:rPr>
          <w:lang w:eastAsia="pl-PL"/>
        </w:rPr>
        <w:lastRenderedPageBreak/>
        <w:t>w obronie nauczyciela, gdy ustalone dla nauczyciela uprawnienia zostaną naruszone.</w:t>
      </w:r>
    </w:p>
    <w:p w:rsidR="00F06F70" w:rsidRPr="00953A89" w:rsidRDefault="00F06F70" w:rsidP="00A763D6">
      <w:pPr>
        <w:pStyle w:val="Akapitzlist"/>
        <w:ind w:left="1560"/>
        <w:jc w:val="both"/>
        <w:rPr>
          <w:lang w:eastAsia="pl-PL"/>
        </w:rPr>
      </w:pPr>
    </w:p>
    <w:p w:rsidR="00F17596" w:rsidRPr="00953A89" w:rsidRDefault="00F17596" w:rsidP="009E3947">
      <w:pPr>
        <w:pStyle w:val="Nagwek1"/>
        <w:jc w:val="center"/>
        <w:rPr>
          <w:b/>
        </w:rPr>
      </w:pPr>
      <w:bookmarkStart w:id="9" w:name="_Toc498856143"/>
      <w:r w:rsidRPr="00953A89">
        <w:rPr>
          <w:b/>
        </w:rPr>
        <w:t>R</w:t>
      </w:r>
      <w:r w:rsidR="00115F9F" w:rsidRPr="00953A89">
        <w:rPr>
          <w:b/>
        </w:rPr>
        <w:t xml:space="preserve">ozdział </w:t>
      </w:r>
      <w:r w:rsidRPr="00953A89">
        <w:rPr>
          <w:b/>
        </w:rPr>
        <w:t xml:space="preserve"> </w:t>
      </w:r>
      <w:r w:rsidR="00115F9F" w:rsidRPr="00953A89">
        <w:rPr>
          <w:b/>
        </w:rPr>
        <w:t>VIII</w:t>
      </w:r>
      <w:r w:rsidRPr="00953A89">
        <w:rPr>
          <w:b/>
        </w:rPr>
        <w:t xml:space="preserve">   Uczniowie szkoły</w:t>
      </w:r>
      <w:bookmarkEnd w:id="9"/>
    </w:p>
    <w:p w:rsidR="00F17596" w:rsidRPr="00953A89" w:rsidRDefault="00F17596" w:rsidP="00F17596">
      <w:pPr>
        <w:spacing w:after="0" w:line="240" w:lineRule="auto"/>
        <w:jc w:val="center"/>
        <w:rPr>
          <w:rFonts w:ascii="Times New Roman" w:eastAsia="Times New Roman" w:hAnsi="Times New Roman" w:cs="Times New Roman"/>
          <w:bCs/>
          <w:sz w:val="24"/>
          <w:szCs w:val="24"/>
          <w:lang w:eastAsia="pl-PL"/>
        </w:rPr>
      </w:pPr>
    </w:p>
    <w:p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 </w:t>
      </w:r>
      <w:r w:rsidR="00AE3696" w:rsidRPr="00953A89">
        <w:rPr>
          <w:rFonts w:ascii="Times New Roman" w:eastAsia="Times New Roman" w:hAnsi="Times New Roman" w:cs="Times New Roman"/>
          <w:bCs/>
          <w:sz w:val="24"/>
          <w:szCs w:val="24"/>
          <w:lang w:eastAsia="pl-PL"/>
        </w:rPr>
        <w:t>50</w:t>
      </w:r>
    </w:p>
    <w:p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Do klasy pierwszej przyjmowane są dzieci z obwodu szkoły na podstawie zgłoszenia rodziców.</w:t>
      </w:r>
    </w:p>
    <w:p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Uczniowie zamieszkali poza obwodem szkoły mogą być przyjęci do klasy pierwszej po przeprowadzeniu postępowania rekrutacyjnego, jeżeli szkoła nadal dysponuje wolnymi miejscami. </w:t>
      </w:r>
    </w:p>
    <w:p w:rsidR="001E6954" w:rsidRPr="00953A89" w:rsidRDefault="001E6954" w:rsidP="00F17596">
      <w:pPr>
        <w:spacing w:after="0" w:line="240" w:lineRule="auto"/>
        <w:ind w:left="284" w:hanging="284"/>
        <w:jc w:val="both"/>
        <w:rPr>
          <w:rFonts w:ascii="Times New Roman" w:eastAsia="Times New Roman" w:hAnsi="Times New Roman" w:cs="Times New Roman"/>
          <w:sz w:val="24"/>
          <w:szCs w:val="24"/>
          <w:lang w:eastAsia="pl-PL"/>
        </w:rPr>
      </w:pPr>
    </w:p>
    <w:p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1</w:t>
      </w:r>
    </w:p>
    <w:p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zobowiązany jest do dbania o schludny wygląd zewnętrzny oraz noszenia stosownego stroju w stonowanych barwach (nie może mieć połyskujących aplikacji, wulgarnych i obraźliwych nadruków itp.).</w:t>
      </w:r>
    </w:p>
    <w:p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 czasie świąt, uroczystości szkolnych i pozaszkolnych ucznia obowiązuje strój galowy.</w:t>
      </w:r>
    </w:p>
    <w:p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dziewczęta: biała bluzka, czarna, granatowa spódnica,</w:t>
      </w:r>
    </w:p>
    <w:p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chłopcy: biała koszula ,czarne, granatowe spodnie </w:t>
      </w:r>
    </w:p>
    <w:p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Podczas zajęć wychowania fizycznego uczniów obowiązuje strój sportowy.</w:t>
      </w:r>
    </w:p>
    <w:p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 budynku szkolnym uczniów obowiązuje obuwie zmienne sportowe o podeszwach niepozostawiającej śladów.</w:t>
      </w:r>
    </w:p>
    <w:p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 budynku szkolnym zabrania się noszenia nakryć głowy oraz ozdób zagrażających zdrowiu i bezpieczeństwu.</w:t>
      </w:r>
    </w:p>
    <w:p w:rsidR="00C97FF5" w:rsidRPr="00953A89" w:rsidRDefault="00C97FF5" w:rsidP="00C97FF5">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2</w:t>
      </w:r>
    </w:p>
    <w:p w:rsidR="001E6954" w:rsidRPr="00953A89" w:rsidRDefault="001E6954" w:rsidP="00C97FF5">
      <w:pPr>
        <w:spacing w:after="0" w:line="240" w:lineRule="auto"/>
        <w:jc w:val="center"/>
        <w:rPr>
          <w:rFonts w:ascii="Times New Roman" w:eastAsia="Times New Roman" w:hAnsi="Times New Roman" w:cs="Times New Roman"/>
          <w:bCs/>
          <w:sz w:val="24"/>
          <w:szCs w:val="24"/>
          <w:lang w:eastAsia="pl-PL"/>
        </w:rPr>
      </w:pPr>
    </w:p>
    <w:p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Prawa ucznia wynikają z Konwencji o Prawach Dziecka.</w:t>
      </w:r>
    </w:p>
    <w:p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Uczeń ma także prawo do:</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zapoznawania się z programem nauczania, z jego treścią, celem i stawianymi wymaganiami,</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kształcenia się oraz wychowania i opieki odpowiednich do wieku i osiągniętego rozwoju,</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organizacji życia szkolnego, umożliwiające zachowanie właściwych proporcji między wysiłkiem szkolnym a możliwością rozwijania i zaspokajania własnych zainteresowań,</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dostosowania treści, metod i organizacji nauczania do jego możliwości,</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pomocy psychologiczno-pedagogicznej,</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właściwie zorganizowanego procesu kształcenia zgodnie z zasadami higieny pracy umysłowej,</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sprawiedliwej, obiektywnej i jawnej oceny, ustalonych sposobów kontroli postępów w nauce oraz znajomości kryteriów oceniania z zajęć edukacyjnych i zachowania,</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bezpiecznych i higienicznych warunków nauki, wychowania i opieki, </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pomieszczeń szkolnych, sprzętu, środków dydaktycznych, księgozbioru biblioteki podczas zajęć szkolnych, pozaszkolnych i pozalekcyjnych,</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życzliwego, podmiotowego traktowania w procesie dydaktyczno-wychowawczym,</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zajęć pozalekcyjnych i pozaszkolnych rozwijających ich zainteresowania i uzdolnienia, </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udziału w zajęciach dydaktyczno-wyrównawczych w przypadku trudności w nauce,</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bezpłatnego transportu i opieki przysługujące uczniom niepełnosprawnym w czasie przewozu do szkoły,</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wpływania na życie szkoły przez działalność samorządową, proponowanie zmian i ulepszeń w życiu klasy i szkoły,</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wyboru nauczyciela pełniącego rolę opiekuna samorządu uczniowskiego,</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aktywnego udziału w pracach samorządu uczniowskiego (m.in. czynne i bierne prawo wyborcze),</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składania wniosków i opinii za pośrednictwem samorządu uczniowskiego we wszystkich sprawach szkoły, w tym sprawach dotyczących realizacji wymienionych powyżej podstawowych praw uczniów,</w:t>
      </w:r>
    </w:p>
    <w:p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pomocy materialnej,</w:t>
      </w:r>
    </w:p>
    <w:p w:rsidR="001E6954" w:rsidRPr="00953A89" w:rsidRDefault="001E6954" w:rsidP="001E6954">
      <w:pPr>
        <w:spacing w:after="0" w:line="240" w:lineRule="auto"/>
        <w:ind w:left="1134"/>
        <w:contextualSpacing/>
        <w:jc w:val="both"/>
        <w:rPr>
          <w:rFonts w:ascii="Times New Roman" w:eastAsia="Times New Roman" w:hAnsi="Times New Roman" w:cs="Times New Roman"/>
          <w:sz w:val="24"/>
          <w:szCs w:val="24"/>
          <w:lang w:eastAsia="pl-PL"/>
        </w:rPr>
      </w:pPr>
    </w:p>
    <w:p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3</w:t>
      </w:r>
    </w:p>
    <w:p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 przypadku naruszenia swoich praw uczeń może złożyć skargę do:</w:t>
      </w:r>
    </w:p>
    <w:p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wychowawcy klasy,</w:t>
      </w:r>
    </w:p>
    <w:p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dyrektora szkoły.</w:t>
      </w:r>
    </w:p>
    <w:p w:rsidR="00C97FF5" w:rsidRPr="00953A89" w:rsidRDefault="00C97FF5" w:rsidP="000D1C86">
      <w:pPr>
        <w:spacing w:after="0" w:line="240" w:lineRule="auto"/>
        <w:ind w:left="142"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Uczeń lub jego rodzice mogą złożyć skargę w przypadku nieprzestrzegania lub naruszenia praw ucznia, o których mowa w Konwencji o Prawach Dziecka. </w:t>
      </w:r>
    </w:p>
    <w:p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Skarga powinna być złożona na piśmie i powinna zawierać uzasadnienie. </w:t>
      </w:r>
    </w:p>
    <w:p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 xml:space="preserve">Wycofanie </w:t>
      </w:r>
      <w:r w:rsidRPr="00953A89">
        <w:rPr>
          <w:rFonts w:ascii="Times New Roman" w:eastAsia="Times New Roman" w:hAnsi="Times New Roman" w:cs="Times New Roman"/>
          <w:sz w:val="24"/>
          <w:szCs w:val="24"/>
          <w:lang w:eastAsia="pl-PL"/>
        </w:rPr>
        <w:t xml:space="preserve">skargi powoduje wstrzymanie biegu rozpatrzenia skargi. </w:t>
      </w:r>
    </w:p>
    <w:p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Dyrektor rozpatruje skargę w ciągu 7 dni od daty jej złożenia. </w:t>
      </w:r>
    </w:p>
    <w:p w:rsidR="00C97FF5" w:rsidRPr="00953A89" w:rsidRDefault="00C97FF5" w:rsidP="000D1C86">
      <w:pPr>
        <w:spacing w:after="0" w:line="240" w:lineRule="auto"/>
        <w:jc w:val="center"/>
        <w:rPr>
          <w:rFonts w:ascii="Times New Roman" w:eastAsia="Times New Roman" w:hAnsi="Times New Roman" w:cs="Times New Roman"/>
          <w:bCs/>
          <w:sz w:val="24"/>
          <w:szCs w:val="24"/>
          <w:lang w:eastAsia="pl-PL"/>
        </w:rPr>
      </w:pPr>
    </w:p>
    <w:p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4</w:t>
      </w: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b/>
          <w:sz w:val="24"/>
          <w:szCs w:val="24"/>
          <w:lang w:val="x-none" w:eastAsia="x-none"/>
        </w:rPr>
        <w:t>1.</w:t>
      </w:r>
      <w:r w:rsidRPr="00953A89">
        <w:rPr>
          <w:rFonts w:ascii="Times New Roman" w:eastAsia="Times New Roman" w:hAnsi="Times New Roman" w:cs="Times New Roman"/>
          <w:sz w:val="24"/>
          <w:szCs w:val="24"/>
          <w:lang w:val="x-none" w:eastAsia="x-none"/>
        </w:rPr>
        <w:t xml:space="preserve"> Obowiązki ucznia, z uwzględnieniem obowiązków w zakresie:</w:t>
      </w:r>
    </w:p>
    <w:p w:rsidR="00195ED8" w:rsidRPr="00953A89" w:rsidRDefault="00195ED8" w:rsidP="003C1B68">
      <w:pPr>
        <w:pStyle w:val="Akapitzlist"/>
        <w:numPr>
          <w:ilvl w:val="0"/>
          <w:numId w:val="74"/>
        </w:numPr>
        <w:autoSpaceDE w:val="0"/>
        <w:autoSpaceDN w:val="0"/>
        <w:adjustRightInd w:val="0"/>
        <w:ind w:left="1276"/>
        <w:jc w:val="both"/>
        <w:rPr>
          <w:lang w:eastAsia="pl-PL"/>
        </w:rPr>
      </w:pPr>
      <w:r w:rsidRPr="00953A89">
        <w:rPr>
          <w:lang w:eastAsia="pl-PL"/>
        </w:rPr>
        <w:t>udziału w zajęciach edukacyjnych przygotowywania się do nich oraz właściwego zachowania w ich trakcie;</w:t>
      </w:r>
    </w:p>
    <w:p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 xml:space="preserve">usprawiedliwiania, w określonym terminie i formie, nieobecności na zajęciach edukacyjnych; </w:t>
      </w:r>
    </w:p>
    <w:p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dbania o schludny wygląd oraz noszenie obowiązującego jednolitego stroju szkolnego;</w:t>
      </w:r>
    </w:p>
    <w:p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warunków korzystania z telefonów komórkowych i innych urządzeń elektronicznych na terenie szkoły;</w:t>
      </w:r>
    </w:p>
    <w:p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właściwego zachowania wobec nauczycieli i pracowników szkoły oraz pozostałych uczniów.</w:t>
      </w:r>
    </w:p>
    <w:p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2. </w:t>
      </w:r>
      <w:r w:rsidRPr="00953A89">
        <w:rPr>
          <w:rFonts w:ascii="Times New Roman" w:eastAsia="Times New Roman" w:hAnsi="Times New Roman" w:cs="Times New Roman"/>
          <w:sz w:val="24"/>
          <w:szCs w:val="24"/>
          <w:lang w:eastAsia="pl-PL"/>
        </w:rPr>
        <w:t>Uczeń ma prawo do:</w:t>
      </w:r>
    </w:p>
    <w:p w:rsidR="00195ED8" w:rsidRPr="00953A89" w:rsidRDefault="00195ED8" w:rsidP="003C1B68">
      <w:pPr>
        <w:pStyle w:val="Akapitzlist"/>
        <w:numPr>
          <w:ilvl w:val="0"/>
          <w:numId w:val="75"/>
        </w:numPr>
        <w:autoSpaceDE w:val="0"/>
        <w:autoSpaceDN w:val="0"/>
        <w:adjustRightInd w:val="0"/>
        <w:ind w:left="1276"/>
        <w:jc w:val="both"/>
        <w:rPr>
          <w:lang w:eastAsia="pl-PL"/>
        </w:rPr>
      </w:pPr>
      <w:r w:rsidRPr="00953A89">
        <w:rPr>
          <w:lang w:eastAsia="pl-PL"/>
        </w:rPr>
        <w:t>korzystania z właściwie zorganizowanego procesu kształcenia, zgodnego z zasadami higieny pracy umysłowej; nauki, informacji oraz rozwoju zainteresowań, zdolności i talentów;</w:t>
      </w:r>
    </w:p>
    <w:p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 xml:space="preserve">swobody wyrażania myśli, przekonań </w:t>
      </w:r>
      <w:r w:rsidRPr="00953A89">
        <w:rPr>
          <w:bCs/>
          <w:lang w:eastAsia="pl-PL"/>
        </w:rPr>
        <w:t>(bez naruszania dobra innych osób)</w:t>
      </w:r>
      <w:r w:rsidRPr="00953A89">
        <w:rPr>
          <w:lang w:eastAsia="pl-PL"/>
        </w:rPr>
        <w:t>, w szczególności dotyczących życia szkoły, a także światopoglądowych i religijnych;</w:t>
      </w:r>
    </w:p>
    <w:p w:rsidR="00D5689E" w:rsidRPr="00953A89" w:rsidRDefault="00D5689E" w:rsidP="003C1B68">
      <w:pPr>
        <w:pStyle w:val="Akapitzlist"/>
        <w:numPr>
          <w:ilvl w:val="0"/>
          <w:numId w:val="75"/>
        </w:numPr>
        <w:ind w:left="1276"/>
        <w:jc w:val="both"/>
        <w:rPr>
          <w:bCs/>
          <w:lang w:eastAsia="pl-PL"/>
        </w:rPr>
      </w:pPr>
      <w:r w:rsidRPr="00953A89">
        <w:rPr>
          <w:bCs/>
          <w:lang w:eastAsia="pl-PL"/>
        </w:rPr>
        <w:t>opieki wychowawczej i bezpiecznych warunków w czasie pobytu w szkole, ochrony przed wszelkimi formami przemocy fizycznej bądź psychicznej oraz ochrony i poszanowania jego godności;</w:t>
      </w:r>
      <w:r w:rsidRPr="00953A89">
        <w:rPr>
          <w:lang w:eastAsia="pl-PL"/>
        </w:rPr>
        <w:t xml:space="preserve"> życzliwego i podmiotowego traktowania w procesie dydaktyczno – wychowawczym;</w:t>
      </w:r>
    </w:p>
    <w:p w:rsidR="00D5689E" w:rsidRPr="00953A89" w:rsidRDefault="00D5689E" w:rsidP="003C1B68">
      <w:pPr>
        <w:pStyle w:val="Akapitzlist"/>
        <w:numPr>
          <w:ilvl w:val="0"/>
          <w:numId w:val="75"/>
        </w:numPr>
        <w:ind w:left="1276"/>
        <w:jc w:val="both"/>
        <w:rPr>
          <w:bCs/>
          <w:lang w:eastAsia="pl-PL"/>
        </w:rPr>
      </w:pPr>
      <w:r w:rsidRPr="00953A89">
        <w:rPr>
          <w:bCs/>
          <w:lang w:eastAsia="pl-PL"/>
        </w:rPr>
        <w:t>sprawiedliwej, obiektywnej i jawnej oceny oraz ustalonych sposobów kontroli postępów w nauce;</w:t>
      </w:r>
    </w:p>
    <w:p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równego traktowania wobec prawa;</w:t>
      </w:r>
    </w:p>
    <w:p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składania skarg i wniosków;</w:t>
      </w:r>
    </w:p>
    <w:p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lastRenderedPageBreak/>
        <w:t>wpływania na życie szkoły przez działalność samorządową oraz zrzeszanie się w organizacjach szkolnych;</w:t>
      </w:r>
    </w:p>
    <w:p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prywatności;</w:t>
      </w:r>
    </w:p>
    <w:p w:rsidR="00D5689E" w:rsidRPr="00953A89" w:rsidRDefault="00D5689E" w:rsidP="003C1B68">
      <w:pPr>
        <w:pStyle w:val="Akapitzlist"/>
        <w:numPr>
          <w:ilvl w:val="0"/>
          <w:numId w:val="75"/>
        </w:numPr>
        <w:ind w:left="1276"/>
        <w:jc w:val="both"/>
        <w:rPr>
          <w:bCs/>
          <w:lang w:eastAsia="pl-PL"/>
        </w:rPr>
      </w:pPr>
      <w:r w:rsidRPr="00953A89">
        <w:rPr>
          <w:bCs/>
          <w:lang w:eastAsia="pl-PL"/>
        </w:rPr>
        <w:t>rozwijania zainteresowań, zdolności i talentów;</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pomocy i wsparcia indywidualnego w przypadku trudności, występujących z przyczyn rozwojowych, losowych itp.;</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opieki wychowawczej i warunków pobytu, które zapewniają bezpieczeństwo;</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w przypadku trudności w nauce, z zajęć wyrównawczych, zespołów korekcyjno – kompensacyjnych;</w:t>
      </w:r>
    </w:p>
    <w:p w:rsidR="00D5689E" w:rsidRPr="00953A89" w:rsidRDefault="00D5689E" w:rsidP="003C1B68">
      <w:pPr>
        <w:pStyle w:val="Akapitzlist"/>
        <w:numPr>
          <w:ilvl w:val="0"/>
          <w:numId w:val="75"/>
        </w:numPr>
        <w:ind w:left="1276" w:hanging="425"/>
        <w:jc w:val="both"/>
        <w:rPr>
          <w:bCs/>
          <w:lang w:eastAsia="pl-PL"/>
        </w:rPr>
      </w:pPr>
      <w:r w:rsidRPr="00953A89">
        <w:rPr>
          <w:bCs/>
          <w:lang w:eastAsia="pl-PL"/>
        </w:rPr>
        <w:t>korzystania z poradnictwa psychologiczno-pedagogicznego, zawodowego;</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pomocy pedagoga szkolnego;</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korzystania z pomocy stypendialnej lub doraźnej w ramach środków posiadanych przez szkołę;</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obiadów bezpłatnych w przypadku trudnej sytuacji materialnej;</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 xml:space="preserve">korzystania </w:t>
      </w:r>
      <w:r w:rsidRPr="00953A89">
        <w:rPr>
          <w:bCs/>
          <w:lang w:eastAsia="pl-PL"/>
        </w:rPr>
        <w:t>z pomieszczeń szkoły, sprzętu środków dydaktycznych, księgozbioru bibliotecznego w czasie zajęć lekcyjnych i pozalekcyjnych</w:t>
      </w:r>
      <w:r w:rsidRPr="00953A89">
        <w:rPr>
          <w:lang w:eastAsia="pl-PL"/>
        </w:rPr>
        <w:t>;</w:t>
      </w:r>
    </w:p>
    <w:p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udziału w zajęciach gimnastyki korekcyjnej.</w:t>
      </w:r>
    </w:p>
    <w:p w:rsidR="00D5689E" w:rsidRPr="00953A89" w:rsidRDefault="00D5689E" w:rsidP="000D1C86">
      <w:pPr>
        <w:suppressAutoHyphens/>
        <w:spacing w:after="0" w:line="240" w:lineRule="auto"/>
        <w:jc w:val="both"/>
        <w:rPr>
          <w:rFonts w:ascii="Arial" w:eastAsia="Times New Roman" w:hAnsi="Arial" w:cs="Arial"/>
          <w:bCs/>
          <w:sz w:val="24"/>
          <w:szCs w:val="24"/>
          <w:lang w:eastAsia="pl-PL"/>
        </w:rPr>
      </w:pPr>
    </w:p>
    <w:p w:rsidR="00D5689E" w:rsidRPr="00953A89" w:rsidRDefault="00D5689E" w:rsidP="003C1B68">
      <w:pPr>
        <w:numPr>
          <w:ilvl w:val="0"/>
          <w:numId w:val="73"/>
        </w:numPr>
        <w:tabs>
          <w:tab w:val="num" w:pos="0"/>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Uczeń ma obowiązek:</w:t>
      </w:r>
    </w:p>
    <w:p w:rsidR="00F83C4C" w:rsidRPr="00953A89" w:rsidRDefault="00F83C4C"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postanowień zawartych w Statucie Szkoły;</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dbać o honor szkoły, godnie ją reprezentować, szanować, wzbogacać jej dobre tradycje;</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systematycznie i wytrwale pracować nad wzbogaceniem swej wiedzy, wykorzystywać jak najlepiej czas i warunki do nauki;</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okazywać szacunek nauczycielom, wychowawcom oraz pracownikom szkoły;</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pomagać kolegom w nauce, a w szczególności tym, którzy mają trudności powstałe z przyczyn niezależnych;</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współdziałać z kolegami w wykonywaniu zadań wynikających z działalności organizacji młodzieżowych, samorządu uczniowskiego i potrzeb środowiska;</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szanować i chronić mienie szkolne, być oszczędnym i gospodarnym;</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przeciwdziałać wszelkim przejawom nieodpowiedzialności, lekceważenia obowiązków ucznia;</w:t>
      </w:r>
    </w:p>
    <w:p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porządku szkolnego, dbać o ład i estetykę w pomieszczeniach i otoczeniu szkoły;</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stworzyć atmosferę życzliwości, pomagać słabszym, przeciwdziałać wszelkim przejawom przemocy i brutalności;</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zdrowie, bezpieczeństwo swoje i kolegów, wystrzegać się wszelkich nałogów;</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zasad higieny osobistej i dbać o estetykę ubioru;</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schludny wygląd oraz przestrzegać w tym zakresie zasad  przyjętych w szkole;</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nosić odpowiednie obuwie do określonego charakteru zajęć;</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poznawać, szanować i chronić przyrodę;</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ustaleń władz szkolnych;</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systematycznie i punktualnie uczęszczać na obowiązkowe i dodatkowe zajęcia edukacyjne;</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do każdych zajęć powinien być odpowiednio przygotowany według zaleceń nauczyciela.</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Niedopuszczalne jest na terenie szkoły: </w:t>
      </w:r>
    </w:p>
    <w:p w:rsidR="00D5689E" w:rsidRPr="00953A89" w:rsidRDefault="00D5689E" w:rsidP="003C1B68">
      <w:pPr>
        <w:pStyle w:val="Akapitzlist"/>
        <w:numPr>
          <w:ilvl w:val="0"/>
          <w:numId w:val="77"/>
        </w:numPr>
        <w:tabs>
          <w:tab w:val="left" w:pos="2127"/>
        </w:tabs>
        <w:ind w:left="2127"/>
        <w:rPr>
          <w:lang w:eastAsia="pl-PL"/>
        </w:rPr>
      </w:pPr>
      <w:r w:rsidRPr="00953A89">
        <w:rPr>
          <w:lang w:eastAsia="pl-PL"/>
        </w:rPr>
        <w:t xml:space="preserve">przynoszenie, używanie i zachęcanie do używania e-papierosów i akcesoriów z nimi </w:t>
      </w:r>
      <w:r w:rsidR="00F83C4C" w:rsidRPr="00953A89">
        <w:rPr>
          <w:lang w:eastAsia="pl-PL"/>
        </w:rPr>
        <w:t xml:space="preserve">    </w:t>
      </w:r>
      <w:r w:rsidRPr="00953A89">
        <w:rPr>
          <w:lang w:eastAsia="pl-PL"/>
        </w:rPr>
        <w:t>związanych;</w:t>
      </w:r>
    </w:p>
    <w:p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lastRenderedPageBreak/>
        <w:t>noszenie wyzywającego stroju i ozdób niebezpiecznych dla innych (kolczyków, łańcuchów, rzemyków);</w:t>
      </w:r>
    </w:p>
    <w:p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t>farbowanie włosów, malowanie paznokci, używanie makijażu, noszenie ekstrawaganckich fryzur.</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W przypadku nieobecności dziecka w szkole rodzice (prawni opiekunowie) zobowiązani są zgłosić ten fakt wychowawcy klasy. Uczeń zobowiązany jest dostarczyć pisemne usprawiedliwienie od rodzica lub lekarza do wychowawcy w ciągu najbliższego tygodnia po powrocie do szkoły. Nieobecności ucznia traktuje się jako </w:t>
      </w:r>
      <w:proofErr w:type="spellStart"/>
      <w:r w:rsidRPr="00953A89">
        <w:rPr>
          <w:lang w:eastAsia="pl-PL"/>
        </w:rPr>
        <w:t>nieusprawiedliwone</w:t>
      </w:r>
      <w:proofErr w:type="spellEnd"/>
      <w:r w:rsidRPr="00953A89">
        <w:rPr>
          <w:lang w:eastAsia="pl-PL"/>
        </w:rPr>
        <w:t xml:space="preserve"> w przypadki niezachowania ustalonego terminu.</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W czasie zajęć edukacyjnych i uroczystości szkolnych uczeń ma obowiązek wyłączyć telefon komórkowy i inne urządzenia elektroniczne. Na terenie szkoły obowiązuje zakaz korzystania z telefonu komórkowego i innych urządzeń elektronicznych (np. tabletów, gier elektronicznych). Uczeń, który chce skorzystać z telefonu komórkowego może użyć go tylko do rozmowy z rodzicami po wcześniejszym zgłoszeniu tego faktu nauczycielowi dyżurującemu na przerwie. Bez zgody nauczyciela z telefonu komórkowego w celu rozmowy mogą korzystać uczniowie, których stan zdrowia wymaga częstego kontaktu z rodzicami (np. uczniowie chorzy na cukrzycę). W szkole obowiązuje bezwzględny, kategoryczny zakaz nagrywania rozmów, lekcji, robienia zdjęć, filmowania oraz korzystania z gier i Internetu. Uczeń, który nie przestrzega wymienionych zasad podlega regulaminowi oceniania zachowania. </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Uczniowie ponoszą pełną odpowiedzialność za rzeczy wartościowe np. telefony komórkowe itp. przynoszone do szkoły za wiedzą i zgodą rodziców uczniów. Nauczyciele i szkoła jako instytucja nie ponoszą żadnej odpowiedzialności za rzeczy wartościowe przynoszone przez uczniów do szkoły. </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Uczeń zobowiązany jest do kulturalnego zachowania się wobec nauczycieli i innych pracowników szkoły, a w tym: używania zwrotów grzecznościowych, ustępowania miejsca i przepuszczania dorosłych w drzwiach. </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wykonać polecenia nauczyciela (lub innego pracownika szkoły), dotyczące czynności porządkowych, zachowania bezpieczeństwa, udzielania pomocy innym.</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W kontaktach z rówieśnikami uczeń zobowiązany jest do przestrzegania obowiązującego regulaminu zachowania ze zwróceniem szczególnej uwagi na:</w:t>
      </w:r>
    </w:p>
    <w:p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udzielenie pomocy innym, zwłaszcza w zakresie pomocy w nauce,</w:t>
      </w:r>
    </w:p>
    <w:p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wulgarnych słów,</w:t>
      </w:r>
    </w:p>
    <w:p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przemocy fizycznej i agresji słownej.</w:t>
      </w:r>
    </w:p>
    <w:p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Obowiązkiem ucznia jest reagowanie na każdy przejaw przemocy poprzez natychmiastowe zgłoszenie tego faktu nauczycielowi.</w:t>
      </w:r>
    </w:p>
    <w:p w:rsidR="00D5689E" w:rsidRPr="00953A89" w:rsidRDefault="00D5689E" w:rsidP="000D1C86">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4. </w:t>
      </w:r>
      <w:r w:rsidRPr="00953A89">
        <w:rPr>
          <w:rFonts w:ascii="Times New Roman" w:eastAsia="Times New Roman" w:hAnsi="Times New Roman" w:cs="Times New Roman"/>
          <w:sz w:val="24"/>
          <w:szCs w:val="24"/>
          <w:lang w:eastAsia="pl-PL"/>
        </w:rPr>
        <w:t>Uprawnienia uczniów:</w:t>
      </w:r>
    </w:p>
    <w:p w:rsidR="00F83C4C" w:rsidRPr="00953A89" w:rsidRDefault="00F83C4C" w:rsidP="003C1B68">
      <w:pPr>
        <w:pStyle w:val="Akapitzlist"/>
        <w:numPr>
          <w:ilvl w:val="0"/>
          <w:numId w:val="79"/>
        </w:numPr>
        <w:autoSpaceDE w:val="0"/>
        <w:autoSpaceDN w:val="0"/>
        <w:adjustRightInd w:val="0"/>
        <w:ind w:left="1276"/>
        <w:jc w:val="both"/>
        <w:rPr>
          <w:lang w:eastAsia="pl-PL"/>
        </w:rPr>
      </w:pPr>
      <w:r w:rsidRPr="00953A89">
        <w:rPr>
          <w:lang w:eastAsia="pl-PL"/>
        </w:rPr>
        <w:t>na podstawie zaświadczenia lekarskiego uprawnia się ucznia do zwolnień z zajęć wychowania fizycznego;</w:t>
      </w:r>
    </w:p>
    <w:p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uczeń jest uprawniony do zwolnienia z nauki drugiego języka obcego na podstawie opinii lub orzeczenia poradni o znacznym niedosłuchu lub głębokiej dysleksji;</w:t>
      </w:r>
    </w:p>
    <w:p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ucznia uprawnia się do uzyskania opieki i pomocy dydaktycznej, pedagogiczno – psychologicznej i materialnej w miarę posiadanych środków.</w:t>
      </w:r>
    </w:p>
    <w:p w:rsidR="00D5689E" w:rsidRPr="00953A89" w:rsidRDefault="00D5689E" w:rsidP="000D1C86">
      <w:pPr>
        <w:autoSpaceDE w:val="0"/>
        <w:autoSpaceDN w:val="0"/>
        <w:adjustRightInd w:val="0"/>
        <w:spacing w:after="0"/>
        <w:rPr>
          <w:rFonts w:ascii="Times New Roman" w:eastAsia="Times New Roman" w:hAnsi="Times New Roman" w:cs="Times New Roman"/>
          <w:b/>
          <w:sz w:val="24"/>
          <w:szCs w:val="24"/>
          <w:lang w:eastAsia="pl-PL"/>
        </w:rPr>
      </w:pPr>
    </w:p>
    <w:p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5. </w:t>
      </w:r>
      <w:r w:rsidRPr="00953A89">
        <w:rPr>
          <w:rFonts w:ascii="Times New Roman" w:eastAsia="Times New Roman" w:hAnsi="Times New Roman" w:cs="Times New Roman"/>
          <w:sz w:val="24"/>
          <w:szCs w:val="24"/>
          <w:lang w:eastAsia="pl-PL"/>
        </w:rPr>
        <w:t>Przywileje ucznia:</w:t>
      </w:r>
      <w:r w:rsidRPr="00953A89">
        <w:rPr>
          <w:rFonts w:ascii="Times New Roman" w:eastAsia="Times New Roman" w:hAnsi="Times New Roman" w:cs="Times New Roman"/>
          <w:b/>
          <w:sz w:val="24"/>
          <w:szCs w:val="24"/>
          <w:lang w:eastAsia="pl-PL"/>
        </w:rPr>
        <w:t xml:space="preserve"> </w:t>
      </w:r>
    </w:p>
    <w:p w:rsidR="00F83C4C" w:rsidRPr="00953A89" w:rsidRDefault="00F83C4C" w:rsidP="003C1B68">
      <w:pPr>
        <w:pStyle w:val="Akapitzlist"/>
        <w:numPr>
          <w:ilvl w:val="0"/>
          <w:numId w:val="80"/>
        </w:numPr>
        <w:autoSpaceDE w:val="0"/>
        <w:autoSpaceDN w:val="0"/>
        <w:adjustRightInd w:val="0"/>
        <w:ind w:left="1276"/>
        <w:jc w:val="both"/>
        <w:rPr>
          <w:lang w:eastAsia="pl-PL"/>
        </w:rPr>
      </w:pPr>
      <w:r w:rsidRPr="00953A89">
        <w:rPr>
          <w:lang w:eastAsia="pl-PL"/>
        </w:rPr>
        <w:t>zgłoszenie przez ucznia nieprzygotowania dwa razy w półroczu;</w:t>
      </w:r>
    </w:p>
    <w:p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lastRenderedPageBreak/>
        <w:t>nieodpytywanie ucznia w formach ustnej i pisemnej w dniu jego powrotu do szkoły po nieobecności trwającej co najmniej 3 dni;</w:t>
      </w:r>
    </w:p>
    <w:p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nieodpytywanie ucznia i zwolnienie go z niezapowiedzianych prac pisemnych (kartkówek) w dniu jego urodzin;</w:t>
      </w:r>
    </w:p>
    <w:p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 xml:space="preserve">losowanie szczęśliwego numerka zwalniającego ucznia od odpytywania i pisania niezapowiedzianych prac pisemnych (kartkówek). </w:t>
      </w:r>
    </w:p>
    <w:p w:rsidR="00D5689E" w:rsidRPr="00953A89" w:rsidRDefault="00D5689E" w:rsidP="000D1C86">
      <w:pPr>
        <w:autoSpaceDE w:val="0"/>
        <w:autoSpaceDN w:val="0"/>
        <w:adjustRightInd w:val="0"/>
        <w:spacing w:after="0"/>
        <w:rPr>
          <w:rFonts w:ascii="Times New Roman" w:eastAsia="Times New Roman" w:hAnsi="Times New Roman" w:cs="Times New Roman"/>
          <w:sz w:val="24"/>
          <w:szCs w:val="24"/>
          <w:lang w:eastAsia="pl-PL"/>
        </w:rPr>
      </w:pP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6. </w:t>
      </w:r>
      <w:r w:rsidRPr="00953A89">
        <w:rPr>
          <w:rFonts w:ascii="Times New Roman" w:eastAsia="Times New Roman" w:hAnsi="Times New Roman" w:cs="Times New Roman"/>
          <w:sz w:val="24"/>
          <w:szCs w:val="24"/>
          <w:lang w:eastAsia="pl-PL"/>
        </w:rPr>
        <w:t>Szkoła powiadamia rodziców ucznia o zastosowaniu wobec niego kary.</w:t>
      </w: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7. </w:t>
      </w:r>
      <w:r w:rsidRPr="00953A89">
        <w:rPr>
          <w:rFonts w:ascii="Times New Roman" w:eastAsia="Times New Roman" w:hAnsi="Times New Roman" w:cs="Times New Roman"/>
          <w:sz w:val="24"/>
          <w:szCs w:val="24"/>
          <w:lang w:eastAsia="pl-PL"/>
        </w:rPr>
        <w:t>Od nałożonej przez wychowawcę kary uczeń, jego rodzice lub przedstawiciele samorządu uczniowskiego mogą w formie pisemnej odwołać się do dyrektora szkoły w terminie 2 dni od dnia uzyskania kary.</w:t>
      </w: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8. </w:t>
      </w:r>
      <w:r w:rsidRPr="00953A89">
        <w:rPr>
          <w:rFonts w:ascii="Times New Roman" w:eastAsia="Times New Roman" w:hAnsi="Times New Roman" w:cs="Times New Roman"/>
          <w:sz w:val="24"/>
          <w:szCs w:val="24"/>
          <w:lang w:eastAsia="pl-PL"/>
        </w:rPr>
        <w:t>Dyrektor w porozumieniu z pedagogiem szkoły i przewodniczącym samorządu uczniowskiego, a w szczególnych przypadkach z powołanymi przez siebie przedstawicielami rady pedagogicznej, rozpatruje odwołanie w ciągu 3 dni i postanawia:</w:t>
      </w:r>
    </w:p>
    <w:p w:rsidR="00F83C4C" w:rsidRPr="00953A89" w:rsidRDefault="00F83C4C" w:rsidP="003C1B68">
      <w:pPr>
        <w:pStyle w:val="Akapitzlist"/>
        <w:numPr>
          <w:ilvl w:val="0"/>
          <w:numId w:val="81"/>
        </w:numPr>
        <w:autoSpaceDE w:val="0"/>
        <w:autoSpaceDN w:val="0"/>
        <w:adjustRightInd w:val="0"/>
        <w:ind w:left="1276"/>
        <w:jc w:val="both"/>
        <w:rPr>
          <w:lang w:eastAsia="pl-PL"/>
        </w:rPr>
      </w:pPr>
      <w:r w:rsidRPr="00953A89">
        <w:rPr>
          <w:lang w:eastAsia="pl-PL"/>
        </w:rPr>
        <w:t>oddalić odwołanie podając pisemne uzasadnienie;</w:t>
      </w:r>
    </w:p>
    <w:p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odwołać karę;</w:t>
      </w:r>
    </w:p>
    <w:p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zawiesić warunkowo wykonanie kary.</w:t>
      </w:r>
    </w:p>
    <w:p w:rsidR="00D5689E" w:rsidRPr="00953A89" w:rsidRDefault="00D5689E" w:rsidP="009E3947">
      <w:pPr>
        <w:autoSpaceDE w:val="0"/>
        <w:autoSpaceDN w:val="0"/>
        <w:adjustRightInd w:val="0"/>
        <w:spacing w:after="0"/>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9.</w:t>
      </w:r>
      <w:r w:rsidRPr="00953A89">
        <w:rPr>
          <w:rFonts w:ascii="Times New Roman" w:eastAsia="Times New Roman" w:hAnsi="Times New Roman" w:cs="Times New Roman"/>
          <w:sz w:val="24"/>
          <w:szCs w:val="24"/>
          <w:lang w:eastAsia="pl-PL"/>
        </w:rPr>
        <w:t xml:space="preserve"> Od decyzji podjętej przez dyrektora szkoły odwołanie nie przysługuje.</w:t>
      </w:r>
    </w:p>
    <w:p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10.</w:t>
      </w:r>
      <w:r w:rsidRPr="00953A89">
        <w:rPr>
          <w:rFonts w:ascii="Times New Roman" w:eastAsia="Times New Roman" w:hAnsi="Times New Roman" w:cs="Times New Roman"/>
          <w:sz w:val="24"/>
          <w:szCs w:val="24"/>
          <w:lang w:eastAsia="pl-PL"/>
        </w:rPr>
        <w:t xml:space="preserve"> Szkoła informuje rodziców (prawnych opiekunów) ucznia o przyznanej mu nagrodzie lub zastosowaniu wobec niego kary.</w:t>
      </w: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11.</w:t>
      </w:r>
      <w:r w:rsidRPr="00953A89">
        <w:rPr>
          <w:rFonts w:ascii="Times New Roman" w:eastAsia="Times New Roman" w:hAnsi="Times New Roman" w:cs="Times New Roman"/>
          <w:sz w:val="24"/>
          <w:szCs w:val="24"/>
          <w:lang w:eastAsia="pl-PL"/>
        </w:rPr>
        <w:t xml:space="preserve"> Jeżeli statutu szkoły nie przestrzega:</w:t>
      </w:r>
    </w:p>
    <w:p w:rsidR="000D1C86" w:rsidRPr="00953A89" w:rsidRDefault="000D1C86" w:rsidP="003C1B68">
      <w:pPr>
        <w:pStyle w:val="Akapitzlist"/>
        <w:numPr>
          <w:ilvl w:val="0"/>
          <w:numId w:val="82"/>
        </w:numPr>
        <w:autoSpaceDE w:val="0"/>
        <w:autoSpaceDN w:val="0"/>
        <w:adjustRightInd w:val="0"/>
        <w:ind w:left="1276"/>
        <w:jc w:val="both"/>
        <w:rPr>
          <w:lang w:eastAsia="pl-PL"/>
        </w:rPr>
      </w:pPr>
      <w:r w:rsidRPr="00953A89">
        <w:rPr>
          <w:lang w:eastAsia="pl-PL"/>
        </w:rPr>
        <w:t>pracownik szkoły, to postępowanie wyjaśniające wdraża i decyduje o sposobie ukarania dyrektor szkoły;</w:t>
      </w:r>
    </w:p>
    <w:p w:rsidR="00D5689E" w:rsidRPr="00953A89" w:rsidRDefault="00D5689E" w:rsidP="003C1B68">
      <w:pPr>
        <w:pStyle w:val="Akapitzlist"/>
        <w:numPr>
          <w:ilvl w:val="0"/>
          <w:numId w:val="82"/>
        </w:numPr>
        <w:autoSpaceDE w:val="0"/>
        <w:autoSpaceDN w:val="0"/>
        <w:adjustRightInd w:val="0"/>
        <w:ind w:left="1276"/>
        <w:jc w:val="both"/>
        <w:rPr>
          <w:lang w:eastAsia="pl-PL"/>
        </w:rPr>
      </w:pPr>
      <w:r w:rsidRPr="00953A89">
        <w:rPr>
          <w:lang w:eastAsia="pl-PL"/>
        </w:rPr>
        <w:t>uczeń w zakresie go dotyczącym, to postępowanie wdraża i decyduje o sposobie ukarania samorząd uczniowski wraz z opiekunami i wychowawcą klasy.</w:t>
      </w:r>
    </w:p>
    <w:p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12.</w:t>
      </w:r>
      <w:r w:rsidRPr="00953A89">
        <w:rPr>
          <w:rFonts w:ascii="Times New Roman" w:eastAsia="Times New Roman" w:hAnsi="Times New Roman" w:cs="Times New Roman"/>
          <w:sz w:val="24"/>
          <w:szCs w:val="24"/>
          <w:lang w:eastAsia="pl-PL"/>
        </w:rPr>
        <w:t xml:space="preserve"> Wszelkie postępowanie wyjaśniające powinny być podjęte najpóźniej w terminie 14 dni od daty pisemnego i umotywowanego ich zgłoszenia.</w:t>
      </w:r>
    </w:p>
    <w:p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13.</w:t>
      </w:r>
      <w:r w:rsidRPr="00953A89">
        <w:rPr>
          <w:rFonts w:ascii="Times New Roman" w:eastAsia="Times New Roman" w:hAnsi="Times New Roman" w:cs="Times New Roman"/>
          <w:sz w:val="24"/>
          <w:szCs w:val="24"/>
          <w:lang w:eastAsia="pl-PL"/>
        </w:rPr>
        <w:t xml:space="preserve"> Decyzję zainteresowanemu należy wręczyć na piśmie, podając uzasadnienie i tryb odwołania od tej decyzji.</w:t>
      </w:r>
    </w:p>
    <w:p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14.</w:t>
      </w:r>
      <w:r w:rsidRPr="00953A89">
        <w:rPr>
          <w:rFonts w:ascii="Times New Roman" w:eastAsia="Times New Roman" w:hAnsi="Times New Roman" w:cs="Times New Roman"/>
          <w:sz w:val="24"/>
          <w:szCs w:val="24"/>
          <w:lang w:eastAsia="pl-PL"/>
        </w:rPr>
        <w:t xml:space="preserve"> Odwołanie można wnieść do:</w:t>
      </w:r>
    </w:p>
    <w:p w:rsidR="000D1C86" w:rsidRPr="00953A89" w:rsidRDefault="000D1C86" w:rsidP="003C1B68">
      <w:pPr>
        <w:pStyle w:val="Akapitzlist"/>
        <w:numPr>
          <w:ilvl w:val="0"/>
          <w:numId w:val="83"/>
        </w:numPr>
        <w:autoSpaceDE w:val="0"/>
        <w:autoSpaceDN w:val="0"/>
        <w:adjustRightInd w:val="0"/>
        <w:ind w:left="1276"/>
        <w:jc w:val="both"/>
        <w:rPr>
          <w:lang w:eastAsia="pl-PL"/>
        </w:rPr>
      </w:pPr>
      <w:r w:rsidRPr="00953A89">
        <w:rPr>
          <w:lang w:eastAsia="pl-PL"/>
        </w:rPr>
        <w:t>odpowiedniej instancji, zgodnie z kodeksem pracy, jeśli dotyczy pracownika szkoły;</w:t>
      </w:r>
    </w:p>
    <w:p w:rsidR="00D5689E" w:rsidRPr="00953A89" w:rsidRDefault="00D5689E" w:rsidP="003C1B68">
      <w:pPr>
        <w:pStyle w:val="Akapitzlist"/>
        <w:numPr>
          <w:ilvl w:val="0"/>
          <w:numId w:val="83"/>
        </w:numPr>
        <w:autoSpaceDE w:val="0"/>
        <w:autoSpaceDN w:val="0"/>
        <w:adjustRightInd w:val="0"/>
        <w:ind w:left="1276"/>
        <w:jc w:val="both"/>
        <w:rPr>
          <w:lang w:eastAsia="pl-PL"/>
        </w:rPr>
      </w:pPr>
      <w:r w:rsidRPr="00953A89">
        <w:rPr>
          <w:lang w:eastAsia="pl-PL"/>
        </w:rPr>
        <w:t>dyrektora szkoły, jeśli dotyczy ucznia lub uczniów.</w:t>
      </w:r>
    </w:p>
    <w:p w:rsidR="000D1C86" w:rsidRPr="00953A89" w:rsidRDefault="000D1C86" w:rsidP="000D1C86">
      <w:pPr>
        <w:spacing w:after="0" w:line="240" w:lineRule="auto"/>
        <w:jc w:val="center"/>
        <w:rPr>
          <w:rFonts w:ascii="Times New Roman" w:eastAsia="Times New Roman" w:hAnsi="Times New Roman" w:cs="Times New Roman"/>
          <w:bCs/>
          <w:sz w:val="24"/>
          <w:szCs w:val="24"/>
          <w:lang w:eastAsia="pl-PL"/>
        </w:rPr>
      </w:pPr>
    </w:p>
    <w:p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5</w:t>
      </w:r>
    </w:p>
    <w:p w:rsidR="00883BD1" w:rsidRPr="00953A89" w:rsidRDefault="00883BD1" w:rsidP="000D1C86">
      <w:pPr>
        <w:keepNext/>
        <w:autoSpaceDE w:val="0"/>
        <w:autoSpaceDN w:val="0"/>
        <w:adjustRightInd w:val="0"/>
        <w:spacing w:after="0"/>
        <w:outlineLvl w:val="3"/>
        <w:rPr>
          <w:rFonts w:ascii="Times New Roman" w:eastAsia="Times New Roman" w:hAnsi="Times New Roman" w:cs="Times New Roman"/>
          <w:b/>
          <w:bCs/>
          <w:sz w:val="24"/>
          <w:szCs w:val="24"/>
          <w:lang w:eastAsia="x-none"/>
        </w:rPr>
      </w:pPr>
      <w:r w:rsidRPr="00953A89">
        <w:rPr>
          <w:rFonts w:ascii="Times New Roman" w:eastAsia="Times New Roman" w:hAnsi="Times New Roman" w:cs="Times New Roman"/>
          <w:b/>
          <w:bCs/>
          <w:sz w:val="24"/>
          <w:szCs w:val="24"/>
          <w:lang w:val="x-none" w:eastAsia="x-none"/>
        </w:rPr>
        <w:t>Nagrody i kary</w:t>
      </w:r>
    </w:p>
    <w:p w:rsidR="00883BD1" w:rsidRPr="00953A89" w:rsidRDefault="00883BD1" w:rsidP="003667B1">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może być wyróżniany i nagradzany za:</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rzetelny stosunek do nauki potwierdzony wynikami, wzorową frekwencją i postawą;</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osiągnięcia w pracy pozalekcyjnej potwierdzone dobrymi lokatami w konkursach i olimpiadach;</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wybitne osiągnięcia sportowe;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aktywną pracę społeczną na rzecz klasy, szkoły, środowiska lub innych osób;</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wysoką kulturę osobistą.</w:t>
      </w:r>
    </w:p>
    <w:p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Wyróżnień i nagród udziela się w formie: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pochwały udzielonej przez wychowawcę na forum klasy;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pochwały udzielonej przez dyrektora szkoły na apelu;</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3) listu pochwalnego do rodziców;</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nagrody rzeczowej, dyplomu;</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wpisu do kroniki szkolnej;</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wzorowej oceny z zachowania zgodnie z zasadami wewnątrzszkolnego  oceniania;</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prezentacji sylwetki ucznia w mediach – na stronie internetowej szkoły.</w:t>
      </w:r>
    </w:p>
    <w:p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 stosunku do ucznia mogą zostać wyciągnięte konsekwencje za:</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stwarzanie zagrożenia dla życia i zdrowia własnego i innych;</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umyślne spowodowanie uszczerbku na zdrowiu innych;</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posiadanie, palenie lub zachęcanie do używania papierosów, w tym e-papierosów;</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zażywanie narkotyków, picie alkoholu;</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kradzież, sprzedaż, posiadanie narkotyków;</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wymuszenia, pobicia, zastraszanie, poniżanie i podżeganie do bójek;</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demoralizację innych uczniów (zły przykład, namawianie do negatywnych </w:t>
      </w:r>
      <w:proofErr w:type="spellStart"/>
      <w:r w:rsidRPr="00953A89">
        <w:rPr>
          <w:rFonts w:ascii="Times New Roman" w:eastAsia="Times New Roman" w:hAnsi="Times New Roman" w:cs="Times New Roman"/>
          <w:sz w:val="24"/>
          <w:szCs w:val="24"/>
          <w:lang w:eastAsia="pl-PL"/>
        </w:rPr>
        <w:t>zachowań</w:t>
      </w:r>
      <w:proofErr w:type="spellEnd"/>
      <w:r w:rsidRPr="00953A89">
        <w:rPr>
          <w:rFonts w:ascii="Times New Roman" w:eastAsia="Times New Roman" w:hAnsi="Times New Roman" w:cs="Times New Roman"/>
          <w:sz w:val="24"/>
          <w:szCs w:val="24"/>
          <w:lang w:eastAsia="pl-PL"/>
        </w:rPr>
        <w:t>);</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nierespektowanie zarządzeń obowiązujących w szkole;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niestosowanie się do ustaleń dotyczących kolorystyki ubioru;</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dewastowanie mienia szkolnego i cudzej własności;</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lekceważący i arogancki stosunek do pracowników szkoły i uczniów;</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uniemożliwianie nauczycielowi prowadzenia lekcji i utrudnianie zdobywania wiedzy pozostałym uczniom;</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spóźnienia i wagary;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14) wulgarne zachowanie;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15) kłamstwo, oszustwo i oszczerstwo.</w:t>
      </w:r>
    </w:p>
    <w:p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Kara może być udzielana w formie: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wpisania uwagi do zeszytu wychowawczego (dzienniczka);</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upomnienia udzielonego przez wychowawcę klasy (indywidualnie lub na forum klasy);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wezwania rodziców (prawnych opiekunów) do szkoły;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upomnienia lab nagany udzielonej przez dyrektora szkoły;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czasowego pozbawienia ucznia prawa do: udziału w imprezach i zajęciach organizowanych przez szkołę i na terenie szkoły takich jak: dyskoteki, wycieczki, wyjścia, zajęcia sportowe, reprezentowania szkoły na zewnątrz (np. udział w konkursach, zawodach sportowych);</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przeniesienia do innej, równoległej klasy w tej samej szkole;</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odebrania prawa do pełnienia wszelkich funkcji społecznych na terenie szkoły;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powiadomienie Policji, Kuratora, Sądu Rodzinnego dla Nieletnich;</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naprawy udowodnionej wyrządzonej szkody i pokrycia wszelkich strat materialnych;</w:t>
      </w:r>
    </w:p>
    <w:p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dodatkowej pracy na rzecz szkoły (pod nadzorem osoby dorosłej).</w:t>
      </w:r>
    </w:p>
    <w:p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Dyrektor szkoły może wystąpić do Śląskiego Kuratora Oświaty z wnioskiem o przeniesienie ucznia do innej szkoły w przypadku, gdy zmiana środowiska wychowawczego może korzystnie wpłynąć na postawę ucznia. O przeniesienie ucznia do innej szkoły wnioskuje się, gdy:</w:t>
      </w:r>
    </w:p>
    <w:p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lastRenderedPageBreak/>
        <w:t>notorycznie łamie on przepisy regulaminu szkolnego, otrzymał kary przewidziane w regulaminie, a stosowane środki zaradcze nie przynoszą pożądanych efektów;</w:t>
      </w:r>
    </w:p>
    <w:p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zachowuje się w sposób demoralizujący bądź agresywny, zagrażający zdrowiu i życiu innych uczniów;</w:t>
      </w:r>
    </w:p>
    <w:p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dopuszcza się czynów łamiących prawo, np. kradzieże, wymuszanie, zastraszanie.</w:t>
      </w:r>
    </w:p>
    <w:p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Kary i nagrody mogą być udzielane na wniosek:</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samorządu klasowego i uczniowskiego,</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zainteresowanego ucznia,</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wychowawcy klasy,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nauczyciela przedmiotu,</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dyrektora szkoły,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rady pedagogicznej,</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innych pracowników szkoły,</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rady rodziców,</w:t>
      </w:r>
    </w:p>
    <w:p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przedstawicieli organizacji i instytucji pozaszkolnych,</w:t>
      </w:r>
    </w:p>
    <w:p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osób prywatnych.</w:t>
      </w:r>
    </w:p>
    <w:p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rsidR="00883BD1" w:rsidRPr="00953A89" w:rsidRDefault="00883BD1" w:rsidP="003667B1">
      <w:pPr>
        <w:tabs>
          <w:tab w:val="num" w:pos="426"/>
        </w:tabs>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 celu stworzenia warunków zabezpieczających uczniom w szkole bezpieczeństwo, ochronę przed przemocą, demoralizacją, uzależnieniami oraz innymi przejawami patologii społecznej ustala się:</w:t>
      </w:r>
    </w:p>
    <w:p w:rsidR="003667B1" w:rsidRPr="00953A89" w:rsidRDefault="003667B1" w:rsidP="003C1B68">
      <w:pPr>
        <w:pStyle w:val="Akapitzlist"/>
        <w:numPr>
          <w:ilvl w:val="0"/>
          <w:numId w:val="68"/>
        </w:numPr>
        <w:autoSpaceDE w:val="0"/>
        <w:autoSpaceDN w:val="0"/>
        <w:adjustRightInd w:val="0"/>
        <w:ind w:left="1134"/>
        <w:jc w:val="both"/>
        <w:rPr>
          <w:lang w:eastAsia="pl-PL"/>
        </w:rPr>
      </w:pPr>
      <w:r w:rsidRPr="00953A89">
        <w:rPr>
          <w:lang w:eastAsia="pl-PL"/>
        </w:rPr>
        <w:t>W każdym przypadku rozwiązywania problemów związanych z drastycznym naruszeniem przez ucznia obowiązujących w szkole zasad, niezbędna jest ścisła współpraca przedstawicieli szkoły z rodzicami ucznia.</w:t>
      </w:r>
    </w:p>
    <w:p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Każdy pracownik szkoły jest zobowiązany zawiadomić o przypadku naruszenia przez ucznia regulaminu, dyrekcję szkoły oraz pedagoga szkolnego.</w:t>
      </w:r>
    </w:p>
    <w:p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Rodzice ucznia są bezzwłocznie zawiadamiani o każdym przypadku drastycznego naruszenia przez niego obowiązujących w szkole zasad.</w:t>
      </w:r>
    </w:p>
    <w:p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Działania profilaktyczne i interwencyjne są prowadzone przez specjalnie przeszkolonych pracowników szkoły: nauczycieli – interwentów.</w:t>
      </w:r>
    </w:p>
    <w:p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Nauczyciel – interwent:</w:t>
      </w:r>
    </w:p>
    <w:p w:rsidR="00883BD1" w:rsidRPr="00953A89" w:rsidRDefault="00883BD1" w:rsidP="003C1B68">
      <w:pPr>
        <w:pStyle w:val="Akapitzlist"/>
        <w:numPr>
          <w:ilvl w:val="0"/>
          <w:numId w:val="69"/>
        </w:numPr>
        <w:autoSpaceDE w:val="0"/>
        <w:autoSpaceDN w:val="0"/>
        <w:adjustRightInd w:val="0"/>
        <w:ind w:left="1843"/>
        <w:jc w:val="both"/>
        <w:rPr>
          <w:lang w:eastAsia="pl-PL"/>
        </w:rPr>
      </w:pPr>
      <w:r w:rsidRPr="00953A89">
        <w:rPr>
          <w:lang w:eastAsia="pl-PL"/>
        </w:rPr>
        <w:t>ustala jak najbliższy termin spotkania z uczniem i jego rodzicami (opiekunami);</w:t>
      </w:r>
    </w:p>
    <w:p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prowadzi rozmowę interwencyjną z uczniem;</w:t>
      </w:r>
    </w:p>
    <w:p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przeprowadza rozmowę z rodzicami ucznia, w czasie której wspólnie ustalają dalsze działania wobec dziecka, zasady współpracy między rodzicami a szkołą oraz ewentualną możliwość uzyskania pomocy specjalistycznej.</w:t>
      </w:r>
    </w:p>
    <w:p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Uczeń w obecności rodziców (opiekunów) podpisuje kontrakt, w którym zobowiązuje się do przestrzegania określonych reguł zachowania i postępowania w szkole oraz w domu. Nadzór nad nim sprawują rodzice (opiekunowie) i przedstawiciel szkoły – interwent.</w:t>
      </w:r>
    </w:p>
    <w:p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Uczniowie wymagający specjalistycznej pomocy są kierowani przez szkołę do odpowiedniej placówki pedagogiczno – psychologicznej.</w:t>
      </w:r>
    </w:p>
    <w:p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 przypadku, jeżeli rodzice (opiekunowie) odmawiają współpracy ze szkołą lub kontakt z nimi jest utrudniony, kontrakt zawarty z uczniem obowiązuje tylko na terenie szkoły.</w:t>
      </w:r>
    </w:p>
    <w:p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8) Celowy brak współpracy ze strony rodziców (opiekunów) oraz dalsze łamanie zasad obowiązujących w szkole przez ucznia i jego niewywiązywanie się z zapisu kontraktu powodują konieczność podjęcia innych konsekwencji dyscyplinujących.</w:t>
      </w:r>
    </w:p>
    <w:p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9) Zachowania ucznia niezgodne z zasadami podpisanego kontraktu wymagające interwencji dyscyplinujących:</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brak poszanowania godności drugiego człowieka, stosowanie przemocy słownej, używanie wulgaryzmów;</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łamanie zasad bezpieczeństwa, narażanie siebie i innych na uszczerbek zdrowia, stosowanie przemocy fizycznej;</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uleganie nałogom na terenie szkoły i poza nią, nakłanianie do tego innych;</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niszczenie mienia cudzego lub wspólnego;</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wagarowanie, notoryczne spóźnienia;</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kradzież, wyłudzanie pieniędzy lub innych przedmiotów i rzeczy;</w:t>
      </w:r>
    </w:p>
    <w:p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inne zachowania dowodzące wchodzenia ucznia w konflikt z prawem.</w:t>
      </w:r>
    </w:p>
    <w:p w:rsidR="009E3947" w:rsidRPr="00953A89" w:rsidRDefault="009E3947" w:rsidP="009E3947">
      <w:pPr>
        <w:pStyle w:val="Akapitzlist"/>
        <w:autoSpaceDE w:val="0"/>
        <w:autoSpaceDN w:val="0"/>
        <w:adjustRightInd w:val="0"/>
        <w:ind w:left="1843"/>
        <w:jc w:val="both"/>
        <w:rPr>
          <w:lang w:val="x-none" w:eastAsia="x-none"/>
        </w:rPr>
      </w:pPr>
    </w:p>
    <w:p w:rsidR="00883BD1" w:rsidRPr="00953A89" w:rsidRDefault="00883BD1" w:rsidP="00EC4186">
      <w:pPr>
        <w:tabs>
          <w:tab w:val="num" w:pos="993"/>
        </w:tabs>
        <w:autoSpaceDE w:val="0"/>
        <w:autoSpaceDN w:val="0"/>
        <w:adjustRightInd w:val="0"/>
        <w:spacing w:after="0"/>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Wyżej wymienione zachowania  podlegają określonym niżej karom:</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upomnienie wychowawcy klasy;</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rozmowa dyscyplinująca z uczniem i jego rodzicami (opiekunami) przeprowadzona podczas posiedzenia zespołu wychowawczego;</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profilaktyczna rozmowa ucznia z policjantem lub kuratorem sądowym przeprowadzona w obecności rodziców (opiekunów) dziecka;</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całej klasy;</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rodziców (opiekunów);</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nagana dyrektora szkoły wpisana do akt ucznia, ustne oraz pisemne powiadomienie ucznia i jego rodziców (opiekunów) o udzielonej naganie;</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przeniesienie ucznia do równoległego oddziału;</w:t>
      </w:r>
    </w:p>
    <w:p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w przypadku wyczerpania wszelkich wewnątrzszkolnych form oddziaływania na ucznia (pomoc wychowawcy, pedagoga szkolnego, psychologa w PPP, nadzór kuratora) dyrektor szkoły może wystąpić do Kuratora Oświaty z wnioskiem o przeniesienie ucznia do innej szkoły.</w:t>
      </w:r>
    </w:p>
    <w:p w:rsidR="009E3947" w:rsidRPr="00953A89" w:rsidRDefault="009E3947" w:rsidP="009E3947">
      <w:pPr>
        <w:pStyle w:val="Akapitzlist"/>
        <w:autoSpaceDE w:val="0"/>
        <w:autoSpaceDN w:val="0"/>
        <w:adjustRightInd w:val="0"/>
        <w:ind w:left="1843"/>
        <w:jc w:val="both"/>
        <w:rPr>
          <w:lang w:eastAsia="pl-PL"/>
        </w:rPr>
      </w:pPr>
    </w:p>
    <w:p w:rsidR="00883BD1" w:rsidRPr="00953A89" w:rsidRDefault="00883BD1" w:rsidP="00332925">
      <w:pPr>
        <w:tabs>
          <w:tab w:val="num" w:pos="993"/>
        </w:tabs>
        <w:spacing w:after="0"/>
        <w:ind w:left="993" w:hanging="426"/>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11) Tryb odwoływania się od wymierzonych kar:</w:t>
      </w:r>
    </w:p>
    <w:p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uczeń lub jego rodzice (opiekunowie) mogą odwołać się od otrzymanej kary w formie pisemnej w terminie 14 – dniowym od dnia powiadomienia o otrzymanej karze;</w:t>
      </w:r>
    </w:p>
    <w:p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odwołanie kieruje się do dyrektora szkoły;</w:t>
      </w:r>
    </w:p>
    <w:p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dyrektor szkoły rozpatruje odwołanie w terminie nie dłuższym niż 14 – dniowym;</w:t>
      </w:r>
    </w:p>
    <w:p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 podjętej decyzji uczeń lub jego rodzice zostają powiadomieni w formie pisemnej.</w:t>
      </w:r>
    </w:p>
    <w:p w:rsidR="00C97FF5" w:rsidRPr="00953A89" w:rsidRDefault="00C97FF5" w:rsidP="0033292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rsidR="00C750DE" w:rsidRPr="00953A89" w:rsidRDefault="00C750DE" w:rsidP="00332925">
      <w:pPr>
        <w:pStyle w:val="Akapitzlist"/>
        <w:ind w:left="0"/>
        <w:rPr>
          <w:sz w:val="28"/>
          <w:szCs w:val="28"/>
          <w:lang w:eastAsia="pl-PL"/>
        </w:rPr>
      </w:pPr>
    </w:p>
    <w:p w:rsidR="00D5689E" w:rsidRPr="00953A89" w:rsidRDefault="00115F9F" w:rsidP="009E3947">
      <w:pPr>
        <w:pStyle w:val="Nagwek1"/>
        <w:jc w:val="center"/>
        <w:rPr>
          <w:rStyle w:val="Nagwek1Znak"/>
          <w:b/>
        </w:rPr>
      </w:pPr>
      <w:bookmarkStart w:id="10" w:name="_Toc498856144"/>
      <w:r w:rsidRPr="00953A89">
        <w:rPr>
          <w:b/>
          <w:lang w:eastAsia="x-none"/>
        </w:rPr>
        <w:t>Roz</w:t>
      </w:r>
      <w:r w:rsidRPr="00953A89">
        <w:rPr>
          <w:rStyle w:val="Nagwek1Znak"/>
          <w:b/>
        </w:rPr>
        <w:t>dział  I</w:t>
      </w:r>
      <w:r w:rsidR="00D5689E" w:rsidRPr="00953A89">
        <w:rPr>
          <w:rStyle w:val="Nagwek1Znak"/>
          <w:b/>
        </w:rPr>
        <w:t xml:space="preserve">X  </w:t>
      </w:r>
      <w:r w:rsidR="000D1C86" w:rsidRPr="00953A89">
        <w:rPr>
          <w:rStyle w:val="Nagwek1Znak"/>
          <w:b/>
        </w:rPr>
        <w:t>Egzamin ósmoklasisty</w:t>
      </w:r>
      <w:bookmarkEnd w:id="10"/>
    </w:p>
    <w:p w:rsidR="001E6954" w:rsidRPr="00953A89" w:rsidRDefault="001E6954" w:rsidP="00332925">
      <w:pPr>
        <w:keepNext/>
        <w:autoSpaceDE w:val="0"/>
        <w:autoSpaceDN w:val="0"/>
        <w:adjustRightInd w:val="0"/>
        <w:spacing w:after="0"/>
        <w:jc w:val="center"/>
        <w:outlineLvl w:val="1"/>
        <w:rPr>
          <w:rFonts w:ascii="Times New Roman" w:eastAsia="Times New Roman" w:hAnsi="Times New Roman" w:cs="Times New Roman"/>
          <w:b/>
          <w:sz w:val="24"/>
          <w:szCs w:val="24"/>
          <w:lang w:eastAsia="x-none"/>
        </w:rPr>
      </w:pPr>
    </w:p>
    <w:p w:rsidR="00D5689E" w:rsidRPr="00953A89" w:rsidRDefault="00D5689E" w:rsidP="00332925">
      <w:pPr>
        <w:keepNext/>
        <w:autoSpaceDE w:val="0"/>
        <w:autoSpaceDN w:val="0"/>
        <w:adjustRightInd w:val="0"/>
        <w:spacing w:after="0"/>
        <w:jc w:val="center"/>
        <w:outlineLvl w:val="1"/>
        <w:rPr>
          <w:rFonts w:ascii="Times New Roman" w:eastAsia="Times New Roman" w:hAnsi="Times New Roman" w:cs="Times New Roman"/>
          <w:sz w:val="24"/>
          <w:szCs w:val="24"/>
          <w:lang w:eastAsia="x-none"/>
        </w:rPr>
      </w:pPr>
      <w:bookmarkStart w:id="11" w:name="_Toc498854071"/>
      <w:bookmarkStart w:id="12" w:name="_Toc498856145"/>
      <w:r w:rsidRPr="00953A89">
        <w:rPr>
          <w:rFonts w:ascii="Times New Roman" w:eastAsia="Times New Roman" w:hAnsi="Times New Roman" w:cs="Times New Roman"/>
          <w:sz w:val="24"/>
          <w:szCs w:val="24"/>
          <w:lang w:val="x-none" w:eastAsia="x-none"/>
        </w:rPr>
        <w:t xml:space="preserve">§ </w:t>
      </w:r>
      <w:r w:rsidR="000D1C86" w:rsidRPr="00953A89">
        <w:rPr>
          <w:rFonts w:ascii="Times New Roman" w:eastAsia="Times New Roman" w:hAnsi="Times New Roman" w:cs="Times New Roman"/>
          <w:sz w:val="24"/>
          <w:szCs w:val="24"/>
          <w:lang w:eastAsia="x-none"/>
        </w:rPr>
        <w:t>5</w:t>
      </w:r>
      <w:bookmarkEnd w:id="11"/>
      <w:bookmarkEnd w:id="12"/>
      <w:r w:rsidR="00AE3696" w:rsidRPr="00953A89">
        <w:rPr>
          <w:rFonts w:ascii="Times New Roman" w:eastAsia="Times New Roman" w:hAnsi="Times New Roman" w:cs="Times New Roman"/>
          <w:sz w:val="24"/>
          <w:szCs w:val="24"/>
          <w:lang w:eastAsia="x-none"/>
        </w:rPr>
        <w:t>6</w:t>
      </w:r>
    </w:p>
    <w:p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Od roku szkolnego 2018/2019 w ostatniej klasie 8-letniej szkoły podstawowej przeprowadzany jest </w:t>
      </w:r>
      <w:r w:rsidRPr="00953A89">
        <w:rPr>
          <w:rFonts w:ascii="Times New Roman" w:eastAsia="Times New Roman" w:hAnsi="Times New Roman" w:cs="Times New Roman"/>
          <w:bCs/>
          <w:sz w:val="24"/>
          <w:szCs w:val="24"/>
          <w:lang w:eastAsia="pl-PL"/>
        </w:rPr>
        <w:t>egzamin ósmoklasisty.</w:t>
      </w:r>
    </w:p>
    <w:p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W latach szkolnych </w:t>
      </w:r>
      <w:r w:rsidRPr="00953A89">
        <w:rPr>
          <w:rFonts w:ascii="Times New Roman" w:eastAsia="Times New Roman" w:hAnsi="Times New Roman" w:cs="Times New Roman"/>
          <w:bCs/>
          <w:sz w:val="24"/>
          <w:szCs w:val="24"/>
          <w:lang w:eastAsia="pl-PL"/>
        </w:rPr>
        <w:t>2018/2019, 2019/2020, 2020/2021 </w:t>
      </w:r>
      <w:r w:rsidRPr="00953A89">
        <w:rPr>
          <w:rFonts w:ascii="Times New Roman" w:eastAsia="Times New Roman" w:hAnsi="Times New Roman" w:cs="Times New Roman"/>
          <w:sz w:val="24"/>
          <w:szCs w:val="24"/>
          <w:lang w:eastAsia="pl-PL"/>
        </w:rPr>
        <w:t>egzamin ósmoklasisty przeprowadzany będzie z języka polskiego, języka obcego nowożytnego i matematyki.</w:t>
      </w:r>
    </w:p>
    <w:p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lastRenderedPageBreak/>
        <w:t>3.</w:t>
      </w: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Od roku szkolnego 2021/2022 </w:t>
      </w:r>
      <w:r w:rsidRPr="00953A89">
        <w:rPr>
          <w:rFonts w:ascii="Times New Roman" w:eastAsia="Times New Roman" w:hAnsi="Times New Roman" w:cs="Times New Roman"/>
          <w:sz w:val="24"/>
          <w:szCs w:val="24"/>
          <w:lang w:eastAsia="pl-PL"/>
        </w:rPr>
        <w:t>egzamin ósmoklasisty przeprowadzany będzie z przedmiotów: </w:t>
      </w:r>
      <w:r w:rsidRPr="00953A89">
        <w:rPr>
          <w:rFonts w:ascii="Times New Roman" w:eastAsia="Times New Roman" w:hAnsi="Times New Roman" w:cs="Times New Roman"/>
          <w:bCs/>
          <w:sz w:val="24"/>
          <w:szCs w:val="24"/>
          <w:lang w:eastAsia="pl-PL"/>
        </w:rPr>
        <w:t>język polski, matematyka, język obcy nowożytny oraz jeden z przedmiotów do wyboru spośród: biologii, chemii, fizyki, geografii, historii.</w:t>
      </w:r>
    </w:p>
    <w:p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4.</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Egzamin </w:t>
      </w:r>
      <w:r w:rsidRPr="00953A89">
        <w:rPr>
          <w:rFonts w:ascii="Times New Roman" w:eastAsia="Times New Roman" w:hAnsi="Times New Roman" w:cs="Times New Roman"/>
          <w:bCs/>
          <w:sz w:val="24"/>
          <w:szCs w:val="24"/>
          <w:lang w:eastAsia="pl-PL"/>
        </w:rPr>
        <w:t>ósmoklasisty</w:t>
      </w:r>
      <w:r w:rsidRPr="00953A89">
        <w:rPr>
          <w:rFonts w:ascii="Times New Roman" w:eastAsia="Times New Roman" w:hAnsi="Times New Roman" w:cs="Times New Roman"/>
          <w:sz w:val="24"/>
          <w:szCs w:val="24"/>
          <w:lang w:eastAsia="pl-PL"/>
        </w:rPr>
        <w:t xml:space="preserve"> przeprowadzany jest na podstawie wymagań określonych </w:t>
      </w:r>
      <w:r w:rsidRPr="00953A89">
        <w:rPr>
          <w:rFonts w:ascii="Times New Roman" w:eastAsia="Times New Roman" w:hAnsi="Times New Roman" w:cs="Times New Roman"/>
          <w:sz w:val="24"/>
          <w:szCs w:val="24"/>
          <w:lang w:eastAsia="pl-PL"/>
        </w:rPr>
        <w:br/>
        <w:t>w podstawie programowej kształcenia ogólnego dla ośmioletniej szkoły podstawowej.</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sz w:val="24"/>
          <w:szCs w:val="24"/>
          <w:lang w:eastAsia="pl-PL"/>
        </w:rPr>
        <w:t>5.</w:t>
      </w:r>
      <w:r w:rsidRPr="00953A89">
        <w:rPr>
          <w:rFonts w:ascii="Times New Roman" w:eastAsia="Times New Roman" w:hAnsi="Times New Roman" w:cs="Times New Roman"/>
          <w:sz w:val="24"/>
          <w:szCs w:val="24"/>
          <w:lang w:eastAsia="pl-PL"/>
        </w:rPr>
        <w:t xml:space="preserve"> </w:t>
      </w:r>
      <w:r w:rsidRPr="00953A89">
        <w:rPr>
          <w:rFonts w:ascii="Times New Roman" w:eastAsia="TimesNewRoman" w:hAnsi="Times New Roman" w:cs="Times New Roman"/>
          <w:sz w:val="24"/>
          <w:szCs w:val="24"/>
          <w:lang w:eastAsia="pl-PL"/>
        </w:rPr>
        <w:t xml:space="preserve"> Egzamin ósmoklasisty jest przeprowadzany w trzech kolejnych dniach:</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pierwszego dnia – z języka polskiego;</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drugiego dnia – z matematyki;</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trzeciego dnia – z języka obcego nowożytnego i z przedmiotu do wyboru.</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Egzamin ósmoklasisty trwa:</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 języka polskiego – 120 minut;</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 matematyki – 100 minut;</w:t>
      </w:r>
    </w:p>
    <w:p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z języka obcego nowożytnego i z przedmiotu do wyboru – po 90 minut.</w:t>
      </w:r>
    </w:p>
    <w:p w:rsidR="00D5689E" w:rsidRPr="00953A89" w:rsidRDefault="00D5689E" w:rsidP="00332925">
      <w:pPr>
        <w:autoSpaceDE w:val="0"/>
        <w:autoSpaceDN w:val="0"/>
        <w:adjustRightInd w:val="0"/>
        <w:spacing w:after="0"/>
        <w:jc w:val="both"/>
        <w:rPr>
          <w:rFonts w:ascii="Times New Roman" w:eastAsia="Times New Roman" w:hAnsi="Times New Roman" w:cs="Times New Roman"/>
          <w:b/>
          <w:sz w:val="24"/>
          <w:szCs w:val="24"/>
          <w:lang w:eastAsia="pl-PL"/>
        </w:rPr>
      </w:pPr>
    </w:p>
    <w:p w:rsidR="00D5689E" w:rsidRPr="00953A89" w:rsidRDefault="00D5689E" w:rsidP="00332925">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6.</w:t>
      </w:r>
      <w:r w:rsidRPr="00953A89">
        <w:rPr>
          <w:rFonts w:ascii="Times New Roman" w:eastAsia="Times New Roman" w:hAnsi="Times New Roman" w:cs="Times New Roman"/>
          <w:sz w:val="24"/>
          <w:szCs w:val="24"/>
          <w:lang w:eastAsia="pl-PL"/>
        </w:rPr>
        <w:t xml:space="preserve"> Wyniki egzaminu przedstawiane są </w:t>
      </w:r>
      <w:r w:rsidRPr="00953A89">
        <w:rPr>
          <w:rFonts w:ascii="Times New Roman" w:eastAsia="Times New Roman" w:hAnsi="Times New Roman" w:cs="Times New Roman"/>
          <w:bCs/>
          <w:sz w:val="24"/>
          <w:szCs w:val="24"/>
          <w:lang w:eastAsia="pl-PL"/>
        </w:rPr>
        <w:t>w procentach i na skali centylowej. </w:t>
      </w:r>
      <w:r w:rsidRPr="00953A89">
        <w:rPr>
          <w:rFonts w:ascii="Times New Roman" w:eastAsia="Times New Roman" w:hAnsi="Times New Roman" w:cs="Times New Roman"/>
          <w:bCs/>
          <w:sz w:val="24"/>
          <w:szCs w:val="24"/>
          <w:lang w:eastAsia="pl-PL"/>
        </w:rPr>
        <w:tab/>
      </w:r>
      <w:r w:rsidRPr="00953A89">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
          <w:bCs/>
          <w:sz w:val="24"/>
          <w:szCs w:val="24"/>
          <w:lang w:eastAsia="pl-PL"/>
        </w:rPr>
        <w:t>7.</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Przystąpienie do egzaminu </w:t>
      </w:r>
      <w:r w:rsidRPr="00953A89">
        <w:rPr>
          <w:rFonts w:ascii="Times New Roman" w:eastAsia="Times New Roman" w:hAnsi="Times New Roman" w:cs="Times New Roman"/>
          <w:bCs/>
          <w:sz w:val="24"/>
          <w:szCs w:val="24"/>
          <w:lang w:eastAsia="pl-PL"/>
        </w:rPr>
        <w:t>jest obowiązkowe</w:t>
      </w: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ab/>
        <w:t xml:space="preserve"> </w:t>
      </w:r>
      <w:r w:rsidRPr="00953A8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b/>
          <w:sz w:val="24"/>
          <w:szCs w:val="24"/>
          <w:lang w:eastAsia="pl-PL"/>
        </w:rPr>
        <w:t>8.</w:t>
      </w:r>
      <w:r w:rsidRPr="00953A89">
        <w:rPr>
          <w:rFonts w:ascii="Times New Roman" w:eastAsia="Times New Roman" w:hAnsi="Times New Roman" w:cs="Times New Roman"/>
          <w:sz w:val="24"/>
          <w:szCs w:val="24"/>
          <w:lang w:eastAsia="pl-PL"/>
        </w:rPr>
        <w:t xml:space="preserve"> Uzyskane </w:t>
      </w:r>
      <w:r w:rsidRPr="00953A89">
        <w:rPr>
          <w:rFonts w:ascii="Times New Roman" w:eastAsia="Times New Roman" w:hAnsi="Times New Roman" w:cs="Times New Roman"/>
          <w:bCs/>
          <w:sz w:val="24"/>
          <w:szCs w:val="24"/>
          <w:lang w:eastAsia="pl-PL"/>
        </w:rPr>
        <w:t>wyniki nie mają wpływu na ukończenie szkoły</w:t>
      </w:r>
      <w:r w:rsidRPr="00953A89">
        <w:rPr>
          <w:rFonts w:ascii="Times New Roman" w:eastAsia="Times New Roman" w:hAnsi="Times New Roman" w:cs="Times New Roman"/>
          <w:sz w:val="24"/>
          <w:szCs w:val="24"/>
          <w:lang w:eastAsia="pl-PL"/>
        </w:rPr>
        <w:t>, natomiast </w:t>
      </w:r>
      <w:r w:rsidRPr="00953A89">
        <w:rPr>
          <w:rFonts w:ascii="Times New Roman" w:eastAsia="Times New Roman" w:hAnsi="Times New Roman" w:cs="Times New Roman"/>
          <w:bCs/>
          <w:sz w:val="24"/>
          <w:szCs w:val="24"/>
          <w:lang w:eastAsia="pl-PL"/>
        </w:rPr>
        <w:t xml:space="preserve">stanowią jedno </w:t>
      </w:r>
      <w:r w:rsidRPr="00953A89">
        <w:rPr>
          <w:rFonts w:ascii="Times New Roman" w:eastAsia="Times New Roman" w:hAnsi="Times New Roman" w:cs="Times New Roman"/>
          <w:bCs/>
          <w:sz w:val="24"/>
          <w:szCs w:val="24"/>
          <w:lang w:eastAsia="pl-PL"/>
        </w:rPr>
        <w:br/>
        <w:t>z kryteriów rekrutacji </w:t>
      </w:r>
      <w:r w:rsidRPr="00953A89">
        <w:rPr>
          <w:rFonts w:ascii="Times New Roman" w:eastAsia="Times New Roman" w:hAnsi="Times New Roman" w:cs="Times New Roman"/>
          <w:sz w:val="24"/>
          <w:szCs w:val="24"/>
          <w:lang w:eastAsia="pl-PL"/>
        </w:rPr>
        <w:t xml:space="preserve">do szkoły ponadpodstawowej. </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9. </w:t>
      </w:r>
      <w:r w:rsidRPr="00953A89">
        <w:rPr>
          <w:rFonts w:ascii="Times New Roman" w:eastAsia="TimesNewRoman" w:hAnsi="Times New Roman" w:cs="Times New Roman"/>
          <w:sz w:val="24"/>
          <w:szCs w:val="24"/>
          <w:lang w:eastAsia="pl-PL"/>
        </w:rPr>
        <w:t>Komunikat w sprawie:</w:t>
      </w:r>
    </w:p>
    <w:p w:rsidR="000D1C86" w:rsidRPr="00953A89" w:rsidRDefault="000D1C86"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harmonogramu przeprowadzania egzaminu ósmoklasisty w terminie głównym i terminie dodatkowym jest ogłaszany nie później niż do dnia 20 sierpnia roku szkolnego poprzedzającego rok szkolny, w którym jest przeprowadzany egzamin ósmoklasisty;</w:t>
      </w:r>
    </w:p>
    <w:p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materiałów i przyborów pomocniczych, z których można korzystać na egzaminie ósmoklasisty jest ogłaszany nie później niż do dnia 10 września roku szkolnego, w którym jest przeprowadzany egzamin ósmoklasisty;</w:t>
      </w:r>
    </w:p>
    <w:p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szczegółowych sposobów dostosowania warunków i form przeprowadzania egzaminu ósmoklasisty jest ogłaszany nie później niż do dnia 10 września roku szkolnego, w którym jest przeprowadzany egzamin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10.</w:t>
      </w:r>
      <w:r w:rsidRPr="00953A89">
        <w:rPr>
          <w:rFonts w:ascii="Times New Roman" w:eastAsia="TimesNewRoman" w:hAnsi="Times New Roman" w:cs="Times New Roman"/>
          <w:sz w:val="24"/>
          <w:szCs w:val="24"/>
          <w:lang w:eastAsia="pl-PL"/>
        </w:rPr>
        <w:t xml:space="preserve"> Informacja o sposobie organizacji i przeprowadzania egzaminu ósmoklasisty jest ogłaszana nie później niż do dnia 10 września roku szkolnego, w którym jest przeprowadzany egzamin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11.</w:t>
      </w:r>
      <w:r w:rsidRPr="00953A89">
        <w:rPr>
          <w:rFonts w:ascii="Times New Roman" w:eastAsia="TimesNewRoman" w:hAnsi="Times New Roman" w:cs="Times New Roman"/>
          <w:sz w:val="24"/>
          <w:szCs w:val="24"/>
          <w:lang w:eastAsia="pl-PL"/>
        </w:rPr>
        <w:t xml:space="preserve"> W szczególnych przypadkach wynikających ze stanu zdrowia lub niepełnosprawności ucznia, za zgodą dyrektora okręgowej komisji egzaminacyjnej, egzamin ósmoklasisty może być przeprowadzony w innym miejscu niż szkoła.</w:t>
      </w:r>
    </w:p>
    <w:p w:rsidR="00D5689E" w:rsidRPr="00953A89" w:rsidRDefault="000D1C86" w:rsidP="00332925">
      <w:pPr>
        <w:tabs>
          <w:tab w:val="left" w:pos="6375"/>
        </w:tab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b/>
      </w: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12.</w:t>
      </w:r>
      <w:r w:rsidRPr="00953A89">
        <w:rPr>
          <w:rFonts w:ascii="Times New Roman" w:eastAsia="TimesNewRoman" w:hAnsi="Times New Roman" w:cs="Times New Roman"/>
          <w:sz w:val="24"/>
          <w:szCs w:val="24"/>
          <w:lang w:eastAsia="pl-PL"/>
        </w:rPr>
        <w:t xml:space="preserve">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składa do dyrektora okręgowej komisji egzaminacyjnej dyrektor szkoły w porozumieniu z rodzicami ucznia nie później niż na 3 miesiące przed terminem egzaminu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13.</w:t>
      </w:r>
      <w:r w:rsidRPr="00953A89">
        <w:rPr>
          <w:rFonts w:ascii="Times New Roman" w:eastAsia="TimesNewRoman" w:hAnsi="Times New Roman" w:cs="Times New Roman"/>
          <w:sz w:val="24"/>
          <w:szCs w:val="24"/>
          <w:lang w:eastAsia="pl-PL"/>
        </w:rPr>
        <w:t xml:space="preserve"> W uzasadnionych przypadkach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może być złożony w terminie późniejszym niż określony w § </w:t>
      </w:r>
      <w:r w:rsidR="000D1C86" w:rsidRPr="00953A89">
        <w:rPr>
          <w:rFonts w:ascii="Times New Roman" w:eastAsia="TimesNewRoman" w:hAnsi="Times New Roman" w:cs="Times New Roman"/>
          <w:sz w:val="24"/>
          <w:szCs w:val="24"/>
          <w:lang w:eastAsia="pl-PL"/>
        </w:rPr>
        <w:t xml:space="preserve">55 </w:t>
      </w:r>
      <w:r w:rsidRPr="00953A89">
        <w:rPr>
          <w:rFonts w:ascii="Times New Roman" w:eastAsia="TimesNewRoman" w:hAnsi="Times New Roman" w:cs="Times New Roman"/>
          <w:sz w:val="24"/>
          <w:szCs w:val="24"/>
          <w:lang w:eastAsia="pl-PL"/>
        </w:rPr>
        <w:t>ust. 12.</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14.</w:t>
      </w:r>
      <w:r w:rsidRPr="00953A89">
        <w:rPr>
          <w:rFonts w:ascii="Times New Roman" w:eastAsia="TimesNewRoman" w:hAnsi="Times New Roman" w:cs="Times New Roman"/>
          <w:sz w:val="24"/>
          <w:szCs w:val="24"/>
          <w:lang w:eastAsia="pl-PL"/>
        </w:rPr>
        <w:t xml:space="preserve"> Dyrektor szkoły lub upoważniony przez niego nauczyciel informuje na piśmie rodziców ucznia o wskazanym przez radę pedagogiczną sposobie lub sposobach dostosowania warunków lub formy przeprowadzania egzaminu ósmoklasisty do jego potrzeb edukacyjnych i możliwości psychofizycznych, nie później niż do dnia 20 listopada roku szkolnego, w którym uczeń przystępuje do egzaminu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lastRenderedPageBreak/>
        <w:t>15.</w:t>
      </w:r>
      <w:r w:rsidRPr="00953A89">
        <w:rPr>
          <w:rFonts w:ascii="Times New Roman" w:eastAsia="TimesNewRoman" w:hAnsi="Times New Roman" w:cs="Times New Roman"/>
          <w:sz w:val="24"/>
          <w:szCs w:val="24"/>
          <w:lang w:eastAsia="pl-PL"/>
        </w:rPr>
        <w:t xml:space="preserve"> Jeżeli konieczność dostosowania warunków lub formy przeprowadzania egzaminu ósmoklasisty dla ucznia wystąpiła po przekazaniu wykazu, o którym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 o których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pkt. 1.</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16.</w:t>
      </w:r>
      <w:r w:rsidRPr="00953A89">
        <w:rPr>
          <w:rFonts w:ascii="Times New Roman" w:eastAsia="TimesNewRoman" w:hAnsi="Times New Roman" w:cs="Times New Roman"/>
          <w:sz w:val="24"/>
          <w:szCs w:val="24"/>
          <w:lang w:eastAsia="pl-PL"/>
        </w:rPr>
        <w:t xml:space="preserve"> 1. Dyrektor szkoły, na podstawie złożonych deklaracji i informacji, sporządza wykaz uczniów przystępujących do egzaminu ósmoklasisty. Wykaz zawiera:</w:t>
      </w:r>
    </w:p>
    <w:p w:rsidR="00635833" w:rsidRPr="00953A89" w:rsidRDefault="00635833"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dane uczniów: imię (imiona) i nazwisko, numer PESEL, a w przypadku braku numeru PESEL – serię i numer paszportu lub innego dokumentu potwierdzającego tożsamość, datę i miejsce urodzenia, płeć, oznaczenie oddziału i numer ucznia w dzienniku lekcyjnym;</w:t>
      </w:r>
    </w:p>
    <w:p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języku obcym nowożytnym, z którego uczniowie przystąpią do egzaminu ósmoklasisty;</w:t>
      </w:r>
    </w:p>
    <w:p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zamierzają przystąpić do egzaminu ósmoklasisty z danego przedmiotu w języku danej mniejszości narodowej, mniejszości etnicznej lub języku regionalnym;</w:t>
      </w:r>
    </w:p>
    <w:p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korzystają z dostosowania:</w:t>
      </w:r>
    </w:p>
    <w:p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 formy przeprowadzania egzaminu ósmoklasisty,</w:t>
      </w:r>
    </w:p>
    <w:p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b) warunków przeprowadzania egzaminu ósmoklasisty;</w:t>
      </w:r>
    </w:p>
    <w:p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informację o przedmiotach do wyboru, z których uczniowie przystąpią do egzaminu ósmoklasisty.</w:t>
      </w:r>
    </w:p>
    <w:p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2. Wykaz, o którym mowa w ust. 1, dyrektor szkoły przekazuje dyrektorowi okręgowej komisji egzaminacyjnej w postaci elektronicznej przy użyciu systemu wymiany plików wskazanego przez dyrektora tej komisji.</w:t>
      </w:r>
    </w:p>
    <w:p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3. Wykaz, o którym mowa w ust. 1, jest przekazywany w terminie określonym przez dyrektora okręgowej komisji egzaminacyjnej, jednak nie później niż do dnia 30 listopada roku szkolnego, w którym jest przeprowadzany egzamin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17.</w:t>
      </w:r>
      <w:r w:rsidRPr="00953A89">
        <w:rPr>
          <w:rFonts w:ascii="Times New Roman" w:eastAsia="TimesNewRoman" w:hAnsi="Times New Roman" w:cs="Times New Roman"/>
          <w:sz w:val="24"/>
          <w:szCs w:val="24"/>
          <w:lang w:eastAsia="pl-PL"/>
        </w:rPr>
        <w:t xml:space="preserve"> Jeżeli informacja została złożona po przekazaniu dyrektorowi okręgowej komisji egzaminacyjnej wykazu, o którym mowa w § 38 ust. 16, dyrektor szkoły informuje niezwłocznie dyrektora okręgowej komisji egzaminacyjnej o:</w:t>
      </w:r>
    </w:p>
    <w:p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zmianie języka obcego nowożytnego wskazanego w deklaracji;</w:t>
      </w:r>
    </w:p>
    <w:p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zmianie przedmiotu do wyboru wskazanego w deklaracji;</w:t>
      </w:r>
    </w:p>
    <w:p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rezygnacji z przystąpienia do egzaminu ósmoklasisty z danego przedmiotu w języku danej mniejszości narodowej, mniejszości etnicznej lub języku regionalnym.</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18. </w:t>
      </w:r>
      <w:r w:rsidRPr="00953A89">
        <w:rPr>
          <w:rFonts w:ascii="Times New Roman" w:eastAsia="TimesNewRoman" w:hAnsi="Times New Roman" w:cs="Times New Roman"/>
          <w:sz w:val="24"/>
          <w:szCs w:val="24"/>
          <w:lang w:eastAsia="pl-PL"/>
        </w:rPr>
        <w:t>Do egzaminu ósmoklasisty uczeń przystępuje z jednego z następujących języków obcych nowożytnych: angielskiego, francuskiego, hiszpańskiego, niemieckiego, rosyjskiego, ukraińskiego i włoskiego.</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19.</w:t>
      </w:r>
      <w:r w:rsidRPr="00953A89">
        <w:rPr>
          <w:rFonts w:ascii="Times New Roman" w:eastAsia="TimesNewRoman" w:hAnsi="Times New Roman" w:cs="Times New Roman"/>
          <w:sz w:val="24"/>
          <w:szCs w:val="24"/>
          <w:lang w:eastAsia="pl-PL"/>
        </w:rPr>
        <w:t xml:space="preserve"> 1. Przewodniczący zespołu egzaminacyjnego, nie później niż na 2 miesiące przed terminem egzaminu ósmoklasisty, powołuje członków zespołu egzaminacyjnego oraz może powołać zastępcę przewodniczącego tego zespołu spośród członków zespołu.</w:t>
      </w:r>
    </w:p>
    <w:p w:rsidR="00D5689E" w:rsidRPr="00953A89" w:rsidRDefault="00D5689E" w:rsidP="00332925">
      <w:pPr>
        <w:autoSpaceDE w:val="0"/>
        <w:autoSpaceDN w:val="0"/>
        <w:adjustRightInd w:val="0"/>
        <w:spacing w:after="0" w:line="240" w:lineRule="auto"/>
        <w:ind w:left="851" w:hanging="425"/>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2. Przewodniczący zespołu egzaminacyjnego lub jego zastępca powinni odbyć szkolenie w zakresie organizacji egzaminu ósmoklasisty organizowane przez okręgową </w:t>
      </w:r>
      <w:r w:rsidRPr="00953A89">
        <w:rPr>
          <w:rFonts w:ascii="Times New Roman" w:eastAsia="TimesNewRoman" w:hAnsi="Times New Roman" w:cs="Times New Roman"/>
          <w:sz w:val="24"/>
          <w:szCs w:val="24"/>
          <w:lang w:eastAsia="pl-PL"/>
        </w:rPr>
        <w:lastRenderedPageBreak/>
        <w:t>komisję egzaminacyjną w roku szkolnym, w którym jest przeprowadzany egzamin ósmoklasisty, oraz przeprowadzić takie szkolenie dla nauczycieli zatrudnionych w danej szkole wchodzących w skład zespołów nadzorujących.</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20. </w:t>
      </w:r>
      <w:r w:rsidRPr="00953A89">
        <w:rPr>
          <w:rFonts w:ascii="Times New Roman" w:eastAsia="TimesNewRoman" w:hAnsi="Times New Roman" w:cs="Times New Roman"/>
          <w:sz w:val="24"/>
          <w:szCs w:val="24"/>
          <w:lang w:eastAsia="pl-PL"/>
        </w:rPr>
        <w:t>1. Przewodniczący zespołu egzaminacyjnego kieruje pracą tego zespołu i zapewnia prawidłowy przebieg egzaminu ósmoklasisty oraz bezpieczeństwo i higienę pracy podczas egzaminu ósmoklasisty, w szczególności nadzoruje:</w:t>
      </w:r>
    </w:p>
    <w:p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1) przygotowanie </w:t>
      </w:r>
      <w:proofErr w:type="spellStart"/>
      <w:r w:rsidRPr="00953A89">
        <w:rPr>
          <w:rFonts w:ascii="Times New Roman" w:eastAsia="TimesNewRoman" w:hAnsi="Times New Roman" w:cs="Times New Roman"/>
          <w:sz w:val="24"/>
          <w:szCs w:val="24"/>
          <w:lang w:eastAsia="pl-PL"/>
        </w:rPr>
        <w:t>sal</w:t>
      </w:r>
      <w:proofErr w:type="spellEnd"/>
      <w:r w:rsidRPr="00953A89">
        <w:rPr>
          <w:rFonts w:ascii="Times New Roman" w:eastAsia="TimesNewRoman" w:hAnsi="Times New Roman" w:cs="Times New Roman"/>
          <w:sz w:val="24"/>
          <w:szCs w:val="24"/>
          <w:lang w:eastAsia="pl-PL"/>
        </w:rPr>
        <w:t xml:space="preserve"> egzaminacyjnych;</w:t>
      </w:r>
    </w:p>
    <w:p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prawidłowe zabezpieczenie dokumentacji dotyczącej przygotowania i przebiegu egzaminu ósmoklasisty.</w:t>
      </w:r>
    </w:p>
    <w:p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nie później niż na miesiąc przed terminem egzaminu ósmoklasisty, powołuje zespoły nadzorujące przebieg egzaminu ósmoklasisty w poszczególnych salach egzaminacyjnych oraz wyznacza przewodniczących tych zespołów.</w:t>
      </w:r>
    </w:p>
    <w:p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Jeżeli przewodniczący zespołu nadzorującego lub członek tego zespołu z powodu choroby lub innych ważnych przyczyn nie mogą wziąć udziału w egzaminie ósmoklasisty, przewodniczący zespołu egzaminacyjnego powołuje w zastępstwie innego przewodniczącego zespołu nadzorującego lub członka tego zespołu.</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21. </w:t>
      </w:r>
      <w:r w:rsidRPr="00953A89">
        <w:rPr>
          <w:rFonts w:ascii="Times New Roman" w:eastAsia="TimesNewRoman" w:hAnsi="Times New Roman" w:cs="Times New Roman"/>
          <w:sz w:val="24"/>
          <w:szCs w:val="24"/>
          <w:lang w:eastAsia="pl-PL"/>
        </w:rPr>
        <w:t>1. Przewodniczący zespołu nadzorującego kieruje pracą tego zespołu i zapewnia prawidłowy przebieg egzaminu ósmoklasisty w danej sali egzaminacyjnej.</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Zadaniem zespołu nadzorującego jest w szczególności zapewnienie samodzielnej pracy uczniów w czasie trwania egzaminu ósmoklasisty w danej sali egzaminacyjnej.</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22.</w:t>
      </w:r>
      <w:r w:rsidRPr="00953A89">
        <w:rPr>
          <w:rFonts w:ascii="Times New Roman" w:eastAsia="TimesNewRoman" w:hAnsi="Times New Roman" w:cs="Times New Roman"/>
          <w:sz w:val="24"/>
          <w:szCs w:val="24"/>
          <w:lang w:eastAsia="pl-PL"/>
        </w:rPr>
        <w:t xml:space="preserve"> W skład zespołu nadzorującego wchodzi co najmniej 2 nauczycieli, z tym że co najmniej jeden nauczyciel jest zatrudniony w:</w:t>
      </w:r>
    </w:p>
    <w:p w:rsidR="00635833" w:rsidRPr="00953A89" w:rsidRDefault="00635833"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szkole, w której jest przeprowadzany egzamin ósmoklasisty; nauczyciel ten pełni funkcję przewodniczącego zespołu;</w:t>
      </w:r>
    </w:p>
    <w:p w:rsidR="00D5689E" w:rsidRPr="00953A89" w:rsidRDefault="00D5689E"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innej szkole lub w placówce.</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23.</w:t>
      </w:r>
      <w:r w:rsidRPr="00953A89">
        <w:rPr>
          <w:rFonts w:ascii="Times New Roman" w:eastAsia="TimesNewRoman" w:hAnsi="Times New Roman" w:cs="Times New Roman"/>
          <w:sz w:val="24"/>
          <w:szCs w:val="24"/>
          <w:lang w:eastAsia="pl-PL"/>
        </w:rPr>
        <w:t xml:space="preserve"> Jeżeli w sali egzaminacyjnej jest więcej niż 25 uczniów, liczbę członków zespołu nadzorującego zwiększa się o jednego nauczyciela na każdych kolejnych 20 uczniów.</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24.</w:t>
      </w:r>
      <w:r w:rsidRPr="00953A89">
        <w:rPr>
          <w:rFonts w:ascii="Times New Roman" w:eastAsia="TimesNewRoman" w:hAnsi="Times New Roman" w:cs="Times New Roman"/>
          <w:sz w:val="24"/>
          <w:szCs w:val="24"/>
          <w:lang w:eastAsia="pl-PL"/>
        </w:rPr>
        <w:t xml:space="preserve"> W skład zespołu nadzorującego nie może wchodzić:</w:t>
      </w:r>
    </w:p>
    <w:p w:rsidR="009F6381" w:rsidRPr="00953A89" w:rsidRDefault="009F6381"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nauczyciel zajęć edukacyjnych, z których jest przeprowadzany ten egzamin;</w:t>
      </w:r>
    </w:p>
    <w:p w:rsidR="00D5689E" w:rsidRPr="00953A89" w:rsidRDefault="00D5689E"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z języka obcego nowożytnego – nauczyciel języka obcego nowożytnego, z zakresu którego jest przeprowadzany ten egzamin.</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25.</w:t>
      </w:r>
      <w:r w:rsidRPr="00953A89">
        <w:rPr>
          <w:rFonts w:ascii="Times New Roman" w:eastAsia="TimesNewRoman" w:hAnsi="Times New Roman" w:cs="Times New Roman"/>
          <w:sz w:val="24"/>
          <w:szCs w:val="24"/>
          <w:lang w:eastAsia="pl-PL"/>
        </w:rPr>
        <w:t xml:space="preserve"> Jeżeli do egzaminu ósmoklasisty z języka obcego nowożytnego albo z przedmiotów przeprowadzanych w języku danej mniejszości narodowej, mniejszości etnicznej lub języku regionalnym, przystępuje uczeń, który korzysta z dostosowania warunków przeprowadzania egzaminu ósmoklasisty polegającego na obecności i pomocy nauczyciela wspomagającego, w skład zespołu nadzorującego przebieg tego egzaminu w danej sali egzaminacyjnej zamiast jednego z nauczycieli, o których mowa w ust. 22, może wchodzić nauczyciel danego języka będący nauczycielem wspomagającym.</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26.</w:t>
      </w:r>
      <w:r w:rsidRPr="00953A89">
        <w:rPr>
          <w:rFonts w:ascii="Times New Roman" w:eastAsia="TimesNewRoman" w:hAnsi="Times New Roman" w:cs="Times New Roman"/>
          <w:sz w:val="24"/>
          <w:szCs w:val="24"/>
          <w:lang w:eastAsia="pl-PL"/>
        </w:rPr>
        <w:t xml:space="preserve"> O godzinie wyznaczonej przez przewodniczącego zespołu egzaminacyjnego uczniowie wchodzą do sali egzaminacyjnej pojedynczo i losują numery stolików. Przewodniczący zespołu nadzorującego może odstąpić od losowania numerów stolików w przypadku uczniów korzystających z dostosowania warunków lub formy przeprowadzania egzaminu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27.</w:t>
      </w:r>
      <w:r w:rsidRPr="00953A89">
        <w:rPr>
          <w:rFonts w:ascii="Times New Roman" w:eastAsia="TimesNewRoman" w:hAnsi="Times New Roman" w:cs="Times New Roman"/>
          <w:sz w:val="24"/>
          <w:szCs w:val="24"/>
          <w:lang w:eastAsia="pl-PL"/>
        </w:rPr>
        <w:t xml:space="preserve"> Członkowie zespołu nadzorującego rozdają uczniom arkusze egzaminacyjne, polecając sprawdzenie, czy są one kompletne i zawierają zeszyty zadań egzaminacyjnych, karty odpowiedzi lub karty rozwiązań zadań egzaminacyjnych.</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28.</w:t>
      </w:r>
      <w:r w:rsidRPr="00953A89">
        <w:rPr>
          <w:rFonts w:ascii="Times New Roman" w:eastAsia="TimesNewRoman" w:hAnsi="Times New Roman" w:cs="Times New Roman"/>
          <w:sz w:val="24"/>
          <w:szCs w:val="24"/>
          <w:lang w:eastAsia="pl-PL"/>
        </w:rPr>
        <w:t xml:space="preserve"> Uczeń zgłasza przewodniczącemu zespołu nadzorującego braki w arkuszu egzaminacyjnym i otrzymuje nowy arkusz egzaminacyjny.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29.</w:t>
      </w:r>
      <w:r w:rsidRPr="00953A89">
        <w:rPr>
          <w:rFonts w:ascii="Times New Roman" w:eastAsia="TimesNewRoman" w:hAnsi="Times New Roman" w:cs="Times New Roman"/>
          <w:sz w:val="24"/>
          <w:szCs w:val="24"/>
          <w:lang w:eastAsia="pl-PL"/>
        </w:rPr>
        <w:t xml:space="preserve"> Informację o wymianie arkusza egzaminacyjnego przewodniczący zespołu nadzorującego zamieszcza w protokołach. Wymianę arkusza egzaminacyjnego uczeń potwierdza podpisem w protokole.</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30.</w:t>
      </w:r>
      <w:r w:rsidRPr="00953A89">
        <w:rPr>
          <w:rFonts w:ascii="Times New Roman" w:eastAsia="TimesNewRoman" w:hAnsi="Times New Roman" w:cs="Times New Roman"/>
          <w:sz w:val="24"/>
          <w:szCs w:val="24"/>
          <w:lang w:eastAsia="pl-PL"/>
        </w:rPr>
        <w:t xml:space="preserve"> Przed rozpoczęciem egzaminu ósmoklasisty z danego przedmiotu w wyznaczonych miejscach arkusza egzaminacyjnego zamieszcza się kod ucznia i numer PESEL, a w przypadku braku numeru PESEL – serię i numer paszportu lub innego dokumentu potwierdzającego tożsamość, oraz naklejki przygotowane przez okręgową komisję egzaminacyjną.</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 xml:space="preserve">31. </w:t>
      </w:r>
      <w:r w:rsidRPr="00953A89">
        <w:rPr>
          <w:rFonts w:ascii="Times New Roman" w:eastAsia="TimesNewRoman" w:hAnsi="Times New Roman" w:cs="Times New Roman"/>
          <w:sz w:val="24"/>
          <w:szCs w:val="24"/>
          <w:lang w:eastAsia="pl-PL"/>
        </w:rPr>
        <w:t>Uczeń nie podpisuje arkusza egzaminacyjnego.</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32.</w:t>
      </w:r>
      <w:r w:rsidRPr="00953A89">
        <w:rPr>
          <w:rFonts w:ascii="Times New Roman" w:eastAsia="TimesNewRoman" w:hAnsi="Times New Roman" w:cs="Times New Roman"/>
          <w:sz w:val="24"/>
          <w:szCs w:val="24"/>
          <w:lang w:eastAsia="pl-PL"/>
        </w:rPr>
        <w:t xml:space="preserve"> Przed rozpoczęciem egzaminu ósmoklasisty z danego przedmiotu członkowie zespołu nadzorującego sprawdzają w obecności uczniów poprawność zamieszczenia danych oraz naklejek w arkuszu egzaminacyjnym.</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33.</w:t>
      </w:r>
      <w:r w:rsidRPr="00953A89">
        <w:rPr>
          <w:rFonts w:ascii="Times New Roman" w:eastAsia="TimesNewRoman" w:hAnsi="Times New Roman" w:cs="Times New Roman"/>
          <w:sz w:val="24"/>
          <w:szCs w:val="24"/>
          <w:lang w:eastAsia="pl-PL"/>
        </w:rPr>
        <w:t xml:space="preserve"> Do czasu trwania egzaminu ósmoklasisty nie wlicza się czasu przeznaczonego na sprawdzenie przez ucznia poprawności przeniesienia odpowiedzi na kartę odpowiedzi.</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34. </w:t>
      </w:r>
      <w:r w:rsidRPr="00953A89">
        <w:rPr>
          <w:rFonts w:ascii="Times New Roman" w:eastAsia="TimesNewRoman" w:hAnsi="Times New Roman" w:cs="Times New Roman"/>
          <w:sz w:val="24"/>
          <w:szCs w:val="24"/>
          <w:lang w:eastAsia="pl-PL"/>
        </w:rPr>
        <w:t>1. Egzamin ósmoklasisty z danego przedmiotu rozpoczyna się o godzinie określonej w komunikacie w sprawie harmonogramu przeprowadzania egzaminu ósmoklasisty w terminie głównym i terminie dodatkowym. Czas trwania egzaminu ósmoklasisty z danego przedmiotu rozpoczyna się z chwilą zapisania w widocznym miejscu przez przewodniczącego zespołu nadzorującego czasu rozpoczęcia i zakończenia pracy uczniów.</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czasie trwania egzaminu ósmoklasisty:</w:t>
      </w:r>
    </w:p>
    <w:p w:rsidR="006762AE" w:rsidRPr="00953A89" w:rsidRDefault="006762A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stoliki, przy których pracują uczniowie, są ustawione w jednym kierunku;</w:t>
      </w:r>
    </w:p>
    <w:p w:rsidR="00D5689E" w:rsidRPr="00953A89" w:rsidRDefault="00D5689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na stolikach mogą się znajdować tylko arkusze egzaminacyjne oraz materiały i przybory pomocnicze wymienione w komunikacie w sprawie materiałów i przyborów pomocniczych, z których można korzystać na egzaminie ósmoklasisty.</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rsidR="00D5689E" w:rsidRPr="00953A89" w:rsidRDefault="00D5689E" w:rsidP="00332925">
      <w:pPr>
        <w:autoSpaceDE w:val="0"/>
        <w:autoSpaceDN w:val="0"/>
        <w:adjustRightInd w:val="0"/>
        <w:spacing w:after="0" w:line="240" w:lineRule="auto"/>
        <w:ind w:left="709"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4. W czasie trwania egzaminu ósmoklasisty uczniom nie udziela się żadnych wyjaśnień dotyczących zadań egzaminacyjnych ani się ich nie komentuje.</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Uczeń, który jest chory, może korzystać w czasie trwania egzaminu ósmoklasisty ze sprzętu medycznego i leków koniecznych ze względu na chorobę.</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Cs/>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35. </w:t>
      </w:r>
      <w:r w:rsidRPr="00953A89">
        <w:rPr>
          <w:rFonts w:ascii="Times New Roman" w:eastAsia="TimesNewRoman" w:hAnsi="Times New Roman" w:cs="Times New Roman"/>
          <w:sz w:val="24"/>
          <w:szCs w:val="24"/>
          <w:lang w:eastAsia="pl-PL"/>
        </w:rPr>
        <w:t xml:space="preserve">W czasie trwania egzaminu ósmoklasisty w sali egzaminacyjnej mogą przebywać wyłącznie uczniowie, przewodniczący zespołu egzaminacyjnego, osoby wchodzące w skład zespołu nadzorującego, nauczyciele wspomagający lub specjaliści z zakresu danego </w:t>
      </w:r>
      <w:r w:rsidRPr="00953A89">
        <w:rPr>
          <w:rFonts w:ascii="Times New Roman" w:eastAsia="TimesNewRoman" w:hAnsi="Times New Roman" w:cs="Times New Roman"/>
          <w:sz w:val="24"/>
          <w:szCs w:val="24"/>
          <w:lang w:eastAsia="pl-PL"/>
        </w:rPr>
        <w:lastRenderedPageBreak/>
        <w:t>rodzaju niepełnosprawności, niedostosowania społecznego lub zagrożenia niedostosowaniem społecznym oraz obserwatorzy.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567" w:hanging="567"/>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36. </w:t>
      </w:r>
      <w:r w:rsidRPr="00953A89">
        <w:rPr>
          <w:rFonts w:ascii="Times New Roman" w:eastAsia="TimesNewRoman" w:hAnsi="Times New Roman" w:cs="Times New Roman"/>
          <w:sz w:val="24"/>
          <w:szCs w:val="24"/>
          <w:lang w:eastAsia="pl-PL"/>
        </w:rPr>
        <w:t>1. Po zakończeniu egzaminu ósmoklasisty z danego przedmiotu osoby wchodzące w skład zespołu nadzorującego zbierają od uczniów zeszyty zadań egzaminacyjnych, karty odpowiedzi lub karty rozwiązań zadań egzaminacyjnych wskazane w informacji o sposobie organizacji i przeprowadzania egzaminu ósmoklasisty.</w:t>
      </w:r>
    </w:p>
    <w:p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nadzorującego lub upoważniony przez niego członek tego zespołu pakuje w sali egzaminacyjnej zeszyty zadań egzaminacyjnych, karty odpowiedzi lub karty rozwiązań zadań egzaminacyjnych wskazane w informacji o sposobie organizacji i przeprowadzania egzaminu ósmoklasisty,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3. Przewodniczący zespołu egzaminacyjnego przechowuje i zabezpiecza koperty, o których mowa w ust. </w:t>
      </w:r>
      <w:smartTag w:uri="urn:schemas-microsoft-com:office:smarttags" w:element="metricconverter">
        <w:smartTagPr>
          <w:attr w:name="ProductID" w:val="2, a"/>
        </w:smartTagPr>
        <w:r w:rsidRPr="00953A89">
          <w:rPr>
            <w:rFonts w:ascii="Times New Roman" w:eastAsia="TimesNewRoman" w:hAnsi="Times New Roman" w:cs="Times New Roman"/>
            <w:sz w:val="24"/>
            <w:szCs w:val="24"/>
            <w:lang w:eastAsia="pl-PL"/>
          </w:rPr>
          <w:t>2, a</w:t>
        </w:r>
      </w:smartTag>
      <w:r w:rsidRPr="00953A89">
        <w:rPr>
          <w:rFonts w:ascii="Times New Roman" w:eastAsia="TimesNewRoman" w:hAnsi="Times New Roman" w:cs="Times New Roman"/>
          <w:sz w:val="24"/>
          <w:szCs w:val="24"/>
          <w:lang w:eastAsia="pl-PL"/>
        </w:rPr>
        <w:t xml:space="preserve"> następnie dołącza je do protokołu zbiorczego.</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37.</w:t>
      </w:r>
      <w:r w:rsidRPr="00953A89">
        <w:rPr>
          <w:rFonts w:ascii="Times New Roman" w:eastAsia="TimesNewRoman" w:hAnsi="Times New Roman" w:cs="Times New Roman"/>
          <w:sz w:val="24"/>
          <w:szCs w:val="24"/>
          <w:lang w:eastAsia="pl-PL"/>
        </w:rPr>
        <w:t xml:space="preserve"> 1. 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Dyrektor okręgowej komisji egzaminacyjnej, w porozumieniu z dyrektorem Centralnej Komisji Egzaminacyjnej, podejmuje decyzję w sprawie dalszego przebiegu egzaminu ósmoklasisty z danego przedmiotu.</w:t>
      </w:r>
    </w:p>
    <w:p w:rsidR="00D5689E" w:rsidRPr="00953A89" w:rsidRDefault="00D5689E" w:rsidP="0033292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38. </w:t>
      </w:r>
      <w:r w:rsidRPr="00953A89">
        <w:rPr>
          <w:rFonts w:ascii="Times New Roman" w:eastAsia="TimesNewRoman" w:hAnsi="Times New Roman" w:cs="Times New Roman"/>
          <w:sz w:val="24"/>
          <w:szCs w:val="24"/>
          <w:lang w:eastAsia="pl-PL"/>
        </w:rPr>
        <w:t>1. Przewodniczący zespołu egzaminacyjnego informuje dyrektora okręgowej komisji egzaminacyjnej o uzyskanym przez ucznia tytule laureata lub finalisty olimpiady przedmiotowej oraz laureata konkursu przedmiotowego, uprawniającym do zwolnienia z egzaminu ósmoklasisty z danego przedmiotu.</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przypadku ucznia, o którym mowa w ust. 1, w zaświadczeniu o szczegółowych wynikach egzaminu ósmoklasisty, w miejscach przeznaczonych na wpisanie wyniku egzaminu ósmoklasisty z danego przedmiotu, wpisuje się „100% punktów” oraz odpowiednio „zwolniony” albo „zwolniona”.</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39.</w:t>
      </w:r>
      <w:r w:rsidRPr="00953A89">
        <w:rPr>
          <w:rFonts w:ascii="Times New Roman" w:eastAsia="TimesNewRoman" w:hAnsi="Times New Roman" w:cs="Times New Roman"/>
          <w:sz w:val="24"/>
          <w:szCs w:val="24"/>
          <w:lang w:eastAsia="pl-PL"/>
        </w:rPr>
        <w:t xml:space="preserve"> </w:t>
      </w:r>
      <w:r w:rsidRPr="00953A89">
        <w:rPr>
          <w:rFonts w:ascii="Times New Roman" w:eastAsia="Times New Roman" w:hAnsi="Times New Roman" w:cs="Times New Roman"/>
          <w:b/>
          <w:bCs/>
          <w:sz w:val="24"/>
          <w:szCs w:val="24"/>
          <w:lang w:eastAsia="pl-PL"/>
        </w:rPr>
        <w:t xml:space="preserve"> </w:t>
      </w:r>
      <w:r w:rsidRPr="00953A89">
        <w:rPr>
          <w:rFonts w:ascii="Times New Roman" w:eastAsia="TimesNewRoman" w:hAnsi="Times New Roman" w:cs="Times New Roman"/>
          <w:sz w:val="24"/>
          <w:szCs w:val="24"/>
          <w:lang w:eastAsia="pl-PL"/>
        </w:rPr>
        <w:t>1. 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o szczegółowych wynikach egzaminu ósmoklasisty określonego w komunikacie w sprawie harmonogramu przeprowadzania egzaminu ósmoklasisty w terminie głównym i terminie dodatkowym.</w:t>
      </w:r>
    </w:p>
    <w:p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Protokoły zbiorcze przechowuje okręgowa komisja egzaminacyjna przez okres 2 lat, licząc od dnia przekazania szkołom zaświadczeń o szczegółowych wynikach egzaminu ósmoklasisty określonego w komunikacie w sprawie harmonogramu przeprowadzania egzaminu ósmoklasisty w terminie głównym i terminie dodatkowym.</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40.</w:t>
      </w:r>
      <w:r w:rsidRPr="00953A89">
        <w:rPr>
          <w:rFonts w:ascii="Times New Roman" w:eastAsia="TimesNewRoman" w:hAnsi="Times New Roman" w:cs="Times New Roman"/>
          <w:sz w:val="24"/>
          <w:szCs w:val="24"/>
          <w:lang w:eastAsia="pl-PL"/>
        </w:rPr>
        <w:t xml:space="preserve"> Opinie poradni psychologiczno-pedagogicznych, w tym poradni specjalistycznych, o specyficznych trudnościach w uczeniu się, wydane na podstawie § 4 rozporządzenia Ministra Edukacji Narodowej z dnia 10 czerwca 2015 r. w sprawie szczegółowych warunków i sposobu oceniania, klasyfikowania i promowania uczniów i słuchaczy w szkołach publicznych (Dz. U. poz. 843 oraz z 2016 r. poz. 1278), zachowują ważność i mogą być podstawą dostosowania warunków przeprowadzania egzaminu ósmoklasisty.</w:t>
      </w:r>
    </w:p>
    <w:p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41.</w:t>
      </w:r>
      <w:r w:rsidRPr="00953A89">
        <w:rPr>
          <w:rFonts w:ascii="Times New Roman" w:eastAsia="TimesNewRoman" w:hAnsi="Times New Roman" w:cs="Times New Roman"/>
          <w:sz w:val="24"/>
          <w:szCs w:val="24"/>
          <w:lang w:eastAsia="pl-PL"/>
        </w:rPr>
        <w:t xml:space="preserve"> Szczegółowe przepisy dotyczące organizowania i przeprowadzania egzaminu ósmoklasisty określają: </w:t>
      </w:r>
    </w:p>
    <w:p w:rsidR="00332925" w:rsidRPr="00953A89" w:rsidRDefault="00332925"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Rozporządzenie Ministra Edukacji Narodowej z dnia 1 sierpnia 2017 r. w sprawie szczegółowych warunków i sposobu przeprowadzania egzaminu ósmoklasisty (Dz. U. z 2017 r., poz. 1512);</w:t>
      </w:r>
    </w:p>
    <w:p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harmonogramu przeprowadzania egzaminu ósmoklasisty w terminie głównym i terminie dodatkowym ogłaszany nie później niż do dnia 20 sierpnia roku szkolnego poprzedzającego rok szkolny, w którym jest przeprowadzany egzamin ósmoklasisty;</w:t>
      </w:r>
    </w:p>
    <w:p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materiałów i przyborów pomocniczych, z których można korzystać na egzaminie ósmoklasisty ogłaszany nie później niż do dnia 10 września roku szkolnego, w którym jest przeprowadzany egzamin ósmoklasisty;</w:t>
      </w:r>
    </w:p>
    <w:p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szczegółowych sposobów dostosowania warunków i form przeprowadzania egzaminu ósmoklasisty ogłaszany nie później niż do dnia 10 września roku szkolnego, w którym jest przeprowadzany egzamin ósmoklasisty;</w:t>
      </w:r>
    </w:p>
    <w:p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Informacja o sposobie organizacji i przeprowadzania egzaminu ogłaszana nie później niż do dnia 10 września roku szkolnego, w którym jest przeprowadzany egzamin ósmoklasisty.</w:t>
      </w:r>
    </w:p>
    <w:p w:rsidR="00D5689E" w:rsidRPr="00953A89" w:rsidRDefault="00D5689E" w:rsidP="005C0553">
      <w:pPr>
        <w:pStyle w:val="Nagwek4"/>
      </w:pPr>
    </w:p>
    <w:p w:rsidR="00D5689E" w:rsidRPr="00953A89" w:rsidRDefault="00115F9F" w:rsidP="009E3947">
      <w:pPr>
        <w:pStyle w:val="Nagwek1"/>
        <w:jc w:val="center"/>
        <w:rPr>
          <w:b/>
        </w:rPr>
      </w:pPr>
      <w:bookmarkStart w:id="13" w:name="_Toc498856146"/>
      <w:r w:rsidRPr="00953A89">
        <w:rPr>
          <w:b/>
        </w:rPr>
        <w:t xml:space="preserve">Rozdział X  </w:t>
      </w:r>
      <w:r w:rsidR="00D5689E" w:rsidRPr="00953A89">
        <w:rPr>
          <w:b/>
        </w:rPr>
        <w:t>Organizacja wewnątrzszkolnego systemu doradztwa zawodowego</w:t>
      </w:r>
      <w:bookmarkEnd w:id="13"/>
    </w:p>
    <w:p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
          <w:bCs/>
          <w:kern w:val="1"/>
          <w:sz w:val="24"/>
          <w:szCs w:val="24"/>
          <w:lang w:eastAsia="ar-SA"/>
        </w:rPr>
      </w:pPr>
    </w:p>
    <w:p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Cs/>
          <w:kern w:val="1"/>
          <w:sz w:val="24"/>
          <w:szCs w:val="24"/>
          <w:lang w:eastAsia="ar-SA"/>
        </w:rPr>
      </w:pPr>
      <w:r w:rsidRPr="00953A89">
        <w:rPr>
          <w:rFonts w:ascii="Times New Roman" w:eastAsia="Times New Roman" w:hAnsi="Times New Roman" w:cs="Times New Roman"/>
          <w:bCs/>
          <w:kern w:val="1"/>
          <w:sz w:val="24"/>
          <w:szCs w:val="24"/>
          <w:lang w:eastAsia="ar-SA"/>
        </w:rPr>
        <w:t xml:space="preserve">§ </w:t>
      </w:r>
      <w:r w:rsidR="00332925" w:rsidRPr="00953A89">
        <w:rPr>
          <w:rFonts w:ascii="Times New Roman" w:eastAsia="Times New Roman" w:hAnsi="Times New Roman" w:cs="Times New Roman"/>
          <w:bCs/>
          <w:kern w:val="1"/>
          <w:sz w:val="24"/>
          <w:szCs w:val="24"/>
          <w:lang w:eastAsia="ar-SA"/>
        </w:rPr>
        <w:t>5</w:t>
      </w:r>
      <w:r w:rsidR="00AE3696" w:rsidRPr="00953A89">
        <w:rPr>
          <w:rFonts w:ascii="Times New Roman" w:eastAsia="Times New Roman" w:hAnsi="Times New Roman" w:cs="Times New Roman"/>
          <w:bCs/>
          <w:kern w:val="1"/>
          <w:sz w:val="24"/>
          <w:szCs w:val="24"/>
          <w:lang w:eastAsia="ar-SA"/>
        </w:rPr>
        <w:t>7</w:t>
      </w:r>
    </w:p>
    <w:p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Doradztwo zawodowe prowadzone w szkole ma na celu umożliwienie uczniowi: </w:t>
      </w:r>
    </w:p>
    <w:p w:rsidR="00332925" w:rsidRPr="00953A89" w:rsidRDefault="00332925" w:rsidP="003C1B68">
      <w:pPr>
        <w:pStyle w:val="Akapitzlist"/>
        <w:numPr>
          <w:ilvl w:val="0"/>
          <w:numId w:val="90"/>
        </w:numPr>
        <w:ind w:left="1701"/>
        <w:jc w:val="both"/>
        <w:rPr>
          <w:bCs/>
          <w:lang w:eastAsia="pl-PL"/>
        </w:rPr>
      </w:pPr>
      <w:r w:rsidRPr="00953A89">
        <w:rPr>
          <w:bCs/>
          <w:lang w:eastAsia="pl-PL"/>
        </w:rPr>
        <w:t>zdobycia wiedzy i umiejętności niezbędnych do poznania samego siebie i własnych predyspozycji zawodowych;</w:t>
      </w:r>
    </w:p>
    <w:p w:rsidR="00D5689E" w:rsidRPr="00953A89" w:rsidRDefault="00D5689E" w:rsidP="003C1B68">
      <w:pPr>
        <w:pStyle w:val="Akapitzlist"/>
        <w:numPr>
          <w:ilvl w:val="0"/>
          <w:numId w:val="90"/>
        </w:numPr>
        <w:ind w:left="1701"/>
        <w:jc w:val="both"/>
        <w:rPr>
          <w:bCs/>
          <w:lang w:eastAsia="pl-PL"/>
        </w:rPr>
      </w:pPr>
      <w:r w:rsidRPr="00953A89">
        <w:rPr>
          <w:bCs/>
          <w:lang w:eastAsia="pl-PL"/>
        </w:rPr>
        <w:t>poznanie zawodów i stanowisk pracy, rynku pracy oraz procesów na nim zachodzących i praw nim rządzących;</w:t>
      </w:r>
    </w:p>
    <w:p w:rsidR="00D5689E" w:rsidRPr="00953A89" w:rsidRDefault="00D5689E" w:rsidP="003C1B68">
      <w:pPr>
        <w:pStyle w:val="Akapitzlist"/>
        <w:numPr>
          <w:ilvl w:val="0"/>
          <w:numId w:val="90"/>
        </w:numPr>
        <w:ind w:left="1701"/>
        <w:jc w:val="both"/>
        <w:rPr>
          <w:bCs/>
          <w:lang w:eastAsia="pl-PL"/>
        </w:rPr>
      </w:pPr>
      <w:r w:rsidRPr="00953A89">
        <w:rPr>
          <w:bCs/>
          <w:lang w:eastAsia="pl-PL"/>
        </w:rPr>
        <w:t>właściwe przygotowanie się do roli pracownika, czyli zdobycie wiedzy i umiejętności związanych z poruszaniem się po rynku pracy;</w:t>
      </w:r>
    </w:p>
    <w:p w:rsidR="00D5689E" w:rsidRPr="00953A89" w:rsidRDefault="00D5689E" w:rsidP="003C1B68">
      <w:pPr>
        <w:pStyle w:val="Akapitzlist"/>
        <w:numPr>
          <w:ilvl w:val="0"/>
          <w:numId w:val="90"/>
        </w:numPr>
        <w:ind w:left="1701"/>
        <w:jc w:val="both"/>
        <w:rPr>
          <w:bCs/>
          <w:lang w:eastAsia="pl-PL"/>
        </w:rPr>
      </w:pPr>
      <w:r w:rsidRPr="00953A89">
        <w:rPr>
          <w:bCs/>
          <w:lang w:eastAsia="pl-PL"/>
        </w:rPr>
        <w:t>poznanie możliwości uzyskania kwalifikacji zawodowych zgodnych z potrzebami rynku pracy i własnymi predyspozycjami zawodowymi;</w:t>
      </w:r>
    </w:p>
    <w:p w:rsidR="00D5689E" w:rsidRPr="00953A89" w:rsidRDefault="00D5689E" w:rsidP="003C1B68">
      <w:pPr>
        <w:pStyle w:val="Akapitzlist"/>
        <w:numPr>
          <w:ilvl w:val="0"/>
          <w:numId w:val="90"/>
        </w:numPr>
        <w:ind w:left="1701"/>
        <w:jc w:val="both"/>
        <w:rPr>
          <w:bCs/>
          <w:lang w:eastAsia="pl-PL"/>
        </w:rPr>
      </w:pPr>
      <w:r w:rsidRPr="00953A89">
        <w:rPr>
          <w:bCs/>
          <w:lang w:eastAsia="pl-PL"/>
        </w:rPr>
        <w:t>zaplanowanie własnej kariery edukacyjno – zawodowej.</w:t>
      </w:r>
    </w:p>
    <w:p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Doradztwo edukacyjno - zawodowe w szkole realizowane jest przez wszystkich członków rady pedagogicznej, a w szczególności przez wychowawców i pedagoga, przy współpracy rodziców oraz placówek, instytucji i zakładów pracy, np. poradni psychologiczno –pedagogicznych, urzędów pracy, Ochotniczych Hufców Pracy, przedstawicieli organizacji zrzeszających pracodawców.</w:t>
      </w:r>
    </w:p>
    <w:p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Doradztwo edukacyjno - zawodowe w szkole jest realizowane na podstawie przeprowadzonej diagnozy potrzeb uczniów za pośrednictwem wielu zróżnicowanych działań, np. zajęcia lekcyjne, zajęcia edukacyjne z doradcą zawodowym, warsztaty, wycieczki </w:t>
      </w:r>
      <w:proofErr w:type="spellStart"/>
      <w:r w:rsidRPr="00953A89">
        <w:rPr>
          <w:rFonts w:ascii="Times New Roman" w:eastAsia="Times New Roman" w:hAnsi="Times New Roman" w:cs="Times New Roman"/>
          <w:sz w:val="24"/>
          <w:szCs w:val="24"/>
          <w:lang w:eastAsia="pl-PL"/>
        </w:rPr>
        <w:t>zawodoznawcze</w:t>
      </w:r>
      <w:proofErr w:type="spellEnd"/>
      <w:r w:rsidRPr="00953A89">
        <w:rPr>
          <w:rFonts w:ascii="Times New Roman" w:eastAsia="Times New Roman" w:hAnsi="Times New Roman" w:cs="Times New Roman"/>
          <w:sz w:val="24"/>
          <w:szCs w:val="24"/>
          <w:lang w:eastAsia="pl-PL"/>
        </w:rPr>
        <w:t>, targi edukacyjne i targi pracy, spotkania z przedstawicielami zawodów, przedstawicielami szkół i uczelni, absolwentami, praktyki, wolontariat.</w:t>
      </w:r>
    </w:p>
    <w:p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4.</w:t>
      </w:r>
      <w:r w:rsidRPr="00953A89">
        <w:rPr>
          <w:rFonts w:ascii="Times New Roman" w:eastAsia="Times New Roman" w:hAnsi="Times New Roman" w:cs="Times New Roman"/>
          <w:sz w:val="24"/>
          <w:szCs w:val="24"/>
          <w:lang w:eastAsia="pl-PL"/>
        </w:rPr>
        <w:t xml:space="preserve"> Doradztwo edukacyjno - zawodowe w szkole powinno uwzględniać treści związane z: </w:t>
      </w:r>
    </w:p>
    <w:p w:rsidR="00332925" w:rsidRPr="00953A89" w:rsidRDefault="00332925" w:rsidP="003C1B68">
      <w:pPr>
        <w:pStyle w:val="Akapitzlist"/>
        <w:numPr>
          <w:ilvl w:val="0"/>
          <w:numId w:val="91"/>
        </w:numPr>
        <w:jc w:val="both"/>
        <w:rPr>
          <w:bCs/>
          <w:lang w:eastAsia="pl-PL"/>
        </w:rPr>
      </w:pPr>
      <w:r w:rsidRPr="00953A89">
        <w:rPr>
          <w:bCs/>
          <w:lang w:eastAsia="pl-PL"/>
        </w:rPr>
        <w:t>poznawaniem różnych zawodów i ścieżek edukacyjnych;</w:t>
      </w:r>
    </w:p>
    <w:p w:rsidR="00D5689E" w:rsidRPr="00953A89" w:rsidRDefault="00D5689E" w:rsidP="003C1B68">
      <w:pPr>
        <w:pStyle w:val="Akapitzlist"/>
        <w:numPr>
          <w:ilvl w:val="0"/>
          <w:numId w:val="91"/>
        </w:numPr>
        <w:jc w:val="both"/>
        <w:rPr>
          <w:bCs/>
          <w:lang w:eastAsia="pl-PL"/>
        </w:rPr>
      </w:pPr>
      <w:r w:rsidRPr="00953A89">
        <w:rPr>
          <w:bCs/>
          <w:lang w:eastAsia="pl-PL"/>
        </w:rPr>
        <w:lastRenderedPageBreak/>
        <w:t>diagnozowaniem własnych predyspozycji i preferencji zawodowych –zainteresowań, uzdolnień, mocnych i słabych stron, cech osobowości, ograniczeń zdrowotnych itp.;</w:t>
      </w:r>
    </w:p>
    <w:p w:rsidR="00D5689E" w:rsidRPr="00953A89" w:rsidRDefault="00D5689E" w:rsidP="003C1B68">
      <w:pPr>
        <w:pStyle w:val="Akapitzlist"/>
        <w:numPr>
          <w:ilvl w:val="0"/>
          <w:numId w:val="91"/>
        </w:numPr>
        <w:jc w:val="both"/>
        <w:rPr>
          <w:bCs/>
          <w:lang w:eastAsia="pl-PL"/>
        </w:rPr>
      </w:pPr>
      <w:r w:rsidRPr="00953A89">
        <w:rPr>
          <w:bCs/>
          <w:lang w:eastAsia="pl-PL"/>
        </w:rPr>
        <w:t>konfrontowaniem własnych możliwości i osiągnięć z wymaganiami szkół i pracodawców;</w:t>
      </w:r>
    </w:p>
    <w:p w:rsidR="00D5689E" w:rsidRPr="00953A89" w:rsidRDefault="00D5689E" w:rsidP="003C1B68">
      <w:pPr>
        <w:pStyle w:val="Akapitzlist"/>
        <w:numPr>
          <w:ilvl w:val="0"/>
          <w:numId w:val="91"/>
        </w:numPr>
        <w:jc w:val="both"/>
        <w:rPr>
          <w:bCs/>
          <w:lang w:eastAsia="pl-PL"/>
        </w:rPr>
      </w:pPr>
      <w:r w:rsidRPr="00953A89">
        <w:rPr>
          <w:bCs/>
          <w:lang w:eastAsia="pl-PL"/>
        </w:rPr>
        <w:t>planowaniem własnej kariery edukacyjno – zawodowej;</w:t>
      </w:r>
    </w:p>
    <w:p w:rsidR="00D5689E" w:rsidRPr="00953A89" w:rsidRDefault="00D5689E" w:rsidP="003C1B68">
      <w:pPr>
        <w:pStyle w:val="Akapitzlist"/>
        <w:numPr>
          <w:ilvl w:val="0"/>
          <w:numId w:val="91"/>
        </w:numPr>
        <w:jc w:val="both"/>
        <w:rPr>
          <w:bCs/>
          <w:lang w:eastAsia="pl-PL"/>
        </w:rPr>
      </w:pPr>
      <w:r w:rsidRPr="00953A89">
        <w:rPr>
          <w:bCs/>
          <w:lang w:eastAsia="pl-PL"/>
        </w:rPr>
        <w:t>analizą potrzeb rynku pracy i możliwości zatrudnienia na lokalnym, krajowym i międzynarodowym rynku pracy;</w:t>
      </w:r>
    </w:p>
    <w:p w:rsidR="00D5689E" w:rsidRPr="00953A89" w:rsidRDefault="00D5689E" w:rsidP="003C1B68">
      <w:pPr>
        <w:pStyle w:val="Akapitzlist"/>
        <w:numPr>
          <w:ilvl w:val="0"/>
          <w:numId w:val="91"/>
        </w:numPr>
        <w:jc w:val="both"/>
        <w:rPr>
          <w:bCs/>
          <w:lang w:eastAsia="pl-PL"/>
        </w:rPr>
      </w:pPr>
      <w:r w:rsidRPr="00953A89">
        <w:rPr>
          <w:bCs/>
          <w:lang w:eastAsia="pl-PL"/>
        </w:rPr>
        <w:t>radzeniem sobie w sytuacjach trudnych związanych z aktywnością zawodową, np. poszukiwanie pierwszego zatrudnienia, bezrobocie, ograniczenia zdrowotne, zmianą zawodu;</w:t>
      </w:r>
    </w:p>
    <w:p w:rsidR="00D5689E" w:rsidRPr="00953A89" w:rsidRDefault="00D5689E" w:rsidP="003C1B68">
      <w:pPr>
        <w:pStyle w:val="Akapitzlist"/>
        <w:numPr>
          <w:ilvl w:val="0"/>
          <w:numId w:val="91"/>
        </w:numPr>
        <w:jc w:val="both"/>
        <w:rPr>
          <w:bCs/>
          <w:lang w:eastAsia="pl-PL"/>
        </w:rPr>
      </w:pPr>
      <w:r w:rsidRPr="00953A89">
        <w:rPr>
          <w:bCs/>
          <w:lang w:eastAsia="pl-PL"/>
        </w:rPr>
        <w:t>uzyskiwaniem podstawowych i dodatkowych kwalifikacji, również poza systemem oświatowym;</w:t>
      </w:r>
    </w:p>
    <w:p w:rsidR="00C750DE" w:rsidRPr="00953A89" w:rsidRDefault="00D5689E" w:rsidP="005C0553">
      <w:r w:rsidRPr="00953A89">
        <w:t>rozwijaniem umiejętności interpersonalnych i autoprezentacji</w:t>
      </w:r>
    </w:p>
    <w:p w:rsidR="009E3947" w:rsidRPr="00953A89"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hAnsi="Times New Roman" w:cs="Times New Roman"/>
          <w:b/>
          <w:sz w:val="32"/>
          <w:szCs w:val="32"/>
        </w:rPr>
        <w:t xml:space="preserve">Rozdział XI </w:t>
      </w:r>
      <w:r w:rsidRPr="00953A89">
        <w:rPr>
          <w:rFonts w:ascii="Times New Roman" w:eastAsia="Times New Roman" w:hAnsi="Times New Roman" w:cs="Times New Roman"/>
          <w:b/>
          <w:bCs/>
          <w:sz w:val="32"/>
          <w:szCs w:val="32"/>
          <w:lang w:eastAsia="ar-SA"/>
        </w:rPr>
        <w:t>Zas</w:t>
      </w:r>
      <w:r w:rsidR="009E3947" w:rsidRPr="00953A89">
        <w:rPr>
          <w:rFonts w:ascii="Times New Roman" w:eastAsia="Times New Roman" w:hAnsi="Times New Roman" w:cs="Times New Roman"/>
          <w:b/>
          <w:bCs/>
          <w:sz w:val="32"/>
          <w:szCs w:val="32"/>
          <w:lang w:eastAsia="ar-SA"/>
        </w:rPr>
        <w:t>ady wewnątrzszkolnego oceniania,</w:t>
      </w:r>
    </w:p>
    <w:p w:rsidR="009E3947" w:rsidRPr="00953A89"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 xml:space="preserve"> klasyfikowania i promowania uczniów </w:t>
      </w:r>
    </w:p>
    <w:p w:rsidR="00C945A5" w:rsidRPr="00953A89" w:rsidRDefault="00C945A5" w:rsidP="009E3947">
      <w:pPr>
        <w:suppressAutoHyphens/>
        <w:spacing w:after="0" w:line="240" w:lineRule="auto"/>
        <w:jc w:val="center"/>
        <w:rPr>
          <w:rFonts w:ascii="Times New Roman" w:eastAsia="Calibri" w:hAnsi="Times New Roman" w:cs="Times New Roman"/>
          <w:b/>
          <w:sz w:val="32"/>
          <w:szCs w:val="32"/>
        </w:rPr>
      </w:pPr>
      <w:r w:rsidRPr="00953A89">
        <w:rPr>
          <w:rFonts w:ascii="Times New Roman" w:eastAsia="Calibri" w:hAnsi="Times New Roman" w:cs="Times New Roman"/>
          <w:b/>
          <w:sz w:val="32"/>
          <w:szCs w:val="32"/>
        </w:rPr>
        <w:t>Ocenianie, klasyfikowanie i promowanie uczniów</w:t>
      </w:r>
    </w:p>
    <w:p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t>
      </w:r>
      <w:r w:rsidR="0038341D" w:rsidRPr="00953A89">
        <w:rPr>
          <w:rFonts w:ascii="Times New Roman" w:eastAsia="Calibri" w:hAnsi="Times New Roman" w:cs="Times New Roman"/>
          <w:sz w:val="24"/>
          <w:szCs w:val="24"/>
        </w:rPr>
        <w:t>5</w:t>
      </w:r>
      <w:r w:rsidR="00AE3696" w:rsidRPr="00953A89">
        <w:rPr>
          <w:rFonts w:ascii="Times New Roman" w:eastAsia="Calibri" w:hAnsi="Times New Roman" w:cs="Times New Roman"/>
          <w:sz w:val="24"/>
          <w:szCs w:val="24"/>
        </w:rPr>
        <w:t>8</w:t>
      </w:r>
    </w:p>
    <w:p w:rsidR="00C945A5" w:rsidRPr="00953A89" w:rsidRDefault="00C945A5" w:rsidP="00C945A5">
      <w:pPr>
        <w:autoSpaceDE w:val="0"/>
        <w:autoSpaceDN w:val="0"/>
        <w:adjustRightInd w:val="0"/>
        <w:spacing w:after="0" w:line="240" w:lineRule="auto"/>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1. Ocenianie osiągnięć edukacyjnych i zachowania ucznia odbywa się w ramach oceniania</w:t>
      </w:r>
      <w:r w:rsidRPr="00953A89">
        <w:rPr>
          <w:rFonts w:ascii="Times New Roman" w:eastAsia="Calibri" w:hAnsi="Times New Roman" w:cs="Times New Roman"/>
          <w:sz w:val="24"/>
          <w:szCs w:val="24"/>
        </w:rPr>
        <w:br/>
        <w:t>wewnątrzszkolnego.</w:t>
      </w:r>
    </w:p>
    <w:p w:rsidR="00C945A5" w:rsidRPr="00953A89" w:rsidRDefault="00C945A5" w:rsidP="00C945A5">
      <w:pPr>
        <w:suppressAutoHyphens/>
        <w:spacing w:after="0" w:line="240" w:lineRule="auto"/>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Ocenianiu podlegają:</w:t>
      </w:r>
    </w:p>
    <w:p w:rsidR="00C945A5" w:rsidRPr="00953A89" w:rsidRDefault="00C945A5" w:rsidP="00C945A5">
      <w:pPr>
        <w:tabs>
          <w:tab w:val="left" w:pos="1560"/>
        </w:tabs>
        <w:suppressAutoHyphens/>
        <w:spacing w:after="0" w:line="240" w:lineRule="auto"/>
        <w:ind w:left="156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osiągnięcia edukacyjne ucznia;</w:t>
      </w:r>
    </w:p>
    <w:p w:rsidR="00C945A5" w:rsidRPr="00953A89" w:rsidRDefault="00C945A5" w:rsidP="00C945A5">
      <w:pPr>
        <w:tabs>
          <w:tab w:val="left" w:pos="1560"/>
        </w:tabs>
        <w:suppressAutoHyphens/>
        <w:spacing w:after="0" w:line="240" w:lineRule="auto"/>
        <w:ind w:left="156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 zachowanie ucznia.</w:t>
      </w:r>
    </w:p>
    <w:p w:rsidR="00C945A5" w:rsidRPr="00953A89" w:rsidRDefault="00C945A5" w:rsidP="00C945A5">
      <w:pPr>
        <w:tabs>
          <w:tab w:val="left" w:pos="881"/>
        </w:tabs>
        <w:suppressAutoHyphens/>
        <w:spacing w:after="0" w:line="240" w:lineRule="auto"/>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 Ocenianie osiągnięć edukacyjnych ucznia polega na rozpoznawaniu przez nauczycieli poziomu i postępów w opanowaniu przez ucznia wiadomości i umiejętności w stosunku do:</w:t>
      </w:r>
    </w:p>
    <w:p w:rsidR="00C945A5" w:rsidRPr="00953A89" w:rsidRDefault="00C945A5" w:rsidP="00C945A5">
      <w:pPr>
        <w:tabs>
          <w:tab w:val="left" w:pos="-567"/>
          <w:tab w:val="left" w:pos="0"/>
          <w:tab w:val="left" w:pos="567"/>
        </w:tabs>
        <w:suppressAutoHyphens/>
        <w:spacing w:after="0" w:line="240" w:lineRule="auto"/>
        <w:ind w:left="708"/>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wymagań określonych w podstawie programowej kształcenia ogólnego </w:t>
      </w:r>
      <w:r w:rsidRPr="00953A89">
        <w:rPr>
          <w:rFonts w:ascii="Times New Roman" w:eastAsia="Calibri" w:hAnsi="Times New Roman" w:cs="Times New Roman"/>
          <w:sz w:val="24"/>
          <w:szCs w:val="24"/>
          <w:lang w:eastAsia="pl-PL"/>
        </w:rPr>
        <w:br/>
        <w:t>oraz wymagań edukacyjnych wynikających z realizowanych w szkole programów nauczania;</w:t>
      </w:r>
    </w:p>
    <w:p w:rsidR="00C945A5" w:rsidRPr="00953A89" w:rsidRDefault="00C945A5" w:rsidP="00C945A5">
      <w:pPr>
        <w:tabs>
          <w:tab w:val="left" w:pos="-567"/>
          <w:tab w:val="left" w:pos="0"/>
        </w:tabs>
        <w:suppressAutoHyphens/>
        <w:spacing w:after="0" w:line="240" w:lineRule="auto"/>
        <w:ind w:left="708"/>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b. wymagań edukacyjnych wynikających z realizowanych w szkole programów nauczania - w przypadku dodatkowych zajęć edukacyjnych.</w:t>
      </w:r>
    </w:p>
    <w:p w:rsidR="00C945A5" w:rsidRPr="00953A89" w:rsidRDefault="00C945A5" w:rsidP="00C945A5">
      <w:pPr>
        <w:tabs>
          <w:tab w:val="left" w:pos="881"/>
        </w:tabs>
        <w:suppressAutoHyphens/>
        <w:spacing w:after="0" w:line="240" w:lineRule="auto"/>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 Ocenianie zachowania ucznia polega na rozpoznawaniu przez wychowawcę oddziału nauczycieli oraz uczniów danego oddziału stopnia respektowania przez ucznia zasad współżycia społecznego i norm etycznych oraz obowiązków określonych w statucie szkoły.</w:t>
      </w:r>
    </w:p>
    <w:p w:rsidR="00C945A5" w:rsidRPr="00953A89" w:rsidRDefault="00C945A5" w:rsidP="00C945A5">
      <w:pPr>
        <w:tabs>
          <w:tab w:val="left" w:pos="881"/>
        </w:tabs>
        <w:suppressAutoHyphens/>
        <w:spacing w:after="0" w:line="240" w:lineRule="auto"/>
        <w:jc w:val="both"/>
        <w:rPr>
          <w:rFonts w:ascii="Times New Roman" w:eastAsia="Calibri" w:hAnsi="Times New Roman" w:cs="Times New Roman"/>
          <w:sz w:val="24"/>
          <w:szCs w:val="24"/>
          <w:lang w:eastAsia="pl-PL"/>
        </w:rPr>
      </w:pPr>
    </w:p>
    <w:p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t>
      </w:r>
      <w:r w:rsidR="0038341D" w:rsidRPr="00953A89">
        <w:rPr>
          <w:rFonts w:ascii="Times New Roman" w:eastAsia="Calibri" w:hAnsi="Times New Roman" w:cs="Times New Roman"/>
          <w:sz w:val="24"/>
          <w:szCs w:val="24"/>
        </w:rPr>
        <w:t>5</w:t>
      </w:r>
      <w:r w:rsidR="00AE3696" w:rsidRPr="00953A89">
        <w:rPr>
          <w:rFonts w:ascii="Times New Roman" w:eastAsia="Calibri" w:hAnsi="Times New Roman" w:cs="Times New Roman"/>
          <w:sz w:val="24"/>
          <w:szCs w:val="24"/>
        </w:rPr>
        <w:t>9</w:t>
      </w:r>
    </w:p>
    <w:p w:rsidR="00C945A5" w:rsidRPr="00953A89" w:rsidRDefault="00C945A5" w:rsidP="00C945A5">
      <w:pPr>
        <w:tabs>
          <w:tab w:val="left" w:pos="1116"/>
        </w:tabs>
        <w:suppressAutoHyphens/>
        <w:spacing w:after="0" w:line="240" w:lineRule="auto"/>
        <w:ind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Ocenianie osiągnięć edukacyjnych i zachowania ucznia odbywa się w ramach oceniania wewnątrzszkolnego, które ma na celu:</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 informowanie ucznia o poziomie jego osiągnięć edukacyjnych i jego zachowaniu </w:t>
      </w:r>
      <w:r w:rsidRPr="00953A89">
        <w:rPr>
          <w:rFonts w:ascii="Times New Roman" w:eastAsia="Calibri" w:hAnsi="Times New Roman" w:cs="Times New Roman"/>
          <w:sz w:val="24"/>
          <w:szCs w:val="24"/>
          <w:lang w:eastAsia="pl-PL"/>
        </w:rPr>
        <w:br/>
        <w:t>oraz o postępach w tym zakresie;</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 udzielanie uczniowi pomocy w nauce poprzez przekazanie uczniowi informacji </w:t>
      </w:r>
      <w:r w:rsidRPr="00953A89">
        <w:rPr>
          <w:rFonts w:ascii="Times New Roman" w:eastAsia="Calibri" w:hAnsi="Times New Roman" w:cs="Times New Roman"/>
          <w:sz w:val="24"/>
          <w:szCs w:val="24"/>
          <w:lang w:eastAsia="pl-PL"/>
        </w:rPr>
        <w:br/>
        <w:t>o tym, co zrobił dobrze i jak powinien się dalej uczyć;</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 udzielanie wskazówek do samodzielnego planowania własnego rozwoju;</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  motywowanie ucznia do dalszych postępów w nauce i zachowaniu;</w:t>
      </w:r>
    </w:p>
    <w:p w:rsidR="00C945A5" w:rsidRPr="00953A89" w:rsidRDefault="00C945A5" w:rsidP="00C945A5">
      <w:pPr>
        <w:tabs>
          <w:tab w:val="left" w:pos="0"/>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5) dostarczanie rodzicom i nauczycielom informacji o postępach i trudnościach </w:t>
      </w:r>
      <w:r w:rsidRPr="00953A89">
        <w:rPr>
          <w:rFonts w:ascii="Times New Roman" w:eastAsia="Calibri" w:hAnsi="Times New Roman" w:cs="Times New Roman"/>
          <w:sz w:val="24"/>
          <w:szCs w:val="24"/>
          <w:lang w:eastAsia="pl-PL"/>
        </w:rPr>
        <w:br/>
        <w:t>w nauce i zachowaniu ucznia oraz o szczególnych uzdolnieniach ucznia; umożliwienie nauczycielom doskonalenia organizacji i metod pracy dydaktyczno-wychowawczej.</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6) umożliwienie nauczycielom doskonalenia organizacji i metod pracy dydaktyczno-wychowawczej.</w:t>
      </w:r>
    </w:p>
    <w:p w:rsidR="00C945A5" w:rsidRPr="00953A89" w:rsidRDefault="00C945A5" w:rsidP="00C945A5">
      <w:pPr>
        <w:tabs>
          <w:tab w:val="left" w:pos="706"/>
        </w:tabs>
        <w:suppressAutoHyphens/>
        <w:spacing w:after="0" w:line="240" w:lineRule="auto"/>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 Ocenianie wewnątrzszkolne obejmuje:</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 formułowanie przez nauczycieli wymagań edukacyjnych niezbędnych </w:t>
      </w:r>
      <w:r w:rsidRPr="00953A89">
        <w:rPr>
          <w:rFonts w:ascii="Times New Roman" w:eastAsia="Calibri" w:hAnsi="Times New Roman" w:cs="Times New Roman"/>
          <w:sz w:val="24"/>
          <w:szCs w:val="24"/>
          <w:lang w:eastAsia="pl-PL"/>
        </w:rPr>
        <w:br/>
        <w:t xml:space="preserve">do otrzymania przez ucznia poszczególnych śródrocznych i rocznych ocen klasyfikacyjnych z obowiązkowych i dodatkowych zajęć edukacyjnych oraz zajęć, o których mowa w przepisach wydanych na podstawie art. 13 ust. 3; </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 ustalanie kryteriów oceniania zachowania;</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3) ustalanie ocen bieżących i śródrocznych ocen klasyfikacyjnych </w:t>
      </w:r>
      <w:r w:rsidRPr="00953A89">
        <w:rPr>
          <w:rFonts w:ascii="Times New Roman" w:eastAsia="Calibri" w:hAnsi="Times New Roman" w:cs="Times New Roman"/>
          <w:sz w:val="24"/>
          <w:szCs w:val="24"/>
          <w:lang w:eastAsia="pl-PL"/>
        </w:rPr>
        <w:br/>
        <w:t xml:space="preserve">z obowiązkowych i dodatkowych zajęć edukacyjnych oraz zajęć, o których mowa w przepisach wydanych na podstawie art. 13 ust. 3, a także śródrocznej oceny klasyfikacyjnej zachowania </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4) przeprowadzanie egzaminów klasyfikacyjnych, </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 ustalanie rocznych ocen klasyfikacyjnych z obowiązkowych i dodatkowych zajęć edukacyjnych oraz zajęć, o których mowa w przepisach wydanych na podstawie art. 13 ust. 3 oraz rocznej oceny klasyfikacyjnej zachowania;</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6) ustalanie warunków i trybu otrzymania wyższych niż przewidywane rocznych ocen klasyfikacyjnych z zajęć edukacyjnych oraz rocznej oceny klasyfikacyjnej zachowania;</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7) ustalanie warunków i sposobu przekazywania rodzicom informacji </w:t>
      </w:r>
      <w:r w:rsidRPr="00953A89">
        <w:rPr>
          <w:rFonts w:ascii="Times New Roman" w:eastAsia="Calibri" w:hAnsi="Times New Roman" w:cs="Times New Roman"/>
          <w:sz w:val="24"/>
          <w:szCs w:val="24"/>
          <w:lang w:eastAsia="pl-PL"/>
        </w:rPr>
        <w:br/>
        <w:t xml:space="preserve">o postępach i trudnościach w nauce i zachowaniu ucznia oraz </w:t>
      </w:r>
      <w:r w:rsidRPr="00953A89">
        <w:rPr>
          <w:rFonts w:ascii="Times New Roman" w:eastAsia="Calibri" w:hAnsi="Times New Roman" w:cs="Times New Roman"/>
          <w:sz w:val="24"/>
          <w:szCs w:val="24"/>
          <w:lang w:eastAsia="pl-PL"/>
        </w:rPr>
        <w:br/>
        <w:t>o szczególnych uzdolnieniach ucznia.</w:t>
      </w:r>
    </w:p>
    <w:p w:rsidR="00C945A5" w:rsidRPr="00953A89" w:rsidRDefault="00C945A5" w:rsidP="00C945A5">
      <w:pPr>
        <w:tabs>
          <w:tab w:val="left" w:pos="307"/>
        </w:tabs>
        <w:suppressAutoHyphens/>
        <w:spacing w:after="0" w:line="240" w:lineRule="auto"/>
        <w:ind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3. Oceniane ucznia z religii i etyki odbywa się zgodnie z zasadami wewnątrzszkolnego systemu oceniania. </w:t>
      </w:r>
    </w:p>
    <w:p w:rsidR="00C945A5" w:rsidRPr="00953A89" w:rsidRDefault="00C945A5" w:rsidP="00C945A5">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rsidR="00C945A5" w:rsidRPr="00953A89" w:rsidRDefault="0038341D" w:rsidP="00C945A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t>
      </w:r>
      <w:r w:rsidR="001645EB" w:rsidRPr="00953A89">
        <w:rPr>
          <w:rFonts w:ascii="Times New Roman" w:eastAsia="Calibri" w:hAnsi="Times New Roman" w:cs="Times New Roman"/>
          <w:sz w:val="24"/>
          <w:szCs w:val="24"/>
          <w:lang w:eastAsia="pl-PL"/>
        </w:rPr>
        <w:t xml:space="preserve"> </w:t>
      </w:r>
      <w:r w:rsidR="00AE3696" w:rsidRPr="00953A89">
        <w:rPr>
          <w:rFonts w:ascii="Times New Roman" w:eastAsia="Calibri" w:hAnsi="Times New Roman" w:cs="Times New Roman"/>
          <w:sz w:val="24"/>
          <w:szCs w:val="24"/>
          <w:lang w:eastAsia="pl-PL"/>
        </w:rPr>
        <w:t>60</w:t>
      </w:r>
    </w:p>
    <w:p w:rsidR="00C945A5" w:rsidRPr="00953A89" w:rsidRDefault="00C945A5" w:rsidP="00C945A5">
      <w:pPr>
        <w:tabs>
          <w:tab w:val="left" w:pos="426"/>
        </w:tabs>
        <w:suppressAutoHyphens/>
        <w:spacing w:after="0" w:line="240" w:lineRule="auto"/>
        <w:ind w:left="426" w:right="20" w:hanging="426"/>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1.Nauczyciele na początku każdego roku szkolnego informują uczniów oraz ich rodziców o:</w:t>
      </w:r>
    </w:p>
    <w:p w:rsidR="00C945A5" w:rsidRPr="00953A89" w:rsidRDefault="00C945A5" w:rsidP="00C945A5">
      <w:p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wymaganiach edukacyjnych niezbędnych do otrzymania przez ucznia poszczególnych śródrocznych i rocznych ocen klasyfikacyjnych z zajęć edukacyjnych, wynikających z realizowanego przez siebie programu nauczania;</w:t>
      </w:r>
    </w:p>
    <w:p w:rsidR="00C945A5" w:rsidRPr="00953A89" w:rsidRDefault="00C945A5" w:rsidP="00C945A5">
      <w:pPr>
        <w:tabs>
          <w:tab w:val="left" w:pos="142"/>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 sposobach sprawdzania osiągnięć edukacyjnych uczniów w tym o warunkach i trybie otrzymania wyższej niż przewidywana rocznej oceny klasyfikacyjnej z zajęć edukacyjnych.; </w:t>
      </w:r>
    </w:p>
    <w:p w:rsidR="00C945A5" w:rsidRPr="00953A89" w:rsidRDefault="00C945A5" w:rsidP="00C945A5">
      <w:pPr>
        <w:tabs>
          <w:tab w:val="left" w:pos="142"/>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3) warunkach i trybie otrzymania wyższej niż przewidywana rocznej oceny klasyfikacyjnej z zajęć edukacyjnych. </w:t>
      </w:r>
    </w:p>
    <w:p w:rsidR="00C945A5" w:rsidRPr="00953A89" w:rsidRDefault="00C945A5" w:rsidP="00C945A5">
      <w:pPr>
        <w:tabs>
          <w:tab w:val="left" w:pos="1701"/>
        </w:tabs>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4)  wymagania edukacyjne z każdego przedmiotu znajdują się w dokumentacji dyrekcji szkoły i u  nauczyciela prowadzącego określone zajęcia edukacyjne.</w:t>
      </w:r>
    </w:p>
    <w:p w:rsidR="00C945A5" w:rsidRPr="00953A89" w:rsidRDefault="00C945A5" w:rsidP="00C945A5">
      <w:pPr>
        <w:tabs>
          <w:tab w:val="left" w:pos="1701"/>
        </w:tabs>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5)  w celu kontroli realizacji podstawy programowej kształcenia ogólnego, nauczyciele zobowiązani są do posiadania rozkładu materiału  lub planu wynikowego. </w:t>
      </w:r>
    </w:p>
    <w:p w:rsidR="00C945A5" w:rsidRPr="00953A89" w:rsidRDefault="00C945A5" w:rsidP="00C945A5">
      <w:pPr>
        <w:tabs>
          <w:tab w:val="left" w:pos="1701"/>
        </w:tabs>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6)  wychowawca oddziału na wrześniowym spotkaniu z rodzicami ma obowiązek zapoznać ich o sposobie i kryteriach oceniania zachowania, warunkach i trybie zmiany przewidywanej rocznej oceny zachowania</w:t>
      </w:r>
    </w:p>
    <w:p w:rsidR="00C945A5" w:rsidRPr="00953A89" w:rsidRDefault="00C945A5" w:rsidP="00C945A5">
      <w:pPr>
        <w:tabs>
          <w:tab w:val="left" w:pos="1701"/>
        </w:tabs>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7)  bieżące spostrzeżenia i uwagi dotyczące pozytywnego i negatywnego zachowania uczniów są odnotowywane przez nauczycieli w zeszycie klasowym i przekazywane  wychowawcy, a w razie konieczności rodzicom drogą pisemną lub telefoniczną.</w:t>
      </w:r>
    </w:p>
    <w:p w:rsidR="00C945A5" w:rsidRPr="00953A89" w:rsidRDefault="00C945A5" w:rsidP="00C945A5">
      <w:pPr>
        <w:tabs>
          <w:tab w:val="left" w:pos="1701"/>
        </w:tabs>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8)  w razie niemożliwości kontaktu z rodzicami potwierdzenie wysłania listu poleconego jest dowodem przekazania informacji.</w:t>
      </w:r>
    </w:p>
    <w:p w:rsidR="00C945A5" w:rsidRPr="00953A89" w:rsidRDefault="00C945A5" w:rsidP="00C945A5">
      <w:pPr>
        <w:tabs>
          <w:tab w:val="left" w:pos="697"/>
        </w:tabs>
        <w:suppressAutoHyphens/>
        <w:spacing w:after="0" w:line="240" w:lineRule="auto"/>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 xml:space="preserve">2. Wychowawca oddziału na początku każdego roku szkolnego informuje uczniów </w:t>
      </w:r>
      <w:r w:rsidRPr="00953A89">
        <w:rPr>
          <w:rFonts w:ascii="Times New Roman" w:eastAsia="Calibri" w:hAnsi="Times New Roman" w:cs="Times New Roman"/>
          <w:sz w:val="24"/>
          <w:szCs w:val="24"/>
          <w:lang w:eastAsia="pl-PL"/>
        </w:rPr>
        <w:br/>
        <w:t>oraz ich rodziców o:</w:t>
      </w:r>
    </w:p>
    <w:p w:rsidR="00C945A5" w:rsidRPr="00953A89" w:rsidRDefault="00C945A5" w:rsidP="00C945A5">
      <w:pPr>
        <w:tabs>
          <w:tab w:val="left" w:pos="1701"/>
        </w:tabs>
        <w:suppressAutoHyphens/>
        <w:spacing w:after="0" w:line="240" w:lineRule="auto"/>
        <w:ind w:left="1701"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warunkach i sposobie oraz kryteriach oceniania zachowania;</w:t>
      </w:r>
    </w:p>
    <w:p w:rsidR="00C945A5" w:rsidRPr="00953A89" w:rsidRDefault="00C945A5" w:rsidP="00C945A5">
      <w:pPr>
        <w:tabs>
          <w:tab w:val="left" w:pos="1701"/>
        </w:tabs>
        <w:suppressAutoHyphens/>
        <w:spacing w:after="0" w:line="240" w:lineRule="auto"/>
        <w:ind w:left="1701"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 warunkach i trybie otrzymania wyższej niż przewidywana rocznej oceny klasyfikacyjnej zachowania.</w:t>
      </w:r>
    </w:p>
    <w:p w:rsidR="00C945A5" w:rsidRPr="00953A89" w:rsidRDefault="00C945A5" w:rsidP="00C945A5">
      <w:pPr>
        <w:spacing w:after="0" w:line="240" w:lineRule="auto"/>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3.Warunki i tryb otrzymania wyższej niż przewidywana rocznej oceny klasyfikacyjnej z zajęć edukacyjnych</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Jeżeli uczeń lub jego rodzice nie zgadzają się z przewidywaną roczną oceną klasyfikacyjną z zajęć edukacyjnych, z którą zostali zapoznani pisemnie przez wychowawcę oddziału, zgłaszają swoje zastrzeżenia do dyrektora szkoły w formie pisemnej w terminie dwóch dni roboczych od dnia zapoznania się z przewidywaną oceną.</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Sprawdzenie poziomu wiedzy i umiejętności tego ucznia odbywa się </w:t>
      </w:r>
      <w:r w:rsidRPr="00953A89">
        <w:rPr>
          <w:rFonts w:ascii="Times New Roman" w:eastAsia="Calibri" w:hAnsi="Times New Roman" w:cs="Times New Roman"/>
          <w:sz w:val="24"/>
          <w:szCs w:val="24"/>
        </w:rPr>
        <w:br/>
        <w:t>w formie pisemnej i ustnej z każdych zajęć edukacyjnych, dla których uczeń lub jego rodzice nie zgadzają się z przewidywaną roczną oceną klasyfikacyjną, w terminie pięciu dni roboczych od zgłoszenia zastrzeżeń ucznia lub jego rodziców, jednak nie później niż siedem dni przed rocznym klasyfikacyjnym zebraniem rady pedagogicznej.</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Dyrektor szkoły w ciągu kolejnych dwóch dni roboczych informuje na piśmie ucznia i jego rodziców o wyznaczonym dniu, w którym odbędzie się sprawdzenie umiejętności i wiedzy ucznia w zakresie danych zajęć edukacyjnych.</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W przypadku zajęć z plastyki, muzyki, zajęć technicznych, zajęć komputerowych i wychowania fizycznego sprawdzenie wiedzy </w:t>
      </w:r>
      <w:r w:rsidRPr="00953A89">
        <w:rPr>
          <w:rFonts w:ascii="Times New Roman" w:eastAsia="Calibri" w:hAnsi="Times New Roman" w:cs="Times New Roman"/>
          <w:sz w:val="24"/>
          <w:szCs w:val="24"/>
        </w:rPr>
        <w:br/>
        <w:t xml:space="preserve">i umiejętności ma przede wszystkim formę zadań praktycznych. </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Z przeprowadzonych czynności sprawdzających sporządza się protokół (oddzielny dla każdych zajęć), który zawiera:</w:t>
      </w:r>
    </w:p>
    <w:p w:rsidR="00C945A5" w:rsidRPr="00953A89" w:rsidRDefault="00C945A5" w:rsidP="004D3B4B">
      <w:pPr>
        <w:widowControl w:val="0"/>
        <w:numPr>
          <w:ilvl w:val="0"/>
          <w:numId w:val="100"/>
        </w:numPr>
        <w:spacing w:after="0" w:line="240" w:lineRule="auto"/>
        <w:ind w:left="283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nazwę zajęć edukacyjnych, z których były przeprowadzone czynności sprawdzające;</w:t>
      </w:r>
    </w:p>
    <w:p w:rsidR="00C945A5" w:rsidRPr="00953A89" w:rsidRDefault="00C945A5" w:rsidP="004D3B4B">
      <w:pPr>
        <w:widowControl w:val="0"/>
        <w:numPr>
          <w:ilvl w:val="0"/>
          <w:numId w:val="100"/>
        </w:numPr>
        <w:spacing w:after="0" w:line="240" w:lineRule="auto"/>
        <w:ind w:left="283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imiona i nazwiska nauczycieli, którzy przeprowadzili czynności sprawdzające; termin tych czynności, imię i nazwisko ucznia; zadania sprawdzające, ustaloną roczną ocenę klasyfikacyjną, </w:t>
      </w:r>
      <w:bookmarkStart w:id="14" w:name="__DdeLink__1212_1584501891"/>
      <w:bookmarkEnd w:id="14"/>
      <w:r w:rsidRPr="00953A89">
        <w:rPr>
          <w:rFonts w:ascii="Times New Roman" w:eastAsia="Calibri" w:hAnsi="Times New Roman" w:cs="Times New Roman"/>
          <w:sz w:val="24"/>
          <w:szCs w:val="24"/>
        </w:rPr>
        <w:t>podpisy nauczycieli, którzy prowadzili czynności sprawdzające.</w:t>
      </w:r>
    </w:p>
    <w:p w:rsidR="00C945A5" w:rsidRPr="00953A89" w:rsidRDefault="00C945A5" w:rsidP="004D3B4B">
      <w:pPr>
        <w:widowControl w:val="0"/>
        <w:numPr>
          <w:ilvl w:val="0"/>
          <w:numId w:val="99"/>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Pisemny wniosek ucznia lub jego rodziców oraz protokół </w:t>
      </w:r>
      <w:r w:rsidRPr="00953A89">
        <w:rPr>
          <w:rFonts w:ascii="Times New Roman" w:eastAsia="Calibri" w:hAnsi="Times New Roman" w:cs="Times New Roman"/>
          <w:sz w:val="24"/>
          <w:szCs w:val="24"/>
        </w:rPr>
        <w:br/>
        <w:t xml:space="preserve">z przeprowadzonych czynności sprawdzających stanowi dokumentację </w:t>
      </w:r>
      <w:r w:rsidRPr="00953A89">
        <w:rPr>
          <w:rFonts w:ascii="Times New Roman" w:eastAsia="Calibri" w:hAnsi="Times New Roman" w:cs="Times New Roman"/>
          <w:sz w:val="24"/>
          <w:szCs w:val="24"/>
        </w:rPr>
        <w:br/>
        <w:t>w ww. sprawie; do protokołu dołącza się odpowiednio: pisemne prace ucznia i zwięzłą informację o jego ustnych odpowiedziach, zwięzłą informację o wykonaniu przez ucznia zadania praktycznego.</w:t>
      </w:r>
    </w:p>
    <w:p w:rsidR="00C945A5" w:rsidRPr="00953A89" w:rsidRDefault="00C945A5" w:rsidP="00C945A5">
      <w:pPr>
        <w:spacing w:after="0" w:line="240" w:lineRule="auto"/>
        <w:jc w:val="both"/>
        <w:rPr>
          <w:rFonts w:ascii="Times New Roman" w:eastAsia="Calibri" w:hAnsi="Times New Roman" w:cs="Times New Roman"/>
          <w:sz w:val="24"/>
          <w:szCs w:val="24"/>
        </w:rPr>
      </w:pPr>
    </w:p>
    <w:p w:rsidR="00C945A5" w:rsidRPr="00953A89" w:rsidRDefault="00C945A5" w:rsidP="00C945A5">
      <w:pPr>
        <w:spacing w:after="0" w:line="240" w:lineRule="auto"/>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4. Warunki i tryb otrzymania wyższej niż przewidywana rocznej oceny klasyfikacyjnej zachowania: </w:t>
      </w:r>
    </w:p>
    <w:p w:rsidR="00C945A5" w:rsidRPr="00953A89" w:rsidRDefault="00C945A5" w:rsidP="004D3B4B">
      <w:pPr>
        <w:widowControl w:val="0"/>
        <w:numPr>
          <w:ilvl w:val="0"/>
          <w:numId w:val="101"/>
        </w:numPr>
        <w:tabs>
          <w:tab w:val="left" w:pos="0"/>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Jeżeli uczeń lub jego rodzice nie zgadzają się z przewidywaną roczną oceną klasyfikacyjną z zajęć edukacyjnych, z którą zostali zapoznani pisemnie przez wychowawcę oddziału, zgłaszają swoje zastrzeżenia do dyrektora szkoły w formie pisemnej w terminie pięciu dni roboczych od dnia zapoznania się z przewidywaną oceną.</w:t>
      </w:r>
    </w:p>
    <w:p w:rsidR="00C945A5" w:rsidRPr="00953A89" w:rsidRDefault="00C945A5" w:rsidP="004D3B4B">
      <w:pPr>
        <w:widowControl w:val="0"/>
        <w:numPr>
          <w:ilvl w:val="0"/>
          <w:numId w:val="101"/>
        </w:numPr>
        <w:tabs>
          <w:tab w:val="left" w:pos="0"/>
        </w:tabs>
        <w:suppressAutoHyphens/>
        <w:spacing w:after="0" w:line="240" w:lineRule="auto"/>
        <w:ind w:left="1701"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Dyrektor szkoły wraz z wychowawcą oddziału przeprowadza analizę zasadności przewidywanej przez wychowawcę oddziału oceny zachowania z odwołaniem się do kryteriów ocen zachowania w terminie siedmiu dni </w:t>
      </w:r>
      <w:r w:rsidRPr="00953A89">
        <w:rPr>
          <w:rFonts w:ascii="Times New Roman" w:eastAsia="Calibri" w:hAnsi="Times New Roman" w:cs="Times New Roman"/>
          <w:sz w:val="24"/>
          <w:szCs w:val="24"/>
          <w:lang w:eastAsia="pl-PL"/>
        </w:rPr>
        <w:lastRenderedPageBreak/>
        <w:t>roboczych od dnia wpłynięcia pisemnych zastrzeżeń ucznia lub jego rodziców.</w:t>
      </w:r>
    </w:p>
    <w:p w:rsidR="00C945A5" w:rsidRPr="00953A89" w:rsidRDefault="00C945A5" w:rsidP="004D3B4B">
      <w:pPr>
        <w:widowControl w:val="0"/>
        <w:numPr>
          <w:ilvl w:val="0"/>
          <w:numId w:val="101"/>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Dyrektor szkoły może powołać zespół, w skład którego wejdą: nauczyciele uczący </w:t>
      </w:r>
      <w:r w:rsidRPr="00953A89">
        <w:rPr>
          <w:rFonts w:ascii="Times New Roman" w:eastAsia="Calibri" w:hAnsi="Times New Roman" w:cs="Times New Roman"/>
          <w:sz w:val="24"/>
          <w:szCs w:val="24"/>
        </w:rPr>
        <w:br/>
        <w:t>w oddziale, do którego uczęszcza uczeń, pedagog szkolny, przewodniczący samorządu klasowego, celem dodatkowej analizy proponowanej przez wychowawcę oddziału oceny zachowania. Dyrektor szkoły jest przewodniczącym tego zespołu.</w:t>
      </w:r>
    </w:p>
    <w:p w:rsidR="00C945A5" w:rsidRPr="00953A89" w:rsidRDefault="00C945A5" w:rsidP="004D3B4B">
      <w:pPr>
        <w:widowControl w:val="0"/>
        <w:numPr>
          <w:ilvl w:val="0"/>
          <w:numId w:val="101"/>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rsidR="00C945A5" w:rsidRPr="00953A89" w:rsidRDefault="00C945A5" w:rsidP="004D3B4B">
      <w:pPr>
        <w:widowControl w:val="0"/>
        <w:numPr>
          <w:ilvl w:val="0"/>
          <w:numId w:val="101"/>
        </w:numPr>
        <w:suppressAutoHyphens/>
        <w:spacing w:after="0" w:line="240" w:lineRule="auto"/>
        <w:ind w:left="1701"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Dyrektor powiadamia w formie pisemnej ucznia i jego rodziców w terminie siedmiu dni roboczych od dnia wpłynięcia zastrzeżenia o rozstrzygnięciu </w:t>
      </w:r>
      <w:r w:rsidRPr="00953A89">
        <w:rPr>
          <w:rFonts w:ascii="Times New Roman" w:eastAsia="Calibri" w:hAnsi="Times New Roman" w:cs="Times New Roman"/>
          <w:sz w:val="24"/>
          <w:szCs w:val="24"/>
          <w:lang w:eastAsia="pl-PL"/>
        </w:rPr>
        <w:br/>
        <w:t>w sprawie. Rozstrzygnięcie to jest ostateczne.</w:t>
      </w:r>
    </w:p>
    <w:p w:rsidR="00C945A5" w:rsidRPr="00953A89" w:rsidRDefault="00C945A5" w:rsidP="004D3B4B">
      <w:pPr>
        <w:widowControl w:val="0"/>
        <w:numPr>
          <w:ilvl w:val="0"/>
          <w:numId w:val="101"/>
        </w:numPr>
        <w:spacing w:after="0" w:line="240" w:lineRule="auto"/>
        <w:ind w:left="1701" w:hanging="425"/>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Z przeprowadzonej analizy zasadności proponowanej oceny sporządza się protokół , który zawiera: imiona i nazwiska uczestników, którzy brali udział w analizie proponowanej oceny, termin spotkania zespołu; imię i nazwisko ucznia, ostateczną ocenę zachowania przewidywaną przez wychowawcę oddziału podpisy uczestniczących w spotkaniu</w:t>
      </w:r>
    </w:p>
    <w:p w:rsidR="00C945A5" w:rsidRPr="00953A89" w:rsidRDefault="00C945A5" w:rsidP="004D3B4B">
      <w:pPr>
        <w:widowControl w:val="0"/>
        <w:numPr>
          <w:ilvl w:val="0"/>
          <w:numId w:val="10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Pisemny wniosek ucznia lub jego rodziców oraz protokół </w:t>
      </w:r>
      <w:r w:rsidRPr="00953A89">
        <w:rPr>
          <w:rFonts w:ascii="Times New Roman" w:eastAsia="Times New Roman" w:hAnsi="Times New Roman" w:cs="Times New Roman"/>
          <w:sz w:val="24"/>
          <w:szCs w:val="24"/>
        </w:rPr>
        <w:br/>
        <w:t>z przeprowadzonej analizy zasadności proponowanej oceny stanowią dokumentację w ww. sprawie.</w:t>
      </w:r>
    </w:p>
    <w:p w:rsidR="00C945A5" w:rsidRPr="00953A89" w:rsidRDefault="00C945A5" w:rsidP="0038341D">
      <w:pPr>
        <w:keepNext/>
        <w:keepLines/>
        <w:widowControl w:val="0"/>
        <w:spacing w:after="0" w:line="240" w:lineRule="auto"/>
        <w:ind w:left="1080"/>
        <w:outlineLvl w:val="0"/>
        <w:rPr>
          <w:rFonts w:ascii="Calibri" w:eastAsia="MS Gothic" w:hAnsi="Calibri" w:cs="Times New Roman"/>
          <w:b/>
          <w:bCs/>
          <w:sz w:val="28"/>
          <w:szCs w:val="28"/>
          <w:lang w:eastAsia="pl-PL"/>
        </w:rPr>
      </w:pPr>
    </w:p>
    <w:p w:rsidR="00C945A5" w:rsidRPr="00953A89"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AE3696" w:rsidRPr="00953A89">
        <w:rPr>
          <w:rFonts w:ascii="Times New Roman" w:eastAsia="Times New Roman" w:hAnsi="Times New Roman" w:cs="Times New Roman"/>
          <w:sz w:val="24"/>
          <w:szCs w:val="24"/>
          <w:lang w:eastAsia="pl-PL"/>
        </w:rPr>
        <w:t>61</w:t>
      </w:r>
    </w:p>
    <w:p w:rsidR="00C945A5" w:rsidRPr="00953A89" w:rsidRDefault="00C945A5" w:rsidP="00C945A5">
      <w:pPr>
        <w:widowControl w:val="0"/>
        <w:spacing w:after="0" w:line="240" w:lineRule="auto"/>
        <w:ind w:left="20" w:right="2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Uczeń w trakcie nauki w szkole otrzymuje oceny: </w:t>
      </w:r>
    </w:p>
    <w:p w:rsidR="00C945A5" w:rsidRPr="00953A89" w:rsidRDefault="00C945A5" w:rsidP="004D3B4B">
      <w:pPr>
        <w:pStyle w:val="Akapitzlist"/>
        <w:widowControl w:val="0"/>
        <w:numPr>
          <w:ilvl w:val="0"/>
          <w:numId w:val="110"/>
        </w:numPr>
        <w:ind w:left="1701" w:right="20" w:hanging="425"/>
        <w:jc w:val="both"/>
        <w:rPr>
          <w:lang w:eastAsia="pl-PL"/>
        </w:rPr>
      </w:pPr>
      <w:r w:rsidRPr="00953A89">
        <w:rPr>
          <w:lang w:eastAsia="pl-PL"/>
        </w:rPr>
        <w:t xml:space="preserve"> bieżące;</w:t>
      </w:r>
      <w:r w:rsidRPr="00953A89">
        <w:rPr>
          <w:rFonts w:ascii="Calibri" w:eastAsia="Calibri" w:hAnsi="Calibri" w:cs="Calibri"/>
          <w:lang w:eastAsia="pl-PL"/>
        </w:rPr>
        <w:t xml:space="preserve"> - </w:t>
      </w:r>
      <w:r w:rsidRPr="00953A89">
        <w:rPr>
          <w:lang w:eastAsia="pl-PL"/>
        </w:rPr>
        <w:t>określające poziom wiadomości lub umiejętności ucznia ze zrealizowanej części programu nauczania mające na celu monitorowanie pracy ucznia oraz przekazywanie uczniowi informacji o jego osiągnięciach edukacyjnych pomagających w uczeniu się poprzez wskazanie, co uczeń robi dobrze, co i jak wymaga poprawy oraz jak powinien dalej się uczyć?</w:t>
      </w:r>
    </w:p>
    <w:p w:rsidR="00C945A5" w:rsidRPr="00953A89" w:rsidRDefault="00C945A5" w:rsidP="004D3B4B">
      <w:pPr>
        <w:pStyle w:val="Akapitzlist"/>
        <w:widowControl w:val="0"/>
        <w:numPr>
          <w:ilvl w:val="0"/>
          <w:numId w:val="110"/>
        </w:numPr>
        <w:ind w:left="1701" w:right="20" w:hanging="425"/>
        <w:jc w:val="both"/>
        <w:rPr>
          <w:lang w:eastAsia="pl-PL"/>
        </w:rPr>
      </w:pPr>
      <w:r w:rsidRPr="00953A89">
        <w:rPr>
          <w:lang w:eastAsia="pl-PL"/>
        </w:rPr>
        <w:t xml:space="preserve"> klasyfikacyjne:</w:t>
      </w:r>
    </w:p>
    <w:p w:rsidR="00C945A5" w:rsidRPr="00953A89" w:rsidRDefault="00C945A5" w:rsidP="004D3B4B">
      <w:pPr>
        <w:pStyle w:val="Akapitzlist"/>
        <w:widowControl w:val="0"/>
        <w:numPr>
          <w:ilvl w:val="4"/>
          <w:numId w:val="111"/>
        </w:numPr>
        <w:tabs>
          <w:tab w:val="left" w:pos="3119"/>
        </w:tabs>
        <w:ind w:left="2835" w:right="20"/>
        <w:jc w:val="both"/>
        <w:rPr>
          <w:lang w:eastAsia="pl-PL"/>
        </w:rPr>
      </w:pPr>
      <w:r w:rsidRPr="00953A89">
        <w:rPr>
          <w:lang w:eastAsia="pl-PL"/>
        </w:rPr>
        <w:t xml:space="preserve">śródroczne i roczne, - określające poziom wiadomości i umiejętności ucznia przewidzianych w programie nauczania na dany okres </w:t>
      </w:r>
      <w:r w:rsidR="004607CA" w:rsidRPr="00953A89">
        <w:rPr>
          <w:lang w:eastAsia="pl-PL"/>
        </w:rPr>
        <w:t xml:space="preserve">( rok szkolny ); stopnie te </w:t>
      </w:r>
      <w:r w:rsidRPr="00953A89">
        <w:rPr>
          <w:lang w:eastAsia="pl-PL"/>
        </w:rPr>
        <w:t>powinny być ustalane jako średnia arytmetyczna ocen cząstkowych.</w:t>
      </w:r>
    </w:p>
    <w:p w:rsidR="00C945A5" w:rsidRPr="00953A89" w:rsidRDefault="00C945A5" w:rsidP="004D3B4B">
      <w:pPr>
        <w:pStyle w:val="Akapitzlist"/>
        <w:widowControl w:val="0"/>
        <w:numPr>
          <w:ilvl w:val="4"/>
          <w:numId w:val="111"/>
        </w:numPr>
        <w:tabs>
          <w:tab w:val="left" w:pos="2694"/>
        </w:tabs>
        <w:ind w:left="2835" w:right="20"/>
        <w:jc w:val="both"/>
        <w:rPr>
          <w:lang w:eastAsia="pl-PL"/>
        </w:rPr>
      </w:pPr>
      <w:r w:rsidRPr="00953A89">
        <w:rPr>
          <w:lang w:eastAsia="pl-PL"/>
        </w:rPr>
        <w:t>końcowe.</w:t>
      </w:r>
    </w:p>
    <w:p w:rsidR="00C945A5" w:rsidRPr="00953A89" w:rsidRDefault="00C945A5"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Oceny są jawne dla ucznia i jego rodziców.</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Nauczyciel uzasadnia ustaloną ocenę, odwołując się do wymagań edukacyjnych, </w:t>
      </w:r>
      <w:r w:rsidRPr="00953A89">
        <w:rPr>
          <w:rFonts w:ascii="Times New Roman" w:eastAsia="Times New Roman" w:hAnsi="Times New Roman" w:cs="Times New Roman"/>
          <w:sz w:val="24"/>
          <w:szCs w:val="24"/>
          <w:lang w:eastAsia="pl-PL"/>
        </w:rPr>
        <w:br/>
        <w:t>w przypadku oceny zachowania - do kryteriów ocen zachowania; przekazując uczniowi informację o tym, co zrobił dobrze, co mu się nie udało, co wymaga poprawienia i jak należy to zrobić; dając uczniowi wskazówki do dalszej pracy.</w:t>
      </w:r>
    </w:p>
    <w:p w:rsidR="009E3947" w:rsidRPr="00953A89" w:rsidRDefault="009E3947"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Na wniosek ucznia lub jego rodziców nauczyciel uzasadnia ustaloną ocenę klasyfikacyjną pisemnie w terminie trzech dni roboczych od złożenia wniosku przez ucznia </w:t>
      </w:r>
      <w:r w:rsidRPr="00953A89">
        <w:rPr>
          <w:rFonts w:ascii="Times New Roman" w:eastAsia="Times New Roman" w:hAnsi="Times New Roman" w:cs="Times New Roman"/>
          <w:sz w:val="24"/>
          <w:szCs w:val="24"/>
          <w:lang w:eastAsia="pl-PL"/>
        </w:rPr>
        <w:br/>
        <w:t>lub jego rodziców w sekretariacie szkoły, za pisemnym potwierdzeniem odbioru.</w:t>
      </w:r>
    </w:p>
    <w:p w:rsidR="009E3947" w:rsidRPr="00953A89" w:rsidRDefault="009E3947"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Sprawdzone i ocenione pisemne prace ucznia są udostępniane uczniowi i jego rodzicom.</w:t>
      </w:r>
    </w:p>
    <w:p w:rsidR="009E3947" w:rsidRPr="00953A89" w:rsidRDefault="009E3947"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Na wniosek ucznia lub jego rodziców dokumentacja dotycząca egzaminu klasyfikacyjnego, egzaminu poprawkowego oraz inna dokumentacja dotycząca oceniania ucznia jest </w:t>
      </w:r>
      <w:r w:rsidRPr="00953A89">
        <w:rPr>
          <w:rFonts w:ascii="Times New Roman" w:eastAsia="Times New Roman" w:hAnsi="Times New Roman" w:cs="Times New Roman"/>
          <w:sz w:val="24"/>
          <w:szCs w:val="24"/>
          <w:lang w:eastAsia="pl-PL"/>
        </w:rPr>
        <w:lastRenderedPageBreak/>
        <w:t>udostępniana do wglądu uczniowi lub jego rodzicom.</w:t>
      </w:r>
    </w:p>
    <w:p w:rsidR="009E3947" w:rsidRPr="00953A89" w:rsidRDefault="009E3947"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2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Sposób udostępniania dokumentacji: </w:t>
      </w:r>
    </w:p>
    <w:p w:rsidR="00C945A5" w:rsidRPr="00953A89" w:rsidRDefault="00C945A5" w:rsidP="00C945A5">
      <w:pPr>
        <w:widowControl w:val="0"/>
        <w:numPr>
          <w:ilvl w:val="0"/>
          <w:numId w:val="93"/>
        </w:numPr>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przekazuje się uczniowi do</w:t>
      </w:r>
      <w:r w:rsidR="002C180A"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wglądu, w 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 jaki sposób poprawić pracę i w jaki sposób dalej się uczyć, aby pokonywać trudności oraz rozwijać swoje umiejętności.</w:t>
      </w:r>
    </w:p>
    <w:p w:rsidR="00C945A5" w:rsidRPr="00953A89" w:rsidRDefault="00C945A5" w:rsidP="002C180A">
      <w:pPr>
        <w:widowControl w:val="0"/>
        <w:numPr>
          <w:ilvl w:val="0"/>
          <w:numId w:val="93"/>
        </w:numPr>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prace pisemne uczeń otrzymuje od nauczyciela danych zajęć edukacyjnych najpóźniej do siedmiu dni od dnia ich napisania przez ucznia.</w:t>
      </w:r>
    </w:p>
    <w:p w:rsidR="00C945A5" w:rsidRPr="00953A89" w:rsidRDefault="00C945A5" w:rsidP="002C180A">
      <w:pPr>
        <w:widowControl w:val="0"/>
        <w:numPr>
          <w:ilvl w:val="0"/>
          <w:numId w:val="93"/>
        </w:numPr>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udostępniana jest tylko jego własna praca.</w:t>
      </w:r>
    </w:p>
    <w:p w:rsidR="00C945A5" w:rsidRPr="00953A89" w:rsidRDefault="00C945A5" w:rsidP="002C180A">
      <w:pPr>
        <w:widowControl w:val="0"/>
        <w:numPr>
          <w:ilvl w:val="0"/>
          <w:numId w:val="93"/>
        </w:numPr>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Uczniowi nieobecnemu na zajęciach edukacyjnych, w czasie których nauczyciel udostępniał i omawiał sprawdzone i ocenione prace danego oddziału, nauczyciel udostępnia jego sprawdzoną i ocenioną pracę </w:t>
      </w:r>
      <w:r w:rsidRPr="00953A89">
        <w:rPr>
          <w:rFonts w:ascii="Times New Roman" w:eastAsia="Times New Roman" w:hAnsi="Times New Roman" w:cs="Times New Roman"/>
          <w:sz w:val="24"/>
          <w:szCs w:val="24"/>
          <w:lang w:eastAsia="pl-PL"/>
        </w:rPr>
        <w:br/>
        <w:t xml:space="preserve">w możliwie najkrótszym czasie po powrocie ucznia </w:t>
      </w:r>
      <w:r w:rsidRPr="00953A89">
        <w:rPr>
          <w:rFonts w:ascii="Times New Roman" w:eastAsia="Times New Roman" w:hAnsi="Times New Roman" w:cs="Times New Roman"/>
          <w:sz w:val="24"/>
          <w:szCs w:val="24"/>
          <w:lang w:eastAsia="pl-PL"/>
        </w:rPr>
        <w:br/>
        <w:t xml:space="preserve">do szkoły w warunkach umożliwiających krótkie omówienie pracy </w:t>
      </w:r>
      <w:r w:rsidRPr="00953A89">
        <w:rPr>
          <w:rFonts w:ascii="Times New Roman" w:eastAsia="Times New Roman" w:hAnsi="Times New Roman" w:cs="Times New Roman"/>
          <w:sz w:val="24"/>
          <w:szCs w:val="24"/>
          <w:lang w:eastAsia="pl-PL"/>
        </w:rPr>
        <w:br/>
        <w:t>z uczniem.</w:t>
      </w:r>
    </w:p>
    <w:p w:rsidR="00C945A5" w:rsidRPr="00953A89" w:rsidRDefault="00C945A5" w:rsidP="002C180A">
      <w:pPr>
        <w:widowControl w:val="0"/>
        <w:numPr>
          <w:ilvl w:val="0"/>
          <w:numId w:val="93"/>
        </w:numPr>
        <w:tabs>
          <w:tab w:val="left" w:pos="895"/>
        </w:tabs>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 zapoznaniu się ze sprawdzoną i ocenioną pracą pisemną oraz po omówieniu jej z nauczycielem uczeń zwraca pracę nauczycielowi.</w:t>
      </w:r>
    </w:p>
    <w:p w:rsidR="00C945A5" w:rsidRPr="00953A89" w:rsidRDefault="00C945A5" w:rsidP="002C180A">
      <w:pPr>
        <w:widowControl w:val="0"/>
        <w:numPr>
          <w:ilvl w:val="0"/>
          <w:numId w:val="93"/>
        </w:numPr>
        <w:tabs>
          <w:tab w:val="left" w:pos="895"/>
        </w:tabs>
        <w:spacing w:after="0" w:line="240" w:lineRule="auto"/>
        <w:ind w:left="1701"/>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są udostępniane rodzicom przez nauczyciela danych zajęć edukacyjnych w pomieszczeniu szkolnym:</w:t>
      </w:r>
    </w:p>
    <w:p w:rsidR="00C945A5" w:rsidRPr="00953A89" w:rsidRDefault="00C945A5" w:rsidP="002C180A">
      <w:pPr>
        <w:widowControl w:val="0"/>
        <w:numPr>
          <w:ilvl w:val="4"/>
          <w:numId w:val="92"/>
        </w:numPr>
        <w:tabs>
          <w:tab w:val="left" w:pos="895"/>
        </w:tabs>
        <w:spacing w:after="0" w:line="240" w:lineRule="auto"/>
        <w:ind w:left="2835"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czasie spotkań nauczycieli z rodzicami uczniów szkoły, które odbywają się zgodnie z harmonogramem spotkań w danym roku szkolnym,</w:t>
      </w:r>
    </w:p>
    <w:p w:rsidR="00C945A5" w:rsidRPr="00953A89" w:rsidRDefault="00C945A5" w:rsidP="002C180A">
      <w:pPr>
        <w:widowControl w:val="0"/>
        <w:numPr>
          <w:ilvl w:val="4"/>
          <w:numId w:val="92"/>
        </w:numPr>
        <w:tabs>
          <w:tab w:val="left" w:pos="895"/>
        </w:tabs>
        <w:spacing w:after="0" w:line="240" w:lineRule="auto"/>
        <w:ind w:left="2835"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czasie konsultacji  nauczycieli danych zajęć edukacyjnych,</w:t>
      </w:r>
    </w:p>
    <w:p w:rsidR="00C945A5" w:rsidRPr="00953A89" w:rsidRDefault="00C945A5" w:rsidP="002C180A">
      <w:pPr>
        <w:widowControl w:val="0"/>
        <w:numPr>
          <w:ilvl w:val="4"/>
          <w:numId w:val="92"/>
        </w:numPr>
        <w:tabs>
          <w:tab w:val="left" w:pos="0"/>
          <w:tab w:val="left" w:pos="895"/>
        </w:tabs>
        <w:spacing w:after="0" w:line="240" w:lineRule="auto"/>
        <w:ind w:left="2835"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czasie pracy nauczyciela, kiedy może być dyspozycyjny dla rodziców ucznia po wcześniejszym umówieniu się na spotkanie.</w:t>
      </w:r>
    </w:p>
    <w:p w:rsidR="009E3947" w:rsidRPr="00953A89" w:rsidRDefault="009E3947" w:rsidP="00C945A5">
      <w:pPr>
        <w:widowControl w:val="0"/>
        <w:tabs>
          <w:tab w:val="left" w:pos="895"/>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895"/>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8. Rodzice po zapoznaniu się w obecności nauczyciela ze sprawdzoną i ocenioną pisemną pracą swojego dziecka zwracają ją nauczycielowi. </w:t>
      </w:r>
    </w:p>
    <w:p w:rsidR="009E3947" w:rsidRPr="00953A89" w:rsidRDefault="009E3947" w:rsidP="00C945A5">
      <w:pPr>
        <w:widowControl w:val="0"/>
        <w:tabs>
          <w:tab w:val="left" w:pos="895"/>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895"/>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 prośbę rodzica, nauczyciel omawia sprawdzoną i ocenioną pisemną pracę ucznia.</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10. Udostępnianie do wglądu uczniowi lub jego rodzicom dokumentacji dotyczącej egzaminu klasyfikacyjnego, egzaminu poprawkowego oraz innej dokumentacji dotyczącej oceniania odbywa się na pisemny wniosek skierowany do dyrektora szkoły, który należy złożyć </w:t>
      </w:r>
      <w:r w:rsidRPr="00953A89">
        <w:rPr>
          <w:rFonts w:ascii="Times New Roman" w:eastAsia="Times New Roman" w:hAnsi="Times New Roman" w:cs="Times New Roman"/>
          <w:sz w:val="24"/>
          <w:szCs w:val="24"/>
          <w:lang w:eastAsia="pl-PL"/>
        </w:rPr>
        <w:br/>
        <w:t>w sekretariacie szkoły w godzinach jego pracy.</w:t>
      </w:r>
    </w:p>
    <w:p w:rsidR="009E3947" w:rsidRPr="00953A89" w:rsidRDefault="009E3947" w:rsidP="00C945A5">
      <w:pPr>
        <w:widowControl w:val="0"/>
        <w:tabs>
          <w:tab w:val="left" w:pos="142"/>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11.Dyrektor szkoły wskazuje czas (po ustaleniach z uczniem i jego rodzicami) </w:t>
      </w:r>
      <w:r w:rsidRPr="00953A89">
        <w:rPr>
          <w:rFonts w:ascii="Times New Roman" w:eastAsia="Times New Roman" w:hAnsi="Times New Roman" w:cs="Times New Roman"/>
          <w:sz w:val="24"/>
          <w:szCs w:val="24"/>
          <w:lang w:eastAsia="pl-PL"/>
        </w:rPr>
        <w:br/>
        <w:t>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nauczyciela.</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12. Udostępnianie do wglądu uczniowi lub jego rodzicom dokumentacji dotyczącej egzaminu klasyfikacyjnego, egzaminu poprawkowego oraz innej dokumentacji dotyczącej oceniania ucznia odbywa się nie później niż siedem dni roboczych od dnia złożenia wniosku </w:t>
      </w:r>
      <w:r w:rsidRPr="00953A89">
        <w:rPr>
          <w:rFonts w:ascii="Times New Roman" w:eastAsia="Times New Roman" w:hAnsi="Times New Roman" w:cs="Times New Roman"/>
          <w:sz w:val="24"/>
          <w:szCs w:val="24"/>
          <w:lang w:eastAsia="pl-PL"/>
        </w:rPr>
        <w:br/>
        <w:t>w sekretariacie szkoły.</w:t>
      </w:r>
    </w:p>
    <w:p w:rsidR="009E3947" w:rsidRPr="00953A89" w:rsidRDefault="009E3947" w:rsidP="002C180A">
      <w:pPr>
        <w:widowControl w:val="0"/>
        <w:spacing w:after="0" w:line="240" w:lineRule="auto"/>
        <w:ind w:left="426" w:hanging="426"/>
        <w:rPr>
          <w:rFonts w:ascii="Times New Roman" w:eastAsia="Times New Roman" w:hAnsi="Times New Roman" w:cs="Times New Roman"/>
          <w:sz w:val="24"/>
          <w:szCs w:val="24"/>
          <w:lang w:eastAsia="pl-PL"/>
        </w:rPr>
      </w:pPr>
    </w:p>
    <w:p w:rsidR="00C945A5" w:rsidRPr="00953A89" w:rsidRDefault="00C945A5" w:rsidP="002C180A">
      <w:pPr>
        <w:widowControl w:val="0"/>
        <w:spacing w:after="0" w:line="240" w:lineRule="auto"/>
        <w:ind w:left="426" w:hanging="426"/>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w:t>
      </w:r>
      <w:r w:rsidRPr="00953A89">
        <w:rPr>
          <w:rFonts w:ascii="Times New Roman" w:eastAsia="Times New Roman" w:hAnsi="Times New Roman" w:cs="Times New Roman"/>
          <w:sz w:val="24"/>
          <w:szCs w:val="24"/>
          <w:shd w:val="clear" w:color="auto" w:fill="FFFFFF"/>
          <w:lang w:eastAsia="pl-PL"/>
        </w:rPr>
        <w:t xml:space="preserve"> Nauczyciel powinien przetrzymywać prace pisemne Ucznia oraz dokumentację związaną z organizacją procesu kształcenia Ucznia do końca roku szkolnego, czyli </w:t>
      </w:r>
      <w:r w:rsidRPr="00953A89">
        <w:rPr>
          <w:rFonts w:ascii="Times New Roman" w:eastAsia="Times New Roman" w:hAnsi="Times New Roman" w:cs="Times New Roman"/>
          <w:b/>
          <w:bCs/>
          <w:sz w:val="24"/>
          <w:szCs w:val="24"/>
          <w:bdr w:val="none" w:sz="0" w:space="0" w:color="auto" w:frame="1"/>
          <w:lang w:eastAsia="pl-PL"/>
        </w:rPr>
        <w:t>do 31 sierpnia danego roku kalendarzowego</w:t>
      </w:r>
      <w:r w:rsidRPr="00953A89">
        <w:rPr>
          <w:rFonts w:ascii="Times New Roman" w:eastAsia="Times New Roman" w:hAnsi="Times New Roman" w:cs="Times New Roman"/>
          <w:sz w:val="24"/>
          <w:szCs w:val="24"/>
          <w:shd w:val="clear" w:color="auto" w:fill="FFFFFF"/>
          <w:lang w:eastAsia="pl-PL"/>
        </w:rPr>
        <w:t>.</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38341D" w:rsidRPr="00953A89">
        <w:rPr>
          <w:rFonts w:ascii="Times New Roman" w:eastAsia="Times New Roman" w:hAnsi="Times New Roman" w:cs="Times New Roman"/>
          <w:sz w:val="24"/>
          <w:szCs w:val="24"/>
          <w:lang w:eastAsia="pl-PL"/>
        </w:rPr>
        <w:t>6</w:t>
      </w:r>
      <w:r w:rsidR="00AE3696" w:rsidRPr="00953A89">
        <w:rPr>
          <w:rFonts w:ascii="Times New Roman" w:eastAsia="Times New Roman" w:hAnsi="Times New Roman" w:cs="Times New Roman"/>
          <w:sz w:val="24"/>
          <w:szCs w:val="24"/>
          <w:lang w:eastAsia="pl-PL"/>
        </w:rPr>
        <w:t>2</w:t>
      </w: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Nauczyciel jest obowiązany indywidualizować pracę z uczniem na zajęciach edukacyjnych,</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odpowiednio do potrzeb rozwojowych i edukacyjnych oraz możliwości psychofizycznych ucznia.</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 jest obowiązany dostosować wymagania edukacyjne, do indywidualnych potrzeb rozwojowych i edukacyjnych oraz możliwości psychofizycznych ucznia.</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Wymagania edukacyjne dostosowuje się do indywidualnych potrzeb rozwojowych </w:t>
      </w:r>
      <w:r w:rsidRPr="00953A89">
        <w:rPr>
          <w:rFonts w:ascii="Times New Roman" w:eastAsia="Times New Roman" w:hAnsi="Times New Roman" w:cs="Times New Roman"/>
          <w:sz w:val="24"/>
          <w:szCs w:val="24"/>
          <w:lang w:eastAsia="pl-PL"/>
        </w:rPr>
        <w:br/>
        <w:t>i edukacyjnych oraz możliwości psychofizycznych ucznia:</w:t>
      </w:r>
    </w:p>
    <w:p w:rsidR="00C945A5" w:rsidRPr="00953A89" w:rsidRDefault="00C945A5" w:rsidP="00C945A5">
      <w:pPr>
        <w:widowControl w:val="0"/>
        <w:numPr>
          <w:ilvl w:val="0"/>
          <w:numId w:val="94"/>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kształcenia specjalnego – na podstawie tego orzeczenia oraz ustaleń zawartych w indywidualnym programie edukacyjno – terapeutycznym, </w:t>
      </w:r>
    </w:p>
    <w:p w:rsidR="00C945A5" w:rsidRPr="00953A89" w:rsidRDefault="00C945A5" w:rsidP="00C945A5">
      <w:pPr>
        <w:widowControl w:val="0"/>
        <w:numPr>
          <w:ilvl w:val="0"/>
          <w:numId w:val="94"/>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indywidualnego nauczania – na podstawie tego orzeczenia.</w:t>
      </w:r>
    </w:p>
    <w:p w:rsidR="00C945A5" w:rsidRPr="00953A89" w:rsidRDefault="00C945A5" w:rsidP="00C945A5">
      <w:pPr>
        <w:widowControl w:val="0"/>
        <w:numPr>
          <w:ilvl w:val="0"/>
          <w:numId w:val="94"/>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poradni psychologiczno – pedagogicznej, w tym poradni specjalistycznej, o specyficznych trudnościach w uczeniu się, lub inną opinię poradni psychologiczno – pedagogicznej, w tym poradni specjalistycznej – wskazującą na potrzebę takiego dostosowania na podstawie tej opinii, </w:t>
      </w:r>
    </w:p>
    <w:p w:rsidR="00C945A5" w:rsidRPr="00953A89" w:rsidRDefault="00C945A5" w:rsidP="00C945A5">
      <w:pPr>
        <w:widowControl w:val="0"/>
        <w:numPr>
          <w:ilvl w:val="0"/>
          <w:numId w:val="94"/>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nieposiadającego orzeczenia lub opinii wymienionych w pkt. 1-3, który objęty jest pomocą psychologiczno – pedagogiczną w szkole – na podstawie rozpoznania indywidualnych potrzeb rozwojowych i edukacyjnych oraz indywidualnych możliwości psychofizycznych ucznia, dokonanego przez nauczycieli i specjalistów, </w:t>
      </w:r>
    </w:p>
    <w:p w:rsidR="00C945A5" w:rsidRPr="00953A89" w:rsidRDefault="00C945A5" w:rsidP="00C945A5">
      <w:pPr>
        <w:widowControl w:val="0"/>
        <w:numPr>
          <w:ilvl w:val="0"/>
          <w:numId w:val="94"/>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lekarza o ograniczonych możliwościach wykonywania przez ucznia określonych ćwiczeń fizycznych na zajęciach wychowania fizycznego – na podstawie tej opinii. </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 przypadku ucznia posiadającego orzeczenie o potrzebie kształcenia specjalnego albo indywidualnego nauczania dostosowanie wymagań edukacyjnych do indywidualnych potrzeb psychofizycznych i edukacyjnych ucznia może nastąpić na podstawie tego orzeczenia.</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Opinia poradni psychologiczno – pedagogicznej, w tym poradni specjalistycznej, </w:t>
      </w:r>
      <w:r w:rsidRPr="00953A89">
        <w:rPr>
          <w:rFonts w:ascii="Times New Roman" w:eastAsia="Times New Roman" w:hAnsi="Times New Roman" w:cs="Times New Roman"/>
          <w:sz w:val="24"/>
          <w:szCs w:val="24"/>
          <w:lang w:eastAsia="pl-PL"/>
        </w:rPr>
        <w:br/>
        <w:t xml:space="preserve">o specyficznych trudnościach w uczeniu się może być wydana uczniowi nie później niż po ukończeniu klasy III szkoły podstawowej i nie później niż do ukończenia szkoły podstawowej. </w:t>
      </w:r>
      <w:r w:rsidRPr="00953A89">
        <w:rPr>
          <w:rFonts w:ascii="Times New Roman" w:eastAsia="Times New Roman" w:hAnsi="Times New Roman" w:cs="Times New Roman"/>
          <w:b/>
          <w:i/>
          <w:sz w:val="24"/>
          <w:szCs w:val="24"/>
          <w:lang w:eastAsia="pl-PL"/>
        </w:rPr>
        <w:t xml:space="preserve">   </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i/>
          <w:sz w:val="24"/>
          <w:szCs w:val="24"/>
          <w:lang w:eastAsia="pl-PL"/>
        </w:rPr>
        <w:t xml:space="preserve">      </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Przy ustalaniu oceny z wychowania fizycznego, zajęć technicznych, plastyki, muzyki należy przede wszystkim brać pod uwagę wysiłek wkładany przez ucznia </w:t>
      </w:r>
      <w:r w:rsidRPr="00953A89">
        <w:rPr>
          <w:rFonts w:ascii="Times New Roman" w:eastAsia="Times New Roman" w:hAnsi="Times New Roman" w:cs="Times New Roman"/>
          <w:sz w:val="24"/>
          <w:szCs w:val="24"/>
          <w:lang w:eastAsia="pl-PL"/>
        </w:rPr>
        <w:br/>
        <w:t xml:space="preserve">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38341D" w:rsidRPr="00953A89">
        <w:rPr>
          <w:rFonts w:ascii="Times New Roman" w:eastAsia="Times New Roman" w:hAnsi="Times New Roman" w:cs="Times New Roman"/>
          <w:sz w:val="24"/>
          <w:szCs w:val="24"/>
          <w:lang w:eastAsia="pl-PL"/>
        </w:rPr>
        <w:t>6</w:t>
      </w:r>
      <w:r w:rsidR="00AE3696" w:rsidRPr="00953A89">
        <w:rPr>
          <w:rFonts w:ascii="Times New Roman" w:eastAsia="Times New Roman" w:hAnsi="Times New Roman" w:cs="Times New Roman"/>
          <w:sz w:val="24"/>
          <w:szCs w:val="24"/>
          <w:lang w:eastAsia="pl-PL"/>
        </w:rPr>
        <w:t>3</w:t>
      </w:r>
    </w:p>
    <w:p w:rsidR="00C945A5" w:rsidRPr="00953A89"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Dyrektor szkoły zwalnia ucznia z wykonywania określonych ćwiczeń fizycznych </w:t>
      </w:r>
      <w:r w:rsidRPr="00953A89">
        <w:rPr>
          <w:rFonts w:ascii="Times New Roman" w:eastAsia="Times New Roman" w:hAnsi="Times New Roman" w:cs="Times New Roman"/>
          <w:sz w:val="24"/>
          <w:szCs w:val="24"/>
          <w:lang w:eastAsia="pl-PL"/>
        </w:rPr>
        <w:br/>
        <w:t xml:space="preserve">na zajęciach wychowania fizycznego, na podstawie opinii o ograniczonych możliwościach wykonywania przez ucznia tych ćwiczeń wydanej przez lekarza, na czas określony w tej </w:t>
      </w:r>
      <w:r w:rsidRPr="00953A89">
        <w:rPr>
          <w:rFonts w:ascii="Times New Roman" w:eastAsia="Times New Roman" w:hAnsi="Times New Roman" w:cs="Times New Roman"/>
          <w:sz w:val="24"/>
          <w:szCs w:val="24"/>
          <w:lang w:eastAsia="pl-PL"/>
        </w:rPr>
        <w:lastRenderedPageBreak/>
        <w:t>opinii.</w:t>
      </w:r>
    </w:p>
    <w:p w:rsidR="009E3947" w:rsidRPr="00953A89" w:rsidRDefault="009E3947" w:rsidP="00C945A5">
      <w:pPr>
        <w:widowControl w:val="0"/>
        <w:spacing w:after="0" w:line="240" w:lineRule="auto"/>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Dyrektor szkoły zwalnia ucznia z realizacji zajęć wychowania fizycznego, zajęć</w:t>
      </w: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komputerowych na podstawie opinii o braku możliwości uczestniczenia ucznia w tych zajęciach wydanej przez lekarza, na czas określony w tej opinii.</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Jeżeli okres zwolnienia ucznia z realizacji zajęć, o którym mowa w ust. 2, uniemożliwia ustalenie śródrocznej lub rocznej oceny klasyfikacyjnej, w dokumentacji przebiegu nauczania zamiast oceny klasyfikacyjnej wpisuje się „zwolniony" albo „zwolniona".</w:t>
      </w:r>
    </w:p>
    <w:p w:rsidR="009E3947" w:rsidRPr="00953A89" w:rsidRDefault="009E3947"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Dyrektor szkoły na wniosek rodziców oraz na podstawie opinii poradni psychologiczno-pedagogicznej, w tym poradni specjalistycznej, zwalnia do końca danego etapu edukacyjnego ucznia z wadą słuchu, z głęboką dysleksją rozwojową, z afazją, </w:t>
      </w:r>
      <w:r w:rsidRPr="00953A89">
        <w:rPr>
          <w:rFonts w:ascii="Times New Roman" w:eastAsia="Times New Roman" w:hAnsi="Times New Roman" w:cs="Times New Roman"/>
          <w:sz w:val="24"/>
          <w:szCs w:val="24"/>
          <w:lang w:eastAsia="pl-PL"/>
        </w:rPr>
        <w:br/>
        <w:t xml:space="preserve">z niepełnosprawnościami sprzężonymi lub z autyzmem, w tym z zespołem Aspergera, </w:t>
      </w:r>
      <w:r w:rsidRPr="00953A89">
        <w:rPr>
          <w:rFonts w:ascii="Times New Roman" w:eastAsia="Times New Roman" w:hAnsi="Times New Roman" w:cs="Times New Roman"/>
          <w:sz w:val="24"/>
          <w:szCs w:val="24"/>
          <w:lang w:eastAsia="pl-PL"/>
        </w:rPr>
        <w:br/>
        <w:t>z nauki drugiego języka obcego nowożytnego.</w:t>
      </w:r>
    </w:p>
    <w:p w:rsidR="009E3947" w:rsidRPr="00953A89" w:rsidRDefault="009E3947"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W przypadku ucznia, o którym mowa w ust. 4, posiadającego orzeczenie o potrzebie kształcenia specjalnego lub orzeczenie o potrzebie indywidualnego nauczania zwolnienie </w:t>
      </w:r>
      <w:r w:rsidRPr="00953A89">
        <w:rPr>
          <w:rFonts w:ascii="Times New Roman" w:eastAsia="Times New Roman" w:hAnsi="Times New Roman" w:cs="Times New Roman"/>
          <w:sz w:val="24"/>
          <w:szCs w:val="24"/>
          <w:lang w:eastAsia="pl-PL"/>
        </w:rPr>
        <w:br/>
        <w:t>z nauki drugiego języka obcego nowożytnego może nastąpić na podstawie tego orzeczenia.</w:t>
      </w:r>
    </w:p>
    <w:p w:rsidR="009E3947" w:rsidRPr="00953A89" w:rsidRDefault="009E3947"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right="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W przypadku zwolnienia ucznia z nauki drugiego języka obcego nowożytnego </w:t>
      </w:r>
      <w:r w:rsidRPr="00953A89">
        <w:rPr>
          <w:rFonts w:ascii="Times New Roman" w:eastAsia="Times New Roman" w:hAnsi="Times New Roman" w:cs="Times New Roman"/>
          <w:sz w:val="24"/>
          <w:szCs w:val="24"/>
          <w:lang w:eastAsia="pl-PL"/>
        </w:rPr>
        <w:br/>
        <w:t>w dokumentacji przebiegu nauczania zamiast oceny klasyfikacyjnej wpisuje się „zwolniony" albo „zwolniona".</w:t>
      </w:r>
    </w:p>
    <w:p w:rsidR="00C945A5" w:rsidRPr="00953A89" w:rsidRDefault="00C945A5" w:rsidP="00C945A5">
      <w:pPr>
        <w:widowControl w:val="0"/>
        <w:spacing w:after="0" w:line="240" w:lineRule="auto"/>
        <w:ind w:right="60"/>
        <w:rPr>
          <w:rFonts w:ascii="Times New Roman" w:eastAsia="Times New Roman" w:hAnsi="Times New Roman" w:cs="Times New Roman"/>
          <w:sz w:val="24"/>
          <w:szCs w:val="24"/>
          <w:lang w:eastAsia="pl-PL"/>
        </w:rPr>
      </w:pPr>
    </w:p>
    <w:p w:rsidR="00C945A5" w:rsidRPr="00953A89" w:rsidRDefault="0038341D" w:rsidP="00C945A5">
      <w:pPr>
        <w:widowControl w:val="0"/>
        <w:spacing w:after="0" w:line="240" w:lineRule="auto"/>
        <w:ind w:right="6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6</w:t>
      </w:r>
      <w:r w:rsidR="00AE3696" w:rsidRPr="00953A89">
        <w:rPr>
          <w:rFonts w:ascii="Times New Roman" w:eastAsia="Times New Roman" w:hAnsi="Times New Roman" w:cs="Times New Roman"/>
          <w:sz w:val="24"/>
          <w:szCs w:val="24"/>
          <w:lang w:eastAsia="pl-PL"/>
        </w:rPr>
        <w:t>4</w:t>
      </w: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podlega klasyfikacji:</w:t>
      </w:r>
    </w:p>
    <w:p w:rsidR="00C945A5" w:rsidRPr="00953A89" w:rsidRDefault="00C945A5" w:rsidP="00C945A5">
      <w:pPr>
        <w:widowControl w:val="0"/>
        <w:spacing w:after="0" w:line="240" w:lineRule="auto"/>
        <w:ind w:firstLine="708"/>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śródrocznej i rocznej,</w:t>
      </w:r>
    </w:p>
    <w:p w:rsidR="00C945A5" w:rsidRPr="00953A89" w:rsidRDefault="00C945A5" w:rsidP="00C945A5">
      <w:pPr>
        <w:widowControl w:val="0"/>
        <w:spacing w:after="0" w:line="240" w:lineRule="auto"/>
        <w:ind w:firstLine="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b/>
        <w:t xml:space="preserve">2/ końcowej </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Klasyfikacja śródroczna polega na okresowym podsumowaniu osiągnięć edukacyjnych ucznia z zajęć edukacyjnych i zachowania ucznia oraz ustaleniu śródrocznych ocen klasyfikacyjnych z tych zajęć edukacyjnych i śródrocznej oceny klasyfikacyjnej zachowania. </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Klasyfikację śródroczną uczniów przeprowadza się co najmniej raz w ciągu roku szkolnego, w terminie określonym w kalendarzu wewnątrzszkolnym.</w:t>
      </w:r>
    </w:p>
    <w:p w:rsidR="009E3947" w:rsidRPr="00953A89" w:rsidRDefault="009E3947"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Klasyfikacja roczna polega na podsumowaniu osiągnięć edukacyjnych ucznia z zajęć edukacyjnych i zachowania ucznia w danym roku szkolnym oraz ustaleniu rocznych ocen klasyfikacyjnych z tych zajęć i rocznej oceny klasyfikacyjnej zachowania, z tym, </w:t>
      </w:r>
      <w:r w:rsidRPr="00953A89">
        <w:rPr>
          <w:rFonts w:ascii="Times New Roman" w:eastAsia="Times New Roman" w:hAnsi="Times New Roman" w:cs="Times New Roman"/>
          <w:sz w:val="24"/>
          <w:szCs w:val="24"/>
          <w:lang w:eastAsia="pl-PL"/>
        </w:rPr>
        <w:br/>
        <w:t xml:space="preserve">że w klasach I – III szkoły podstawowej w przypadku: </w:t>
      </w:r>
    </w:p>
    <w:p w:rsidR="00C945A5" w:rsidRPr="00953A89" w:rsidRDefault="00C945A5" w:rsidP="00C945A5">
      <w:pPr>
        <w:widowControl w:val="0"/>
        <w:numPr>
          <w:ilvl w:val="0"/>
          <w:numId w:val="96"/>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obowiązkowych zajęć edukacyjnych ustala się jedną roczną ocenę klasyfikacyjną </w:t>
      </w:r>
      <w:r w:rsidRPr="00953A89">
        <w:rPr>
          <w:rFonts w:ascii="Times New Roman" w:eastAsia="Times New Roman" w:hAnsi="Times New Roman" w:cs="Times New Roman"/>
          <w:sz w:val="24"/>
          <w:szCs w:val="24"/>
          <w:lang w:eastAsia="pl-PL"/>
        </w:rPr>
        <w:br/>
        <w:t>z tych zajęć,</w:t>
      </w:r>
    </w:p>
    <w:p w:rsidR="00C945A5" w:rsidRPr="00953A89" w:rsidRDefault="00C945A5" w:rsidP="00C945A5">
      <w:pPr>
        <w:widowControl w:val="0"/>
        <w:numPr>
          <w:ilvl w:val="0"/>
          <w:numId w:val="96"/>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dodatkowych zajęć edukacyjnych ustala się jedną roczną ocenę klasyfikacyjną </w:t>
      </w:r>
      <w:r w:rsidRPr="00953A89">
        <w:rPr>
          <w:rFonts w:ascii="Times New Roman" w:eastAsia="Times New Roman" w:hAnsi="Times New Roman" w:cs="Times New Roman"/>
          <w:sz w:val="24"/>
          <w:szCs w:val="24"/>
          <w:lang w:eastAsia="pl-PL"/>
        </w:rPr>
        <w:br/>
        <w:t xml:space="preserve">z tych zajęć, </w:t>
      </w:r>
    </w:p>
    <w:p w:rsidR="009E3947" w:rsidRPr="00953A89" w:rsidRDefault="009E3947" w:rsidP="00C945A5">
      <w:pPr>
        <w:widowControl w:val="0"/>
        <w:spacing w:after="0" w:line="240" w:lineRule="auto"/>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Na klasyfikację końcową składają się:</w:t>
      </w:r>
    </w:p>
    <w:p w:rsidR="00C945A5" w:rsidRPr="00953A89" w:rsidRDefault="00C945A5" w:rsidP="00C945A5">
      <w:pPr>
        <w:widowControl w:val="0"/>
        <w:numPr>
          <w:ilvl w:val="0"/>
          <w:numId w:val="95"/>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ustalone odpowiednio </w:t>
      </w:r>
      <w:r w:rsidRPr="00953A89">
        <w:rPr>
          <w:rFonts w:ascii="Times New Roman" w:eastAsia="Times New Roman" w:hAnsi="Times New Roman" w:cs="Times New Roman"/>
          <w:sz w:val="24"/>
          <w:szCs w:val="24"/>
          <w:lang w:eastAsia="pl-PL"/>
        </w:rPr>
        <w:br/>
        <w:t xml:space="preserve">w klasie programowo najwyższej, oraz </w:t>
      </w:r>
    </w:p>
    <w:p w:rsidR="00C945A5" w:rsidRPr="00953A89" w:rsidRDefault="00C945A5" w:rsidP="00C945A5">
      <w:pPr>
        <w:widowControl w:val="0"/>
        <w:numPr>
          <w:ilvl w:val="0"/>
          <w:numId w:val="95"/>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roczne, oceny klasyfikacyjne z zajęć edukacyjnych, których realizacja zakończyła się odpowiednio w klasach programowo niższych, </w:t>
      </w:r>
    </w:p>
    <w:p w:rsidR="00C945A5" w:rsidRPr="00953A89" w:rsidRDefault="00C945A5" w:rsidP="00C945A5">
      <w:pPr>
        <w:widowControl w:val="0"/>
        <w:numPr>
          <w:ilvl w:val="0"/>
          <w:numId w:val="95"/>
        </w:numPr>
        <w:spacing w:after="0" w:line="240" w:lineRule="auto"/>
        <w:ind w:left="1701"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roczna ocena klasyfikacyjna zachowania ustalona w klasie programowo najwyższej.</w:t>
      </w: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Klasyfikacji końcowej dokonuje się w klasie programowo najwyższej. </w:t>
      </w:r>
    </w:p>
    <w:p w:rsidR="009E3947" w:rsidRPr="00953A89" w:rsidRDefault="009E3947"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W przypadku uczniów posiadających orzeczenie o potrzebie kształcenia specjalnego wydane ze względu na upośledzenie umysłowe w stopniu umiarkowanym lub znacznym, klasyfikacji śródrocznej i rocznej dokonuje się z uwzględnieniem ustaleń zawartych </w:t>
      </w:r>
      <w:r w:rsidRPr="00953A89">
        <w:rPr>
          <w:rFonts w:ascii="Times New Roman" w:eastAsia="Times New Roman" w:hAnsi="Times New Roman" w:cs="Times New Roman"/>
          <w:sz w:val="24"/>
          <w:szCs w:val="24"/>
          <w:lang w:eastAsia="pl-PL"/>
        </w:rPr>
        <w:br/>
        <w:t>w indywidualnym programie edukacyjno – terapeutycznym.</w:t>
      </w:r>
    </w:p>
    <w:p w:rsidR="009E3947" w:rsidRPr="00953A89" w:rsidRDefault="009E3947"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8. Przed śródrocznym i rocznym klasyfikacyjnym zebraniem plenarnym rady pedagogicznej nauczyciele prowadzący poszczególne zajęcia edukacyjne oraz wychowawca oddziału </w:t>
      </w:r>
      <w:r w:rsidRPr="00953A89">
        <w:rPr>
          <w:rFonts w:ascii="Times New Roman" w:eastAsia="Times New Roman" w:hAnsi="Times New Roman" w:cs="Times New Roman"/>
          <w:sz w:val="24"/>
          <w:szCs w:val="24"/>
          <w:lang w:eastAsia="pl-PL"/>
        </w:rPr>
        <w:br/>
        <w:t xml:space="preserve">są obowiązani poinformować ucznia i jego rodziców o przewidywanych dla niego śródrocznych i rocznych ocenach klasyfikacyjnych z zajęć edukacyjnych i przewidywanej śródrocznej i rocznej ocenie klasyfikacyjnej zachowania. </w:t>
      </w:r>
    </w:p>
    <w:p w:rsidR="009E3947" w:rsidRPr="00953A89" w:rsidRDefault="009E3947"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 7 dni przed rocznym klasyfikacyjnym zebraniem plenarnym rady pedagogicznej nauczyciele prowadzących poszczególne zajęcia edukacyjne oraz wychowawca klasy są obowiązani poinformować ucznia i jego rodziców ( prawnych opiekunów) o przewidywanych dla niego rocznych ocenach klasyfikacyjnych z zajęć edukacyjnych i przewidywanej rocznej ocenie klasyfikacyjnej zachowania.</w:t>
      </w: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10. Roczne oceny klasyfikacyjne z zajęć edukacyjnych i przewidywana roczna ocena klasyfikacyjna zachowania wpisywane są do zeszytu korespondencji, dzienniczka ucznia  </w:t>
      </w:r>
      <w:proofErr w:type="spellStart"/>
      <w:r w:rsidRPr="00953A89">
        <w:rPr>
          <w:rFonts w:ascii="Times New Roman" w:eastAsia="Times New Roman" w:hAnsi="Times New Roman" w:cs="Times New Roman"/>
          <w:sz w:val="24"/>
          <w:szCs w:val="24"/>
          <w:lang w:eastAsia="pl-PL"/>
        </w:rPr>
        <w:t>ucznia</w:t>
      </w:r>
      <w:proofErr w:type="spellEnd"/>
      <w:r w:rsidRPr="00953A89">
        <w:rPr>
          <w:rFonts w:ascii="Times New Roman" w:eastAsia="Times New Roman" w:hAnsi="Times New Roman" w:cs="Times New Roman"/>
          <w:sz w:val="24"/>
          <w:szCs w:val="24"/>
          <w:lang w:eastAsia="pl-PL"/>
        </w:rPr>
        <w:t xml:space="preserve"> i potwierdzone podpisem rodzica </w:t>
      </w:r>
    </w:p>
    <w:p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38341D" w:rsidRPr="00953A89">
        <w:rPr>
          <w:rFonts w:ascii="Times New Roman" w:eastAsia="Times New Roman" w:hAnsi="Times New Roman" w:cs="Times New Roman"/>
          <w:sz w:val="24"/>
          <w:szCs w:val="24"/>
          <w:lang w:eastAsia="pl-PL"/>
        </w:rPr>
        <w:t>6</w:t>
      </w:r>
      <w:r w:rsidR="00AE3696" w:rsidRPr="00953A89">
        <w:rPr>
          <w:rFonts w:ascii="Times New Roman" w:eastAsia="Times New Roman" w:hAnsi="Times New Roman" w:cs="Times New Roman"/>
          <w:sz w:val="24"/>
          <w:szCs w:val="24"/>
          <w:lang w:eastAsia="pl-PL"/>
        </w:rPr>
        <w:t>5</w:t>
      </w:r>
    </w:p>
    <w:p w:rsidR="00C945A5" w:rsidRPr="00953A89" w:rsidRDefault="00C945A5" w:rsidP="00A456FB">
      <w:pPr>
        <w:spacing w:after="0" w:line="240" w:lineRule="auto"/>
        <w:ind w:left="284" w:hanging="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Śródroczne i roczne oceny klasyfikacyjne z zajęć edukacyjnych ustalają nauczyciele prowadzący poszczególne obowiązkowe zajęcia edukacyjne,</w:t>
      </w:r>
    </w:p>
    <w:p w:rsidR="009E3947" w:rsidRPr="00953A89" w:rsidRDefault="009E3947" w:rsidP="00A456FB">
      <w:pPr>
        <w:spacing w:after="0" w:line="240" w:lineRule="auto"/>
        <w:ind w:left="284" w:hanging="284"/>
        <w:rPr>
          <w:rFonts w:ascii="Times" w:eastAsia="MS Mincho" w:hAnsi="Times" w:cs="Times New Roman"/>
          <w:sz w:val="24"/>
          <w:szCs w:val="24"/>
          <w:lang w:eastAsia="pl-PL"/>
        </w:rPr>
      </w:pPr>
    </w:p>
    <w:p w:rsidR="00C945A5" w:rsidRPr="00953A89" w:rsidRDefault="00C945A5" w:rsidP="00A456FB">
      <w:pPr>
        <w:spacing w:after="0" w:line="240" w:lineRule="auto"/>
        <w:ind w:left="284" w:hanging="284"/>
        <w:rPr>
          <w:rFonts w:ascii="LiberationSerif" w:eastAsia="MS Mincho" w:hAnsi="LiberationSerif" w:cs="Times New Roman" w:hint="eastAsia"/>
          <w:sz w:val="24"/>
          <w:szCs w:val="24"/>
          <w:lang w:eastAsia="pl-PL"/>
        </w:rPr>
      </w:pPr>
      <w:r w:rsidRPr="00953A89">
        <w:rPr>
          <w:rFonts w:ascii="Times" w:eastAsia="MS Mincho" w:hAnsi="Times" w:cs="Times New Roman"/>
          <w:sz w:val="24"/>
          <w:szCs w:val="24"/>
          <w:lang w:eastAsia="pl-PL"/>
        </w:rPr>
        <w:t xml:space="preserve"> 2.</w:t>
      </w:r>
      <w:r w:rsidRPr="00953A89">
        <w:rPr>
          <w:rFonts w:ascii="LiberationSerif" w:eastAsia="MS Mincho" w:hAnsi="LiberationSerif" w:cs="Times New Roman"/>
          <w:sz w:val="24"/>
          <w:szCs w:val="24"/>
          <w:lang w:eastAsia="pl-PL"/>
        </w:rPr>
        <w:t>Ocena śró</w:t>
      </w:r>
      <w:r w:rsidR="00A456FB" w:rsidRPr="00953A89">
        <w:rPr>
          <w:rFonts w:ascii="LiberationSerif" w:eastAsia="MS Mincho" w:hAnsi="LiberationSerif" w:cs="Times New Roman"/>
          <w:sz w:val="24"/>
          <w:szCs w:val="24"/>
          <w:lang w:eastAsia="pl-PL"/>
        </w:rPr>
        <w:t xml:space="preserve">droczna oraz ocena roczna </w:t>
      </w:r>
      <w:proofErr w:type="spellStart"/>
      <w:r w:rsidR="00A456FB" w:rsidRPr="00953A89">
        <w:rPr>
          <w:rFonts w:ascii="LiberationSerif" w:eastAsia="MS Mincho" w:hAnsi="LiberationSerif" w:cs="Times New Roman"/>
          <w:sz w:val="24"/>
          <w:szCs w:val="24"/>
          <w:lang w:eastAsia="pl-PL"/>
        </w:rPr>
        <w:t>sa</w:t>
      </w:r>
      <w:proofErr w:type="spellEnd"/>
      <w:r w:rsidR="00A456FB" w:rsidRPr="00953A89">
        <w:rPr>
          <w:rFonts w:ascii="LiberationSerif" w:eastAsia="MS Mincho" w:hAnsi="LiberationSerif" w:cs="Times New Roman"/>
          <w:sz w:val="24"/>
          <w:szCs w:val="24"/>
          <w:lang w:eastAsia="pl-PL"/>
        </w:rPr>
        <w:t>̨ średnią  arytmetyczną ocen cząstkowych,  ocena roczna jest ś</w:t>
      </w:r>
      <w:r w:rsidRPr="00953A89">
        <w:rPr>
          <w:rFonts w:ascii="LiberationSerif" w:eastAsia="MS Mincho" w:hAnsi="LiberationSerif" w:cs="Times New Roman"/>
          <w:sz w:val="24"/>
          <w:szCs w:val="24"/>
          <w:lang w:eastAsia="pl-PL"/>
        </w:rPr>
        <w:t>rednią ocen z całego roku.</w:t>
      </w:r>
    </w:p>
    <w:p w:rsidR="009E3947" w:rsidRPr="00953A89" w:rsidRDefault="009E3947" w:rsidP="00A456FB">
      <w:pPr>
        <w:spacing w:after="0" w:line="240" w:lineRule="auto"/>
        <w:ind w:left="142" w:hanging="142"/>
        <w:rPr>
          <w:rFonts w:ascii="LiberationSerif" w:eastAsia="MS Mincho" w:hAnsi="LiberationSerif" w:cs="Times New Roman" w:hint="eastAsia"/>
          <w:sz w:val="24"/>
          <w:szCs w:val="24"/>
          <w:lang w:eastAsia="pl-PL"/>
        </w:rPr>
      </w:pPr>
    </w:p>
    <w:p w:rsidR="00C945A5" w:rsidRPr="00953A89" w:rsidRDefault="00C945A5" w:rsidP="00A456FB">
      <w:pPr>
        <w:spacing w:after="0" w:line="240" w:lineRule="auto"/>
        <w:ind w:left="142" w:hanging="142"/>
        <w:rPr>
          <w:rFonts w:ascii="Times" w:eastAsia="MS Mincho" w:hAnsi="Times" w:cs="Times New Roman"/>
          <w:sz w:val="20"/>
          <w:szCs w:val="20"/>
          <w:lang w:eastAsia="pl-PL"/>
        </w:rPr>
      </w:pPr>
      <w:r w:rsidRPr="00953A89">
        <w:rPr>
          <w:rFonts w:ascii="LiberationSerif" w:eastAsia="MS Mincho" w:hAnsi="LiberationSerif" w:cs="Times New Roman"/>
          <w:sz w:val="24"/>
          <w:szCs w:val="24"/>
          <w:lang w:eastAsia="pl-PL"/>
        </w:rPr>
        <w:t>3.Przy ustalen</w:t>
      </w:r>
      <w:r w:rsidR="00A456FB" w:rsidRPr="00953A89">
        <w:rPr>
          <w:rFonts w:ascii="LiberationSerif" w:eastAsia="MS Mincho" w:hAnsi="LiberationSerif" w:cs="Times New Roman"/>
          <w:sz w:val="24"/>
          <w:szCs w:val="24"/>
          <w:lang w:eastAsia="pl-PL"/>
        </w:rPr>
        <w:t>iu oceny klasyfikacyjnej: śró</w:t>
      </w:r>
      <w:r w:rsidRPr="00953A89">
        <w:rPr>
          <w:rFonts w:ascii="LiberationSerif" w:eastAsia="MS Mincho" w:hAnsi="LiberationSerif" w:cs="Times New Roman"/>
          <w:sz w:val="24"/>
          <w:szCs w:val="24"/>
          <w:lang w:eastAsia="pl-PL"/>
        </w:rPr>
        <w:t xml:space="preserve">drocznej i </w:t>
      </w:r>
      <w:r w:rsidR="00A456FB" w:rsidRPr="00953A89">
        <w:rPr>
          <w:rFonts w:ascii="LiberationSerif" w:eastAsia="MS Mincho" w:hAnsi="LiberationSerif" w:cs="Times New Roman"/>
          <w:sz w:val="24"/>
          <w:szCs w:val="24"/>
          <w:lang w:eastAsia="pl-PL"/>
        </w:rPr>
        <w:t xml:space="preserve"> rocznej z ocen bieżących stosuje się następujące  przedziały ś</w:t>
      </w:r>
      <w:r w:rsidRPr="00953A89">
        <w:rPr>
          <w:rFonts w:ascii="LiberationSerif" w:eastAsia="MS Mincho" w:hAnsi="LiberationSerif" w:cs="Times New Roman"/>
          <w:sz w:val="24"/>
          <w:szCs w:val="24"/>
          <w:lang w:eastAsia="pl-PL"/>
        </w:rPr>
        <w:t xml:space="preserve">redniej: </w:t>
      </w:r>
    </w:p>
    <w:p w:rsidR="00C945A5" w:rsidRPr="00953A89" w:rsidRDefault="00C945A5" w:rsidP="004D3B4B">
      <w:pPr>
        <w:widowControl w:val="0"/>
        <w:numPr>
          <w:ilvl w:val="0"/>
          <w:numId w:val="98"/>
        </w:numPr>
        <w:spacing w:after="0" w:line="240" w:lineRule="auto"/>
        <w:ind w:left="1701" w:hanging="283"/>
        <w:contextualSpacing/>
        <w:rPr>
          <w:rFonts w:ascii="LiberationSerif" w:eastAsia="MS Mincho" w:hAnsi="LiberationSerif" w:cs="Times New Roman" w:hint="eastAsia"/>
          <w:sz w:val="24"/>
          <w:szCs w:val="24"/>
          <w:lang w:eastAsia="pl-PL"/>
        </w:rPr>
      </w:pPr>
      <w:r w:rsidRPr="00953A89">
        <w:rPr>
          <w:rFonts w:ascii="LiberationSerif" w:eastAsia="MS Mincho" w:hAnsi="LiberationSerif" w:cs="Times New Roman"/>
          <w:sz w:val="24"/>
          <w:szCs w:val="24"/>
          <w:lang w:eastAsia="pl-PL"/>
        </w:rPr>
        <w:t>dla oceny niedostateczny  -  0,00 – 1,74</w:t>
      </w:r>
    </w:p>
    <w:p w:rsidR="00C945A5" w:rsidRPr="00953A89" w:rsidRDefault="00C945A5" w:rsidP="004D3B4B">
      <w:pPr>
        <w:widowControl w:val="0"/>
        <w:numPr>
          <w:ilvl w:val="0"/>
          <w:numId w:val="98"/>
        </w:numPr>
        <w:spacing w:after="0" w:line="240" w:lineRule="auto"/>
        <w:ind w:left="1701" w:hanging="283"/>
        <w:contextualSpacing/>
        <w:rPr>
          <w:rFonts w:ascii="LiberationSerif" w:eastAsia="MS Mincho" w:hAnsi="LiberationSerif" w:cs="Times New Roman" w:hint="eastAsia"/>
          <w:sz w:val="24"/>
          <w:szCs w:val="24"/>
          <w:lang w:eastAsia="pl-PL"/>
        </w:rPr>
      </w:pPr>
      <w:r w:rsidRPr="00953A89">
        <w:rPr>
          <w:rFonts w:ascii="LiberationSerif" w:eastAsia="MS Mincho" w:hAnsi="LiberationSerif" w:cs="Times New Roman"/>
          <w:sz w:val="24"/>
          <w:szCs w:val="24"/>
          <w:lang w:eastAsia="pl-PL"/>
        </w:rPr>
        <w:t xml:space="preserve">dla oceny </w:t>
      </w:r>
      <w:proofErr w:type="spellStart"/>
      <w:r w:rsidRPr="00953A89">
        <w:rPr>
          <w:rFonts w:ascii="LiberationSerif" w:eastAsia="MS Mincho" w:hAnsi="LiberationSerif" w:cs="Times New Roman"/>
          <w:sz w:val="24"/>
          <w:szCs w:val="24"/>
          <w:lang w:eastAsia="pl-PL"/>
        </w:rPr>
        <w:t>dopuszczający</w:t>
      </w:r>
      <w:proofErr w:type="spellEnd"/>
      <w:r w:rsidRPr="00953A89">
        <w:rPr>
          <w:rFonts w:ascii="LiberationSerif" w:eastAsia="MS Mincho" w:hAnsi="LiberationSerif" w:cs="Times New Roman"/>
          <w:sz w:val="24"/>
          <w:szCs w:val="24"/>
          <w:lang w:eastAsia="pl-PL"/>
        </w:rPr>
        <w:t xml:space="preserve">   - 1,75 – 2,74</w:t>
      </w:r>
    </w:p>
    <w:p w:rsidR="00C945A5" w:rsidRPr="00953A89" w:rsidRDefault="00C945A5" w:rsidP="004D3B4B">
      <w:pPr>
        <w:widowControl w:val="0"/>
        <w:numPr>
          <w:ilvl w:val="0"/>
          <w:numId w:val="98"/>
        </w:numPr>
        <w:spacing w:after="0" w:line="240" w:lineRule="auto"/>
        <w:ind w:left="1701" w:hanging="283"/>
        <w:contextualSpacing/>
        <w:rPr>
          <w:rFonts w:ascii="LiberationSerif" w:eastAsia="MS Mincho" w:hAnsi="LiberationSerif" w:cs="Times New Roman" w:hint="eastAsia"/>
          <w:sz w:val="24"/>
          <w:szCs w:val="24"/>
          <w:lang w:eastAsia="pl-PL"/>
        </w:rPr>
      </w:pPr>
      <w:r w:rsidRPr="00953A89">
        <w:rPr>
          <w:rFonts w:ascii="LiberationSerif" w:eastAsia="MS Mincho" w:hAnsi="LiberationSerif" w:cs="Times New Roman"/>
          <w:sz w:val="24"/>
          <w:szCs w:val="24"/>
          <w:lang w:eastAsia="pl-PL"/>
        </w:rPr>
        <w:t>dla oceny dostateczny       - 2,75 – 3,74</w:t>
      </w:r>
    </w:p>
    <w:p w:rsidR="00C945A5" w:rsidRPr="00953A89" w:rsidRDefault="00C945A5" w:rsidP="004D3B4B">
      <w:pPr>
        <w:widowControl w:val="0"/>
        <w:numPr>
          <w:ilvl w:val="0"/>
          <w:numId w:val="98"/>
        </w:numPr>
        <w:spacing w:after="0" w:line="240" w:lineRule="auto"/>
        <w:ind w:left="1701" w:hanging="283"/>
        <w:contextualSpacing/>
        <w:rPr>
          <w:rFonts w:ascii="LiberationSerif" w:eastAsia="MS Mincho" w:hAnsi="LiberationSerif" w:cs="Times New Roman" w:hint="eastAsia"/>
          <w:sz w:val="24"/>
          <w:szCs w:val="24"/>
          <w:lang w:eastAsia="pl-PL"/>
        </w:rPr>
      </w:pPr>
      <w:r w:rsidRPr="00953A89">
        <w:rPr>
          <w:rFonts w:ascii="LiberationSerif" w:eastAsia="MS Mincho" w:hAnsi="LiberationSerif" w:cs="Times New Roman"/>
          <w:sz w:val="24"/>
          <w:szCs w:val="24"/>
          <w:lang w:eastAsia="pl-PL"/>
        </w:rPr>
        <w:t>dla oceny dobry                - 3,75 – 4,74</w:t>
      </w:r>
    </w:p>
    <w:p w:rsidR="00C945A5" w:rsidRPr="00953A89" w:rsidRDefault="00C945A5" w:rsidP="004D3B4B">
      <w:pPr>
        <w:widowControl w:val="0"/>
        <w:numPr>
          <w:ilvl w:val="0"/>
          <w:numId w:val="98"/>
        </w:numPr>
        <w:spacing w:after="0" w:line="240" w:lineRule="auto"/>
        <w:ind w:left="1701" w:hanging="283"/>
        <w:contextualSpacing/>
        <w:rPr>
          <w:rFonts w:ascii="LiberationSerif" w:eastAsia="MS Mincho" w:hAnsi="LiberationSerif" w:cs="Times New Roman" w:hint="eastAsia"/>
          <w:sz w:val="24"/>
          <w:szCs w:val="24"/>
          <w:lang w:eastAsia="pl-PL"/>
        </w:rPr>
      </w:pPr>
      <w:r w:rsidRPr="00953A89">
        <w:rPr>
          <w:rFonts w:ascii="LiberationSerif" w:eastAsia="MS Mincho" w:hAnsi="LiberationSerif" w:cs="Times New Roman"/>
          <w:sz w:val="24"/>
          <w:szCs w:val="24"/>
          <w:lang w:eastAsia="pl-PL"/>
        </w:rPr>
        <w:t>dla oceny bardzo dobry     - 4,75 – 5,74</w:t>
      </w:r>
    </w:p>
    <w:p w:rsidR="00C945A5" w:rsidRPr="00953A89" w:rsidRDefault="00C945A5" w:rsidP="004D3B4B">
      <w:pPr>
        <w:widowControl w:val="0"/>
        <w:numPr>
          <w:ilvl w:val="0"/>
          <w:numId w:val="98"/>
        </w:numPr>
        <w:spacing w:after="0" w:line="240" w:lineRule="auto"/>
        <w:ind w:left="1701" w:hanging="283"/>
        <w:contextualSpacing/>
        <w:rPr>
          <w:rFonts w:ascii="Times" w:eastAsia="MS Mincho" w:hAnsi="Times" w:cs="Times New Roman"/>
          <w:sz w:val="20"/>
          <w:szCs w:val="20"/>
          <w:lang w:eastAsia="pl-PL"/>
        </w:rPr>
      </w:pPr>
      <w:r w:rsidRPr="00953A89">
        <w:rPr>
          <w:rFonts w:ascii="LiberationSerif" w:eastAsia="MS Mincho" w:hAnsi="LiberationSerif" w:cs="Times New Roman"/>
          <w:sz w:val="24"/>
          <w:szCs w:val="24"/>
          <w:lang w:eastAsia="pl-PL"/>
        </w:rPr>
        <w:t xml:space="preserve">dla oceny </w:t>
      </w:r>
      <w:proofErr w:type="spellStart"/>
      <w:r w:rsidRPr="00953A89">
        <w:rPr>
          <w:rFonts w:ascii="LiberationSerif" w:eastAsia="MS Mincho" w:hAnsi="LiberationSerif" w:cs="Times New Roman"/>
          <w:sz w:val="24"/>
          <w:szCs w:val="24"/>
          <w:lang w:eastAsia="pl-PL"/>
        </w:rPr>
        <w:t>celujący</w:t>
      </w:r>
      <w:proofErr w:type="spellEnd"/>
      <w:r w:rsidRPr="00953A89">
        <w:rPr>
          <w:rFonts w:ascii="LiberationSerif" w:eastAsia="MS Mincho" w:hAnsi="LiberationSerif" w:cs="Times New Roman"/>
          <w:sz w:val="24"/>
          <w:szCs w:val="24"/>
          <w:lang w:eastAsia="pl-PL"/>
        </w:rPr>
        <w:t xml:space="preserve">             -5,75 – 6,0</w:t>
      </w:r>
    </w:p>
    <w:p w:rsidR="00C945A5" w:rsidRPr="00953A89" w:rsidRDefault="00C945A5" w:rsidP="00C945A5">
      <w:pPr>
        <w:spacing w:after="0" w:line="240" w:lineRule="auto"/>
        <w:rPr>
          <w:rFonts w:ascii="LiberationSerif" w:eastAsia="MS Mincho" w:hAnsi="LiberationSerif" w:cs="Times New Roman" w:hint="eastAsia"/>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Śródroczną i roczną ocenę klasyfikacyjną z zachowania ustala wychowawca oddziału po zasięgnięciu opinii nauczycieli, uczniów danego oddziału oraz ocenianego ucznia.</w:t>
      </w:r>
    </w:p>
    <w:p w:rsidR="0087614D" w:rsidRPr="00953A89" w:rsidRDefault="0087614D" w:rsidP="00C945A5">
      <w:pPr>
        <w:widowControl w:val="0"/>
        <w:spacing w:after="0" w:line="240" w:lineRule="auto"/>
        <w:ind w:left="284" w:hanging="284"/>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Śródroczne i roczne oceny klasyfikacyjne z dodatkowych zajęć edukacyjnych ustalają nauczyciele prowadzący poszczególne dodatkowe zajęcia edukacyjne. Roczna ocena klasyfikacyjna z dodatkowych zajęć edukacyjnych</w:t>
      </w:r>
      <w:r w:rsidRPr="00953A89">
        <w:rPr>
          <w:rFonts w:ascii="Times New Roman" w:eastAsia="Times New Roman" w:hAnsi="Times New Roman" w:cs="Times New Roman"/>
          <w:b/>
          <w:i/>
          <w:sz w:val="24"/>
          <w:szCs w:val="24"/>
          <w:lang w:eastAsia="pl-PL"/>
        </w:rPr>
        <w:t xml:space="preserve"> </w:t>
      </w:r>
      <w:r w:rsidRPr="00953A89">
        <w:rPr>
          <w:rFonts w:ascii="Times New Roman" w:eastAsia="Times New Roman" w:hAnsi="Times New Roman" w:cs="Times New Roman"/>
          <w:sz w:val="24"/>
          <w:szCs w:val="24"/>
          <w:lang w:eastAsia="pl-PL"/>
        </w:rPr>
        <w:t>nie ma wpływu na promocję do klasy programowo wyższej ani na ukończenie szkoły.</w:t>
      </w:r>
    </w:p>
    <w:p w:rsidR="00C945A5" w:rsidRPr="00953A89" w:rsidRDefault="00C945A5" w:rsidP="00C945A5">
      <w:pPr>
        <w:widowControl w:val="0"/>
        <w:spacing w:after="0" w:line="240" w:lineRule="auto"/>
        <w:jc w:val="both"/>
        <w:rPr>
          <w:rFonts w:ascii="Times New Roman" w:eastAsia="Times New Roman" w:hAnsi="Times New Roman" w:cs="Times New Roman"/>
          <w:sz w:val="24"/>
          <w:szCs w:val="24"/>
          <w:lang w:eastAsia="pl-PL"/>
        </w:rPr>
      </w:pPr>
    </w:p>
    <w:p w:rsidR="00C945A5" w:rsidRPr="00953A89" w:rsidRDefault="0038341D" w:rsidP="00C945A5">
      <w:pPr>
        <w:widowControl w:val="0"/>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r w:rsidR="00AE3696" w:rsidRPr="00953A89">
        <w:rPr>
          <w:rFonts w:ascii="Times New Roman" w:eastAsia="Times New Roman" w:hAnsi="Times New Roman" w:cs="Times New Roman"/>
          <w:sz w:val="24"/>
          <w:szCs w:val="24"/>
          <w:lang w:eastAsia="pl-PL"/>
        </w:rPr>
        <w:t>6</w:t>
      </w:r>
    </w:p>
    <w:p w:rsidR="00C945A5" w:rsidRPr="00953A89" w:rsidRDefault="00C945A5" w:rsidP="00C945A5">
      <w:pPr>
        <w:widowControl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Począwszy od klasy IV bieżące, roczne oraz końcowe  oceny klasyfikacyjne </w:t>
      </w:r>
      <w:r w:rsidRPr="00953A8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lastRenderedPageBreak/>
        <w:t>z  obowiązkowych i dodatkowych zajęć edukacyjnych, ustala się w stopniach według następującej skali:</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stopień celujący – 6 ( cel )</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 xml:space="preserve">stopień bardzo dobry – 5 ( </w:t>
      </w:r>
      <w:proofErr w:type="spellStart"/>
      <w:r w:rsidRPr="00953A89">
        <w:rPr>
          <w:lang w:eastAsia="pl-PL"/>
        </w:rPr>
        <w:t>bdb</w:t>
      </w:r>
      <w:proofErr w:type="spellEnd"/>
      <w:r w:rsidRPr="00953A89">
        <w:rPr>
          <w:lang w:eastAsia="pl-PL"/>
        </w:rPr>
        <w:t xml:space="preserve"> )</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 xml:space="preserve">stopień dobry – 4 ( </w:t>
      </w:r>
      <w:proofErr w:type="spellStart"/>
      <w:r w:rsidRPr="00953A89">
        <w:rPr>
          <w:lang w:eastAsia="pl-PL"/>
        </w:rPr>
        <w:t>db</w:t>
      </w:r>
      <w:proofErr w:type="spellEnd"/>
      <w:r w:rsidRPr="00953A89">
        <w:rPr>
          <w:lang w:eastAsia="pl-PL"/>
        </w:rPr>
        <w:t xml:space="preserve"> )</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 xml:space="preserve">stopień dostateczny – 3 ( </w:t>
      </w:r>
      <w:proofErr w:type="spellStart"/>
      <w:r w:rsidRPr="00953A89">
        <w:rPr>
          <w:lang w:eastAsia="pl-PL"/>
        </w:rPr>
        <w:t>dst</w:t>
      </w:r>
      <w:proofErr w:type="spellEnd"/>
      <w:r w:rsidRPr="00953A89">
        <w:rPr>
          <w:lang w:eastAsia="pl-PL"/>
        </w:rPr>
        <w:t xml:space="preserve"> )</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 xml:space="preserve">stopień dopuszczający – 2 ( </w:t>
      </w:r>
      <w:proofErr w:type="spellStart"/>
      <w:r w:rsidRPr="00953A89">
        <w:rPr>
          <w:lang w:eastAsia="pl-PL"/>
        </w:rPr>
        <w:t>dop</w:t>
      </w:r>
      <w:proofErr w:type="spellEnd"/>
      <w:r w:rsidRPr="00953A89">
        <w:rPr>
          <w:lang w:eastAsia="pl-PL"/>
        </w:rPr>
        <w:t xml:space="preserve"> )</w:t>
      </w:r>
    </w:p>
    <w:p w:rsidR="00C945A5" w:rsidRPr="00953A89" w:rsidRDefault="00C945A5" w:rsidP="004D3B4B">
      <w:pPr>
        <w:pStyle w:val="Akapitzlist"/>
        <w:widowControl w:val="0"/>
        <w:numPr>
          <w:ilvl w:val="0"/>
          <w:numId w:val="113"/>
        </w:numPr>
        <w:ind w:left="2835"/>
        <w:jc w:val="both"/>
        <w:rPr>
          <w:lang w:eastAsia="pl-PL"/>
        </w:rPr>
      </w:pPr>
      <w:r w:rsidRPr="00953A89">
        <w:rPr>
          <w:lang w:eastAsia="pl-PL"/>
        </w:rPr>
        <w:t xml:space="preserve">stopień niedostateczny – 1  ( </w:t>
      </w:r>
      <w:proofErr w:type="spellStart"/>
      <w:r w:rsidRPr="00953A89">
        <w:rPr>
          <w:lang w:eastAsia="pl-PL"/>
        </w:rPr>
        <w:t>ndst</w:t>
      </w:r>
      <w:proofErr w:type="spellEnd"/>
      <w:r w:rsidRPr="00953A89">
        <w:rPr>
          <w:lang w:eastAsia="pl-PL"/>
        </w:rPr>
        <w:t xml:space="preserve"> ) </w:t>
      </w:r>
    </w:p>
    <w:p w:rsidR="00C945A5" w:rsidRPr="00953A89" w:rsidRDefault="00C945A5" w:rsidP="00C945A5">
      <w:pPr>
        <w:widowControl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Dopuszcza się przy ocenach bieżących stosowanie znaków „+ i –” </w:t>
      </w:r>
    </w:p>
    <w:p w:rsidR="0087614D" w:rsidRPr="00953A89" w:rsidRDefault="0087614D" w:rsidP="00C945A5">
      <w:pPr>
        <w:widowControl w:val="0"/>
        <w:spacing w:after="0" w:line="240" w:lineRule="auto"/>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Ocenie </w:t>
      </w:r>
    </w:p>
    <w:p w:rsidR="00C945A5" w:rsidRPr="00953A89" w:rsidRDefault="00C945A5"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W ocenianiu przedmiotowym nauczyciel jest zobowiązany wystawić taką ilość ocen cząstkowych z zajęć edukacyjnych, które umożliwiają klasyfikację śródroczną </w:t>
      </w:r>
      <w:r w:rsidRPr="00953A89">
        <w:rPr>
          <w:rFonts w:ascii="Times New Roman" w:eastAsia="Times New Roman" w:hAnsi="Times New Roman" w:cs="Times New Roman"/>
          <w:sz w:val="24"/>
          <w:szCs w:val="24"/>
          <w:lang w:eastAsia="pl-PL"/>
        </w:rPr>
        <w:br/>
        <w:t>i roczną. Ustala się minimalną ilość ocen, które powinien uzyskać uczeń w danym półroczu:</w:t>
      </w:r>
    </w:p>
    <w:p w:rsidR="00A456FB" w:rsidRPr="00953A89" w:rsidRDefault="00C945A5" w:rsidP="004D3B4B">
      <w:pPr>
        <w:pStyle w:val="Akapitzlist"/>
        <w:widowControl w:val="0"/>
        <w:numPr>
          <w:ilvl w:val="0"/>
          <w:numId w:val="112"/>
        </w:numPr>
        <w:ind w:left="1701"/>
        <w:jc w:val="both"/>
        <w:rPr>
          <w:lang w:eastAsia="pl-PL"/>
        </w:rPr>
      </w:pPr>
      <w:r w:rsidRPr="00953A89">
        <w:rPr>
          <w:lang w:eastAsia="pl-PL"/>
        </w:rPr>
        <w:t xml:space="preserve">pięć– w przypadku obowiązkowych zajęć edukacyjnych realizowanych w wymiarze jednej godziny tygodniowo, </w:t>
      </w:r>
      <w:r w:rsidR="004E172F" w:rsidRPr="00953A89">
        <w:rPr>
          <w:lang w:eastAsia="pl-PL"/>
        </w:rPr>
        <w:t xml:space="preserve">a </w:t>
      </w:r>
      <w:r w:rsidRPr="00953A89">
        <w:rPr>
          <w:lang w:eastAsia="pl-PL"/>
        </w:rPr>
        <w:t xml:space="preserve">w przypadku pozostałych obowiązkowych zajęć edukacyjnych nie mniej niż </w:t>
      </w:r>
    </w:p>
    <w:p w:rsidR="00C945A5" w:rsidRPr="00953A89" w:rsidRDefault="00C945A5" w:rsidP="004D3B4B">
      <w:pPr>
        <w:pStyle w:val="Akapitzlist"/>
        <w:widowControl w:val="0"/>
        <w:numPr>
          <w:ilvl w:val="0"/>
          <w:numId w:val="112"/>
        </w:numPr>
        <w:ind w:left="1701"/>
        <w:jc w:val="both"/>
        <w:rPr>
          <w:lang w:eastAsia="pl-PL"/>
        </w:rPr>
      </w:pPr>
      <w:r w:rsidRPr="00953A89">
        <w:rPr>
          <w:lang w:eastAsia="pl-PL"/>
        </w:rPr>
        <w:t>dziewięć</w:t>
      </w:r>
      <w:r w:rsidR="00A456FB" w:rsidRPr="00953A89">
        <w:rPr>
          <w:lang w:eastAsia="pl-PL"/>
        </w:rPr>
        <w:t>-</w:t>
      </w:r>
      <w:r w:rsidRPr="00953A89">
        <w:rPr>
          <w:lang w:eastAsia="pl-PL"/>
        </w:rPr>
        <w:t xml:space="preserve"> ocen cząstkowych, w tym za:</w:t>
      </w:r>
    </w:p>
    <w:p w:rsidR="00C945A5" w:rsidRPr="00953A89" w:rsidRDefault="00C945A5" w:rsidP="00A456FB">
      <w:pPr>
        <w:widowControl w:val="0"/>
        <w:spacing w:after="0" w:line="240" w:lineRule="auto"/>
        <w:ind w:left="269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sprawdziany pisemne – minimum jedna ocena,</w:t>
      </w:r>
    </w:p>
    <w:p w:rsidR="00C945A5" w:rsidRPr="00953A89" w:rsidRDefault="00C945A5" w:rsidP="00A456FB">
      <w:pPr>
        <w:widowControl w:val="0"/>
        <w:spacing w:after="0" w:line="240" w:lineRule="auto"/>
        <w:ind w:left="269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prace domowe – minimum jedna ocena</w:t>
      </w:r>
    </w:p>
    <w:p w:rsidR="00C945A5" w:rsidRPr="00953A89" w:rsidRDefault="00C945A5" w:rsidP="00A456FB">
      <w:pPr>
        <w:widowControl w:val="0"/>
        <w:spacing w:after="0" w:line="240" w:lineRule="auto"/>
        <w:ind w:left="269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odpowiedzi ustne – minimum jedna ocena</w:t>
      </w:r>
    </w:p>
    <w:p w:rsidR="00C945A5" w:rsidRPr="00953A89" w:rsidRDefault="00C945A5" w:rsidP="00A456FB">
      <w:pPr>
        <w:widowControl w:val="0"/>
        <w:spacing w:after="0" w:line="240" w:lineRule="auto"/>
        <w:ind w:left="269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zeszyt ( zeszyt ćwiczeń ) – minimum jedna ocena</w:t>
      </w:r>
    </w:p>
    <w:p w:rsidR="00C945A5" w:rsidRPr="00953A89" w:rsidRDefault="00C945A5" w:rsidP="00A456FB">
      <w:pPr>
        <w:widowControl w:val="0"/>
        <w:spacing w:after="0" w:line="240" w:lineRule="auto"/>
        <w:ind w:left="269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praca na lekcji – minimum jedna ocena </w:t>
      </w:r>
    </w:p>
    <w:p w:rsidR="00C945A5" w:rsidRPr="00953A89" w:rsidRDefault="00C945A5"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 lekcji prace domowe sprawdzane są ilościowo, zaś jakościowo w miarę potrzeb, nie rzadziej niż 2 razy w półroczu.</w:t>
      </w:r>
    </w:p>
    <w:p w:rsidR="00C945A5" w:rsidRPr="00953A89" w:rsidRDefault="00C945A5"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Sposoby sprawdzania osiągnięć i postępów uczniów:</w:t>
      </w:r>
    </w:p>
    <w:p w:rsidR="00C945A5" w:rsidRPr="00953A89" w:rsidRDefault="00C945A5" w:rsidP="004D3B4B">
      <w:pPr>
        <w:pStyle w:val="Akapitzlist"/>
        <w:widowControl w:val="0"/>
        <w:numPr>
          <w:ilvl w:val="0"/>
          <w:numId w:val="114"/>
        </w:numPr>
        <w:jc w:val="both"/>
        <w:rPr>
          <w:lang w:eastAsia="pl-PL"/>
        </w:rPr>
      </w:pPr>
      <w:r w:rsidRPr="00953A89">
        <w:rPr>
          <w:lang w:eastAsia="pl-PL"/>
        </w:rPr>
        <w:t>odpowiedź ustna</w:t>
      </w:r>
    </w:p>
    <w:p w:rsidR="00C945A5" w:rsidRPr="00953A89" w:rsidRDefault="00C945A5" w:rsidP="004D3B4B">
      <w:pPr>
        <w:pStyle w:val="Akapitzlist"/>
        <w:widowControl w:val="0"/>
        <w:numPr>
          <w:ilvl w:val="0"/>
          <w:numId w:val="114"/>
        </w:numPr>
        <w:jc w:val="both"/>
        <w:rPr>
          <w:lang w:eastAsia="pl-PL"/>
        </w:rPr>
      </w:pPr>
      <w:r w:rsidRPr="00953A89">
        <w:rPr>
          <w:lang w:eastAsia="pl-PL"/>
        </w:rPr>
        <w:t>dyskusja,</w:t>
      </w:r>
    </w:p>
    <w:p w:rsidR="00C945A5" w:rsidRPr="00953A89" w:rsidRDefault="00C945A5" w:rsidP="004D3B4B">
      <w:pPr>
        <w:pStyle w:val="Akapitzlist"/>
        <w:widowControl w:val="0"/>
        <w:numPr>
          <w:ilvl w:val="0"/>
          <w:numId w:val="114"/>
        </w:numPr>
        <w:jc w:val="both"/>
        <w:rPr>
          <w:lang w:eastAsia="pl-PL"/>
        </w:rPr>
      </w:pPr>
      <w:r w:rsidRPr="00953A89">
        <w:rPr>
          <w:lang w:eastAsia="pl-PL"/>
        </w:rPr>
        <w:t>wypracowanie,</w:t>
      </w:r>
    </w:p>
    <w:p w:rsidR="00C945A5" w:rsidRPr="00953A89" w:rsidRDefault="00C945A5" w:rsidP="004D3B4B">
      <w:pPr>
        <w:pStyle w:val="Akapitzlist"/>
        <w:widowControl w:val="0"/>
        <w:numPr>
          <w:ilvl w:val="0"/>
          <w:numId w:val="114"/>
        </w:numPr>
        <w:jc w:val="both"/>
        <w:rPr>
          <w:lang w:eastAsia="pl-PL"/>
        </w:rPr>
      </w:pPr>
      <w:r w:rsidRPr="00953A89">
        <w:rPr>
          <w:lang w:eastAsia="pl-PL"/>
        </w:rPr>
        <w:t>sprawdzian bieżący ( kartkówka ) – obejmuje materiał jednej do trzech lekcji, trwa do 15 minut,</w:t>
      </w:r>
    </w:p>
    <w:p w:rsidR="00C945A5" w:rsidRPr="00953A89" w:rsidRDefault="00C945A5" w:rsidP="004D3B4B">
      <w:pPr>
        <w:pStyle w:val="Akapitzlist"/>
        <w:widowControl w:val="0"/>
        <w:numPr>
          <w:ilvl w:val="0"/>
          <w:numId w:val="114"/>
        </w:numPr>
        <w:jc w:val="both"/>
        <w:rPr>
          <w:lang w:eastAsia="pl-PL"/>
        </w:rPr>
      </w:pPr>
      <w:r w:rsidRPr="00953A89">
        <w:rPr>
          <w:lang w:eastAsia="pl-PL"/>
        </w:rPr>
        <w:t>pisemna praca kontrolna ( trwa co najmniej jedną godzinę lekcyjną ),</w:t>
      </w:r>
    </w:p>
    <w:p w:rsidR="00C945A5" w:rsidRPr="00953A89" w:rsidRDefault="00C945A5" w:rsidP="004D3B4B">
      <w:pPr>
        <w:pStyle w:val="Akapitzlist"/>
        <w:widowControl w:val="0"/>
        <w:numPr>
          <w:ilvl w:val="0"/>
          <w:numId w:val="114"/>
        </w:numPr>
        <w:jc w:val="both"/>
        <w:rPr>
          <w:lang w:eastAsia="pl-PL"/>
        </w:rPr>
      </w:pPr>
      <w:r w:rsidRPr="00953A89">
        <w:rPr>
          <w:lang w:eastAsia="pl-PL"/>
        </w:rPr>
        <w:t>praca w grupach,</w:t>
      </w:r>
    </w:p>
    <w:p w:rsidR="00C945A5" w:rsidRPr="00953A89" w:rsidRDefault="00C945A5" w:rsidP="004D3B4B">
      <w:pPr>
        <w:pStyle w:val="Akapitzlist"/>
        <w:widowControl w:val="0"/>
        <w:numPr>
          <w:ilvl w:val="0"/>
          <w:numId w:val="114"/>
        </w:numPr>
        <w:jc w:val="both"/>
        <w:rPr>
          <w:lang w:eastAsia="pl-PL"/>
        </w:rPr>
      </w:pPr>
      <w:r w:rsidRPr="00953A89">
        <w:rPr>
          <w:lang w:eastAsia="pl-PL"/>
        </w:rPr>
        <w:t xml:space="preserve">praca samodzielna, </w:t>
      </w:r>
    </w:p>
    <w:p w:rsidR="00C945A5" w:rsidRPr="00953A89" w:rsidRDefault="00C945A5" w:rsidP="004D3B4B">
      <w:pPr>
        <w:pStyle w:val="Akapitzlist"/>
        <w:widowControl w:val="0"/>
        <w:numPr>
          <w:ilvl w:val="0"/>
          <w:numId w:val="114"/>
        </w:numPr>
        <w:jc w:val="both"/>
        <w:rPr>
          <w:lang w:eastAsia="pl-PL"/>
        </w:rPr>
      </w:pPr>
      <w:r w:rsidRPr="00953A89">
        <w:rPr>
          <w:lang w:eastAsia="pl-PL"/>
        </w:rPr>
        <w:t>praca pozalekcyjna, np. konkursy, olimpiady, koła zainteresowań itp.,</w:t>
      </w:r>
    </w:p>
    <w:p w:rsidR="00C945A5" w:rsidRPr="00953A89" w:rsidRDefault="00C945A5" w:rsidP="004D3B4B">
      <w:pPr>
        <w:pStyle w:val="Akapitzlist"/>
        <w:widowControl w:val="0"/>
        <w:numPr>
          <w:ilvl w:val="0"/>
          <w:numId w:val="114"/>
        </w:numPr>
        <w:jc w:val="both"/>
        <w:rPr>
          <w:lang w:eastAsia="pl-PL"/>
        </w:rPr>
      </w:pPr>
      <w:r w:rsidRPr="00953A89">
        <w:rPr>
          <w:lang w:eastAsia="pl-PL"/>
        </w:rPr>
        <w:t>testy,</w:t>
      </w:r>
    </w:p>
    <w:p w:rsidR="00C945A5" w:rsidRPr="00953A89" w:rsidRDefault="00C945A5" w:rsidP="004D3B4B">
      <w:pPr>
        <w:pStyle w:val="Akapitzlist"/>
        <w:widowControl w:val="0"/>
        <w:numPr>
          <w:ilvl w:val="0"/>
          <w:numId w:val="114"/>
        </w:numPr>
        <w:jc w:val="both"/>
        <w:rPr>
          <w:lang w:eastAsia="pl-PL"/>
        </w:rPr>
      </w:pPr>
      <w:r w:rsidRPr="00953A89">
        <w:rPr>
          <w:lang w:eastAsia="pl-PL"/>
        </w:rPr>
        <w:t>ćwiczenia praktyczne,</w:t>
      </w:r>
    </w:p>
    <w:p w:rsidR="00C945A5" w:rsidRPr="00953A89" w:rsidRDefault="00C945A5" w:rsidP="004D3B4B">
      <w:pPr>
        <w:pStyle w:val="Akapitzlist"/>
        <w:widowControl w:val="0"/>
        <w:numPr>
          <w:ilvl w:val="0"/>
          <w:numId w:val="114"/>
        </w:numPr>
        <w:jc w:val="both"/>
        <w:rPr>
          <w:lang w:eastAsia="pl-PL"/>
        </w:rPr>
      </w:pPr>
      <w:r w:rsidRPr="00953A89">
        <w:rPr>
          <w:lang w:eastAsia="pl-PL"/>
        </w:rPr>
        <w:t>prezentacje indywidualne i grupowe,</w:t>
      </w:r>
    </w:p>
    <w:p w:rsidR="00C945A5" w:rsidRPr="00953A89" w:rsidRDefault="00C945A5" w:rsidP="004D3B4B">
      <w:pPr>
        <w:pStyle w:val="Akapitzlist"/>
        <w:widowControl w:val="0"/>
        <w:numPr>
          <w:ilvl w:val="0"/>
          <w:numId w:val="114"/>
        </w:numPr>
        <w:jc w:val="both"/>
        <w:rPr>
          <w:lang w:eastAsia="pl-PL"/>
        </w:rPr>
      </w:pPr>
      <w:r w:rsidRPr="00953A89">
        <w:rPr>
          <w:lang w:eastAsia="pl-PL"/>
        </w:rPr>
        <w:t>wytwory pracy własnej ucznia,</w:t>
      </w:r>
    </w:p>
    <w:p w:rsidR="00C945A5" w:rsidRPr="00953A89" w:rsidRDefault="00C945A5" w:rsidP="004D3B4B">
      <w:pPr>
        <w:pStyle w:val="Akapitzlist"/>
        <w:widowControl w:val="0"/>
        <w:numPr>
          <w:ilvl w:val="0"/>
          <w:numId w:val="114"/>
        </w:numPr>
        <w:jc w:val="both"/>
        <w:rPr>
          <w:lang w:eastAsia="pl-PL"/>
        </w:rPr>
      </w:pPr>
      <w:r w:rsidRPr="00953A89">
        <w:rPr>
          <w:lang w:eastAsia="pl-PL"/>
        </w:rPr>
        <w:t>zeszyt przedmiotowy,</w:t>
      </w:r>
    </w:p>
    <w:p w:rsidR="00C945A5" w:rsidRPr="00953A89" w:rsidRDefault="00C945A5" w:rsidP="004D3B4B">
      <w:pPr>
        <w:pStyle w:val="Akapitzlist"/>
        <w:widowControl w:val="0"/>
        <w:numPr>
          <w:ilvl w:val="0"/>
          <w:numId w:val="114"/>
        </w:numPr>
        <w:jc w:val="both"/>
        <w:rPr>
          <w:lang w:eastAsia="pl-PL"/>
        </w:rPr>
      </w:pPr>
      <w:r w:rsidRPr="00953A89">
        <w:rPr>
          <w:lang w:eastAsia="pl-PL"/>
        </w:rPr>
        <w:t xml:space="preserve">zeszyt ćwiczeń, </w:t>
      </w:r>
    </w:p>
    <w:p w:rsidR="00C945A5" w:rsidRPr="00953A89" w:rsidRDefault="00C945A5" w:rsidP="004D3B4B">
      <w:pPr>
        <w:pStyle w:val="Akapitzlist"/>
        <w:widowControl w:val="0"/>
        <w:numPr>
          <w:ilvl w:val="0"/>
          <w:numId w:val="114"/>
        </w:numPr>
        <w:jc w:val="both"/>
        <w:rPr>
          <w:lang w:eastAsia="pl-PL"/>
        </w:rPr>
      </w:pPr>
      <w:r w:rsidRPr="00953A89">
        <w:rPr>
          <w:lang w:eastAsia="pl-PL"/>
        </w:rPr>
        <w:t>aktywność na zajęciach.</w:t>
      </w:r>
    </w:p>
    <w:p w:rsidR="004E172F" w:rsidRPr="00953A89" w:rsidRDefault="00C945A5" w:rsidP="004E172F">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Zasady sprawdzania osiągnięć i postępów uczniów:</w:t>
      </w:r>
    </w:p>
    <w:p w:rsidR="004E172F" w:rsidRPr="00953A89" w:rsidRDefault="004E172F" w:rsidP="004E172F">
      <w:pPr>
        <w:widowControl w:val="0"/>
        <w:spacing w:after="0" w:line="240" w:lineRule="auto"/>
        <w:jc w:val="both"/>
        <w:rPr>
          <w:rFonts w:ascii="Times New Roman" w:eastAsia="Times New Roman" w:hAnsi="Times New Roman" w:cs="Times New Roman"/>
          <w:sz w:val="24"/>
          <w:szCs w:val="24"/>
          <w:lang w:eastAsia="pl-PL"/>
        </w:rPr>
      </w:pPr>
      <w:r w:rsidRPr="00953A89">
        <w:rPr>
          <w:rFonts w:ascii="LiberationSerif" w:eastAsia="MS Mincho" w:hAnsi="LiberationSerif" w:cs="Times New Roman"/>
          <w:sz w:val="24"/>
          <w:szCs w:val="24"/>
          <w:lang w:eastAsia="pl-PL"/>
        </w:rPr>
        <w:t xml:space="preserve">                           0%- 30% - ocena niedostateczna </w:t>
      </w:r>
    </w:p>
    <w:p w:rsidR="004E172F" w:rsidRPr="00953A89" w:rsidRDefault="004E172F" w:rsidP="004E172F">
      <w:pPr>
        <w:spacing w:after="0" w:line="240" w:lineRule="auto"/>
        <w:contextualSpacing/>
        <w:rPr>
          <w:rFonts w:ascii="Times New Roman" w:eastAsia="MS Mincho" w:hAnsi="Times New Roman" w:cs="Times New Roman"/>
          <w:sz w:val="24"/>
          <w:szCs w:val="24"/>
          <w:lang w:eastAsia="pl-PL"/>
        </w:rPr>
      </w:pPr>
      <w:r w:rsidRPr="00953A89">
        <w:rPr>
          <w:rFonts w:ascii="Times New Roman" w:eastAsia="MS Mincho" w:hAnsi="Times New Roman" w:cs="Times New Roman"/>
          <w:sz w:val="24"/>
          <w:szCs w:val="24"/>
          <w:lang w:eastAsia="pl-PL"/>
        </w:rPr>
        <w:t xml:space="preserve">                           31%- 49% - ocena </w:t>
      </w:r>
      <w:proofErr w:type="spellStart"/>
      <w:r w:rsidRPr="00953A89">
        <w:rPr>
          <w:rFonts w:ascii="Times New Roman" w:eastAsia="MS Mincho" w:hAnsi="Times New Roman" w:cs="Times New Roman"/>
          <w:sz w:val="24"/>
          <w:szCs w:val="24"/>
          <w:lang w:eastAsia="pl-PL"/>
        </w:rPr>
        <w:t>dopuszczająca</w:t>
      </w:r>
      <w:proofErr w:type="spellEnd"/>
      <w:r w:rsidRPr="00953A89">
        <w:rPr>
          <w:rFonts w:ascii="Times New Roman" w:eastAsia="MS Mincho" w:hAnsi="Times New Roman" w:cs="Times New Roman"/>
          <w:sz w:val="24"/>
          <w:szCs w:val="24"/>
          <w:lang w:eastAsia="pl-PL"/>
        </w:rPr>
        <w:t xml:space="preserve"> </w:t>
      </w:r>
    </w:p>
    <w:p w:rsidR="004E172F" w:rsidRPr="00953A89" w:rsidRDefault="004E172F" w:rsidP="004E172F">
      <w:pPr>
        <w:spacing w:after="0" w:line="240" w:lineRule="auto"/>
        <w:contextualSpacing/>
        <w:rPr>
          <w:rFonts w:ascii="Times New Roman" w:eastAsia="MS Mincho" w:hAnsi="Times New Roman" w:cs="Times New Roman"/>
          <w:sz w:val="24"/>
          <w:szCs w:val="24"/>
          <w:lang w:eastAsia="pl-PL"/>
        </w:rPr>
      </w:pPr>
      <w:r w:rsidRPr="00953A89">
        <w:rPr>
          <w:rFonts w:ascii="Times New Roman" w:eastAsia="MS Mincho" w:hAnsi="Times New Roman" w:cs="Times New Roman"/>
          <w:sz w:val="24"/>
          <w:szCs w:val="24"/>
          <w:lang w:eastAsia="pl-PL"/>
        </w:rPr>
        <w:t xml:space="preserve">                           50% - 70% - ocena dostateczna </w:t>
      </w:r>
    </w:p>
    <w:p w:rsidR="004E172F" w:rsidRPr="00953A89" w:rsidRDefault="004E172F" w:rsidP="004E172F">
      <w:pPr>
        <w:spacing w:after="0" w:line="240" w:lineRule="auto"/>
        <w:contextualSpacing/>
        <w:rPr>
          <w:rFonts w:ascii="Times New Roman" w:eastAsia="MS Mincho" w:hAnsi="Times New Roman" w:cs="Times New Roman"/>
          <w:sz w:val="24"/>
          <w:szCs w:val="24"/>
          <w:lang w:eastAsia="pl-PL"/>
        </w:rPr>
      </w:pPr>
      <w:r w:rsidRPr="00953A89">
        <w:rPr>
          <w:rFonts w:ascii="Times New Roman" w:eastAsia="MS Mincho" w:hAnsi="Times New Roman" w:cs="Times New Roman"/>
          <w:sz w:val="24"/>
          <w:szCs w:val="24"/>
          <w:lang w:eastAsia="pl-PL"/>
        </w:rPr>
        <w:t xml:space="preserve">                           71%- 89% - ocena dobra</w:t>
      </w:r>
      <w:r w:rsidRPr="00953A89">
        <w:rPr>
          <w:rFonts w:ascii="Times New Roman" w:eastAsia="MS Mincho" w:hAnsi="Times New Roman" w:cs="Times New Roman"/>
          <w:sz w:val="24"/>
          <w:szCs w:val="24"/>
          <w:lang w:eastAsia="pl-PL"/>
        </w:rPr>
        <w:br/>
        <w:t xml:space="preserve">                           90% - 97% - ocena bardzo dobra </w:t>
      </w:r>
    </w:p>
    <w:p w:rsidR="004E172F" w:rsidRPr="00953A89" w:rsidRDefault="004E172F" w:rsidP="004E172F">
      <w:pPr>
        <w:spacing w:after="0" w:line="240" w:lineRule="auto"/>
        <w:contextualSpacing/>
        <w:rPr>
          <w:rFonts w:ascii="Times" w:eastAsia="MS Mincho" w:hAnsi="Times" w:cs="Times New Roman"/>
          <w:sz w:val="20"/>
          <w:szCs w:val="20"/>
          <w:lang w:eastAsia="pl-PL"/>
        </w:rPr>
      </w:pPr>
      <w:r w:rsidRPr="00953A89">
        <w:rPr>
          <w:rFonts w:ascii="Times New Roman" w:eastAsia="MS Mincho" w:hAnsi="Times New Roman" w:cs="Times New Roman"/>
          <w:sz w:val="24"/>
          <w:szCs w:val="24"/>
          <w:lang w:eastAsia="pl-PL"/>
        </w:rPr>
        <w:t xml:space="preserve">                           98% -100% - ocena </w:t>
      </w:r>
      <w:proofErr w:type="spellStart"/>
      <w:r w:rsidRPr="00953A89">
        <w:rPr>
          <w:rFonts w:ascii="Times New Roman" w:eastAsia="MS Mincho" w:hAnsi="Times New Roman" w:cs="Times New Roman"/>
          <w:sz w:val="24"/>
          <w:szCs w:val="24"/>
          <w:lang w:eastAsia="pl-PL"/>
        </w:rPr>
        <w:t>celująca</w:t>
      </w:r>
      <w:proofErr w:type="spellEnd"/>
      <w:r w:rsidRPr="00953A89">
        <w:rPr>
          <w:rFonts w:ascii="Times New Roman" w:eastAsia="MS Mincho" w:hAnsi="Times New Roman" w:cs="Times New Roman"/>
          <w:sz w:val="24"/>
          <w:szCs w:val="24"/>
          <w:lang w:eastAsia="pl-PL"/>
        </w:rPr>
        <w:t xml:space="preserve">. </w:t>
      </w:r>
    </w:p>
    <w:p w:rsidR="004E172F" w:rsidRPr="00953A89" w:rsidRDefault="004E172F" w:rsidP="004E172F">
      <w:pPr>
        <w:widowControl w:val="0"/>
        <w:tabs>
          <w:tab w:val="left" w:pos="0"/>
        </w:tabs>
        <w:spacing w:after="0" w:line="240" w:lineRule="auto"/>
        <w:jc w:val="both"/>
        <w:rPr>
          <w:rFonts w:ascii="Times New Roman" w:eastAsia="Times New Roman" w:hAnsi="Times New Roman" w:cs="Times New Roman"/>
          <w:sz w:val="24"/>
          <w:szCs w:val="24"/>
          <w:lang w:eastAsia="pl-PL"/>
        </w:rPr>
      </w:pPr>
    </w:p>
    <w:p w:rsidR="004E172F" w:rsidRPr="00953A89" w:rsidRDefault="004E172F"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Dla </w:t>
      </w:r>
      <w:r w:rsidRPr="00953A89">
        <w:rPr>
          <w:rFonts w:ascii="Times New Roman" w:hAnsi="Times New Roman" w:cs="Times New Roman"/>
          <w:sz w:val="24"/>
          <w:szCs w:val="24"/>
          <w:lang w:eastAsia="pl-PL"/>
        </w:rPr>
        <w:t xml:space="preserve">prac pisemnych z punktowanymi odpowiedziami wprowadza się kryteria </w:t>
      </w:r>
      <w:r w:rsidRPr="00953A89">
        <w:rPr>
          <w:rFonts w:ascii="Times New Roman" w:hAnsi="Times New Roman" w:cs="Times New Roman"/>
          <w:sz w:val="24"/>
          <w:szCs w:val="24"/>
          <w:lang w:eastAsia="pl-PL"/>
        </w:rPr>
        <w:lastRenderedPageBreak/>
        <w:t>procentowe:</w:t>
      </w:r>
    </w:p>
    <w:p w:rsidR="00D33FE2" w:rsidRPr="00953A89" w:rsidRDefault="00A456FB" w:rsidP="004D3B4B">
      <w:pPr>
        <w:pStyle w:val="Akapitzlist"/>
        <w:widowControl w:val="0"/>
        <w:numPr>
          <w:ilvl w:val="0"/>
          <w:numId w:val="115"/>
        </w:numPr>
        <w:jc w:val="both"/>
        <w:rPr>
          <w:lang w:eastAsia="pl-PL"/>
        </w:rPr>
      </w:pPr>
      <w:r w:rsidRPr="00953A89">
        <w:rPr>
          <w:lang w:eastAsia="pl-PL"/>
        </w:rPr>
        <w:t xml:space="preserve"> </w:t>
      </w:r>
      <w:r w:rsidR="00D33FE2" w:rsidRPr="00953A89">
        <w:rPr>
          <w:lang w:eastAsia="pl-PL"/>
        </w:rPr>
        <w:t>ocena stopnia opanowania wiedzy i umiejętności z poszczególnych zajęć edukacyjnych jest dokonywana w oparciu o szczegółowe wymagania na poszczególne stopnie sporządzane przez nauczycieli przedmiotów.</w:t>
      </w:r>
    </w:p>
    <w:p w:rsidR="00D33FE2" w:rsidRPr="00953A89" w:rsidRDefault="00D33FE2" w:rsidP="004D3B4B">
      <w:pPr>
        <w:pStyle w:val="Akapitzlist"/>
        <w:widowControl w:val="0"/>
        <w:numPr>
          <w:ilvl w:val="0"/>
          <w:numId w:val="115"/>
        </w:numPr>
        <w:jc w:val="both"/>
        <w:rPr>
          <w:lang w:eastAsia="pl-PL"/>
        </w:rPr>
      </w:pPr>
      <w:r w:rsidRPr="00953A89">
        <w:rPr>
          <w:lang w:eastAsia="pl-PL"/>
        </w:rPr>
        <w:t>Kryteria oceniania sprawdzianów pisemnych określa nauczyciel danego przedmiotu zgodnie z zasadami pomiaru dydaktycznego i jest zobowiązany poinformować o nich uczniów.</w:t>
      </w:r>
    </w:p>
    <w:p w:rsidR="00A456FB" w:rsidRPr="00953A89" w:rsidRDefault="00D33FE2"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w:t>
      </w:r>
      <w:r w:rsidRPr="00953A89">
        <w:rPr>
          <w:rFonts w:ascii="Times New Roman" w:hAnsi="Times New Roman" w:cs="Times New Roman"/>
          <w:sz w:val="24"/>
          <w:szCs w:val="24"/>
          <w:lang w:eastAsia="pl-PL"/>
        </w:rPr>
        <w:t>prawdzanie osiągnięć i postępów uczniów cechuje: jawność, obiektywizm, indywidualizacja, systematyczność</w:t>
      </w:r>
    </w:p>
    <w:p w:rsidR="00C945A5" w:rsidRPr="00953A89" w:rsidRDefault="00C945A5" w:rsidP="00C945A5">
      <w:pPr>
        <w:widowControl w:val="0"/>
        <w:spacing w:after="0" w:line="240" w:lineRule="auto"/>
        <w:jc w:val="both"/>
        <w:rPr>
          <w:rFonts w:ascii="Times New Roman" w:eastAsia="Times New Roman" w:hAnsi="Times New Roman" w:cs="Times New Roman"/>
          <w:sz w:val="24"/>
          <w:szCs w:val="24"/>
          <w:lang w:eastAsia="pl-PL"/>
        </w:rPr>
      </w:pPr>
    </w:p>
    <w:p w:rsidR="00C945A5" w:rsidRPr="00953A89" w:rsidRDefault="00C945A5" w:rsidP="00C945A5">
      <w:pPr>
        <w:widowControl w:val="0"/>
        <w:numPr>
          <w:ilvl w:val="0"/>
          <w:numId w:val="97"/>
        </w:numPr>
        <w:spacing w:after="0" w:line="240" w:lineRule="auto"/>
        <w:ind w:hanging="36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klasach I – III szkoły podstawowej śródroczne i roczne oceny klasyfikacyjne          z zajęć edukacyjnych są ocenami opisowymi.</w:t>
      </w:r>
    </w:p>
    <w:p w:rsidR="0087614D" w:rsidRPr="00953A89" w:rsidRDefault="0087614D" w:rsidP="00C945A5">
      <w:pPr>
        <w:widowControl w:val="0"/>
        <w:spacing w:after="0" w:line="240" w:lineRule="auto"/>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Informacje o uczniach gromadzone są: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w dzienniku,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w teczkach wychowawcy,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w arkuszach ocen,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w kartach obserwacji ucznia w kl. I - III szkoły podstawowej,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w zeszytach wychowawczych kl. IV- VI szkoły podstawowej </w:t>
      </w:r>
    </w:p>
    <w:p w:rsidR="00C945A5" w:rsidRPr="00953A89" w:rsidRDefault="00C945A5" w:rsidP="00C945A5">
      <w:pPr>
        <w:widowControl w:val="0"/>
        <w:spacing w:after="0" w:line="240" w:lineRule="auto"/>
        <w:ind w:left="1701" w:hanging="567"/>
        <w:rPr>
          <w:rFonts w:ascii="Times New Roman" w:eastAsia="Times New Roman" w:hAnsi="Times New Roman" w:cs="Times New Roman"/>
          <w:sz w:val="24"/>
          <w:szCs w:val="24"/>
          <w:lang w:eastAsia="pl-PL"/>
        </w:rPr>
      </w:pPr>
      <w:r w:rsidRPr="00953A89">
        <w:rPr>
          <w:rFonts w:ascii="Vrinda" w:eastAsia="Vrinda" w:hAnsi="Vrinda" w:cs="Vrinda"/>
          <w:sz w:val="24"/>
          <w:szCs w:val="24"/>
          <w:lang w:eastAsia="pl-PL"/>
        </w:rPr>
        <w:t xml:space="preserve">- </w:t>
      </w:r>
      <w:r w:rsidRPr="00953A89">
        <w:rPr>
          <w:rFonts w:ascii="Times New Roman" w:eastAsia="Times New Roman" w:hAnsi="Times New Roman" w:cs="Times New Roman"/>
          <w:sz w:val="24"/>
          <w:szCs w:val="24"/>
          <w:lang w:eastAsia="pl-PL"/>
        </w:rPr>
        <w:t xml:space="preserve">dzienniczkach ucznia. </w:t>
      </w:r>
    </w:p>
    <w:p w:rsidR="0087614D" w:rsidRPr="00953A89" w:rsidRDefault="0087614D" w:rsidP="00C945A5">
      <w:pPr>
        <w:widowControl w:val="0"/>
        <w:spacing w:after="0" w:line="240" w:lineRule="auto"/>
        <w:ind w:left="426" w:hanging="426"/>
        <w:jc w:val="both"/>
        <w:rPr>
          <w:rFonts w:ascii="Times New Roman" w:eastAsia="Times New Roman" w:hAnsi="Times New Roman" w:cs="Times New Roman"/>
          <w:sz w:val="24"/>
          <w:szCs w:val="24"/>
          <w:lang w:eastAsia="pl-PL"/>
        </w:rPr>
      </w:pPr>
    </w:p>
    <w:p w:rsidR="00C945A5" w:rsidRPr="00953A89" w:rsidRDefault="00C945A5" w:rsidP="00C945A5">
      <w:pPr>
        <w:widowControl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w:t>
      </w:r>
      <w:r w:rsidRPr="00953A89">
        <w:rPr>
          <w:rFonts w:ascii="Times New Roman" w:eastAsia="Times New Roman" w:hAnsi="Times New Roman" w:cs="Times New Roman"/>
          <w:sz w:val="24"/>
          <w:szCs w:val="24"/>
          <w:lang w:eastAsia="pl-PL"/>
        </w:rPr>
        <w:tab/>
        <w:t xml:space="preserve">Uczeń ma prawo być nieprzygotowanym do lekcji 2 razy w ciągu semestru, ale prace pisemne zobowiązany jest uzupełnić. Nieprzygotowanie do zajęć odnotowujemy </w:t>
      </w:r>
      <w:r w:rsidRPr="00953A89">
        <w:rPr>
          <w:rFonts w:ascii="Times New Roman" w:eastAsia="Times New Roman" w:hAnsi="Times New Roman" w:cs="Times New Roman"/>
          <w:sz w:val="24"/>
          <w:szCs w:val="24"/>
          <w:lang w:eastAsia="pl-PL"/>
        </w:rPr>
        <w:br/>
        <w:t xml:space="preserve">w dzienniku za pomocą znaku „np.”, dopuszczalny jest również zapis daty pod nagłówkiem np. Jeżeli wymiar godzin tygodniowo jest równy 1 wówczas uczeń może zgłosić tylko 1 nieprzygotowanie w semestrze. </w:t>
      </w:r>
    </w:p>
    <w:p w:rsidR="00D33FE2" w:rsidRPr="00953A89" w:rsidRDefault="00D33FE2" w:rsidP="00C945A5">
      <w:pPr>
        <w:widowControl w:val="0"/>
        <w:spacing w:after="0" w:line="240" w:lineRule="auto"/>
        <w:ind w:left="426" w:hanging="426"/>
        <w:jc w:val="both"/>
        <w:rPr>
          <w:rFonts w:ascii="Times New Roman" w:eastAsia="Times New Roman" w:hAnsi="Times New Roman" w:cs="Times New Roman"/>
          <w:sz w:val="24"/>
          <w:szCs w:val="24"/>
          <w:lang w:eastAsia="pl-PL"/>
        </w:rPr>
      </w:pPr>
    </w:p>
    <w:p w:rsidR="00C945A5" w:rsidRPr="00953A89" w:rsidRDefault="00C945A5" w:rsidP="00D33FE2">
      <w:pPr>
        <w:pStyle w:val="Akapitzlist"/>
        <w:widowControl w:val="0"/>
        <w:numPr>
          <w:ilvl w:val="0"/>
          <w:numId w:val="7"/>
        </w:numPr>
        <w:tabs>
          <w:tab w:val="left" w:pos="1134"/>
        </w:tabs>
        <w:ind w:left="426" w:hanging="426"/>
        <w:jc w:val="both"/>
        <w:rPr>
          <w:lang w:eastAsia="pl-PL"/>
        </w:rPr>
      </w:pPr>
      <w:r w:rsidRPr="00953A89">
        <w:rPr>
          <w:lang w:eastAsia="pl-PL"/>
        </w:rPr>
        <w:t xml:space="preserve">Z odpowiedzi ustnej lub niezapowiedzianej kartkówki jest zwolniony uczeń, którego numer w dzienniku został wylosowany jako „szczęśliwy”. „Szczęśliwe numery” nie zwalniają z odrabiania prac domowych oraz zapowiedzianych kartkówek i sprawdzianów. </w:t>
      </w:r>
    </w:p>
    <w:p w:rsidR="00D33FE2" w:rsidRPr="00953A89" w:rsidRDefault="00D33FE2" w:rsidP="00D33FE2">
      <w:pPr>
        <w:pStyle w:val="Akapitzlist"/>
        <w:widowControl w:val="0"/>
        <w:numPr>
          <w:ilvl w:val="0"/>
          <w:numId w:val="7"/>
        </w:numPr>
        <w:tabs>
          <w:tab w:val="left" w:pos="1134"/>
        </w:tabs>
        <w:ind w:left="426" w:hanging="426"/>
        <w:jc w:val="both"/>
        <w:rPr>
          <w:lang w:eastAsia="pl-PL"/>
        </w:rPr>
      </w:pPr>
      <w:r w:rsidRPr="00953A89">
        <w:rPr>
          <w:lang w:eastAsia="pl-PL"/>
        </w:rPr>
        <w:t>Na zajęcia wychowania fizycznego uczeń jest zobowiązany posiadać strój sportowy – biała koszulka z rękawami, spodenki gimnastyczne lub dres sportowy oraz obuwie zmienne.</w:t>
      </w:r>
    </w:p>
    <w:p w:rsidR="00D33FE2" w:rsidRPr="00953A89" w:rsidRDefault="00D33FE2" w:rsidP="00D33FE2">
      <w:pPr>
        <w:pStyle w:val="Akapitzlist"/>
        <w:widowControl w:val="0"/>
        <w:numPr>
          <w:ilvl w:val="0"/>
          <w:numId w:val="7"/>
        </w:numPr>
        <w:tabs>
          <w:tab w:val="left" w:pos="1134"/>
        </w:tabs>
        <w:ind w:left="426" w:hanging="426"/>
        <w:jc w:val="both"/>
        <w:rPr>
          <w:lang w:eastAsia="pl-PL"/>
        </w:rPr>
      </w:pPr>
      <w:r w:rsidRPr="00953A89">
        <w:rPr>
          <w:lang w:eastAsia="pl-PL"/>
        </w:rPr>
        <w:t>Za 5 dodatkowych, pozytywnych, nadobowiązkowych przygotowań do lekcji uzyskuje ocenę celującą lub bardzo dobrą. Nauczyciel zaznacza je ołówkiem za pomocą małego znaku„+” z oznaczeniem w górnej części dziennika aktywność</w:t>
      </w:r>
    </w:p>
    <w:p w:rsidR="00C945A5" w:rsidRPr="00953A89" w:rsidRDefault="00C945A5" w:rsidP="00C945A5">
      <w:pPr>
        <w:widowControl w:val="0"/>
        <w:spacing w:after="0" w:line="240" w:lineRule="auto"/>
        <w:ind w:left="426" w:hanging="426"/>
        <w:jc w:val="both"/>
        <w:rPr>
          <w:rFonts w:ascii="Times New Roman" w:eastAsia="Times New Roman" w:hAnsi="Times New Roman" w:cs="Times New Roman"/>
          <w:sz w:val="24"/>
          <w:szCs w:val="24"/>
          <w:lang w:eastAsia="pl-PL"/>
        </w:rPr>
      </w:pPr>
    </w:p>
    <w:p w:rsidR="00C945A5" w:rsidRPr="00953A89" w:rsidRDefault="00D33FE2" w:rsidP="00D33FE2">
      <w:pPr>
        <w:widowControl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9. </w:t>
      </w:r>
      <w:r w:rsidR="00C945A5" w:rsidRPr="00953A89">
        <w:rPr>
          <w:rFonts w:ascii="Times New Roman" w:eastAsia="Times New Roman" w:hAnsi="Times New Roman" w:cs="Times New Roman"/>
          <w:sz w:val="24"/>
          <w:szCs w:val="24"/>
          <w:lang w:eastAsia="pl-PL"/>
        </w:rPr>
        <w:t>Uczeń ma obowiązek być przygotowanym do każdej lekcji.</w:t>
      </w:r>
    </w:p>
    <w:p w:rsidR="00C945A5" w:rsidRPr="00953A89" w:rsidRDefault="00C945A5" w:rsidP="00C945A5">
      <w:pPr>
        <w:widowControl w:val="0"/>
        <w:spacing w:after="0" w:line="240" w:lineRule="auto"/>
        <w:ind w:left="426" w:hanging="426"/>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rsidR="00C945A5" w:rsidRPr="00953A89" w:rsidRDefault="00C945A5" w:rsidP="00D33FE2">
      <w:pPr>
        <w:pStyle w:val="Akapitzlist"/>
        <w:widowControl w:val="0"/>
        <w:numPr>
          <w:ilvl w:val="0"/>
          <w:numId w:val="45"/>
        </w:numPr>
        <w:tabs>
          <w:tab w:val="clear" w:pos="720"/>
          <w:tab w:val="num" w:pos="284"/>
        </w:tabs>
        <w:ind w:left="284"/>
        <w:jc w:val="both"/>
        <w:rPr>
          <w:lang w:eastAsia="pl-PL"/>
        </w:rPr>
      </w:pPr>
      <w:r w:rsidRPr="00953A89">
        <w:rPr>
          <w:b/>
          <w:lang w:eastAsia="pl-PL"/>
        </w:rPr>
        <w:t>Ocenę poprawioną zapisujemy w dzienniku w nawiasie. Podczas wystawiania ocen semestralnych i rocznych nauczyciel bierze pod uwagę wszystkie oceny.</w:t>
      </w:r>
      <w:r w:rsidRPr="00953A89">
        <w:rPr>
          <w:lang w:eastAsia="pl-PL"/>
        </w:rPr>
        <w:t xml:space="preserve"> </w:t>
      </w:r>
    </w:p>
    <w:p w:rsidR="0087614D" w:rsidRPr="00953A89" w:rsidRDefault="0087614D" w:rsidP="0087614D">
      <w:pPr>
        <w:pStyle w:val="Akapitzlist"/>
        <w:widowControl w:val="0"/>
        <w:ind w:left="284"/>
        <w:jc w:val="both"/>
        <w:rPr>
          <w:lang w:eastAsia="pl-PL"/>
        </w:rPr>
      </w:pPr>
    </w:p>
    <w:p w:rsidR="0087614D" w:rsidRPr="00953A89" w:rsidRDefault="00D33FE2" w:rsidP="0087614D">
      <w:pPr>
        <w:pStyle w:val="Akapitzlist"/>
        <w:widowControl w:val="0"/>
        <w:numPr>
          <w:ilvl w:val="0"/>
          <w:numId w:val="45"/>
        </w:numPr>
        <w:tabs>
          <w:tab w:val="clear" w:pos="720"/>
          <w:tab w:val="num" w:pos="284"/>
        </w:tabs>
        <w:ind w:left="284"/>
        <w:jc w:val="both"/>
        <w:rPr>
          <w:lang w:eastAsia="pl-PL"/>
        </w:rPr>
      </w:pPr>
      <w:r w:rsidRPr="00953A89">
        <w:rPr>
          <w:lang w:eastAsia="pl-PL"/>
        </w:rPr>
        <w:t xml:space="preserve">W dzienniku lekcyjnym nauczyciel w górnej części strony dla danego przedmiotu, </w:t>
      </w:r>
      <w:r w:rsidRPr="00953A89">
        <w:rPr>
          <w:lang w:eastAsia="pl-PL"/>
        </w:rPr>
        <w:br/>
        <w:t xml:space="preserve">a w przypadku nauczycieli wychowania fizycznego także w dolnej części, gdy przedmiotu </w:t>
      </w:r>
      <w:r w:rsidRPr="00953A89">
        <w:rPr>
          <w:lang w:eastAsia="pl-PL"/>
        </w:rPr>
        <w:br/>
        <w:t>w danej klasie uczy dwóch nauczycieli, odnotowuje słownie określenie, za co uczeń otrzymuje ocenę</w:t>
      </w:r>
    </w:p>
    <w:p w:rsidR="00D33FE2" w:rsidRPr="00953A89" w:rsidRDefault="00D33FE2" w:rsidP="00FD6AF1">
      <w:pPr>
        <w:pStyle w:val="Akapitzlist"/>
        <w:widowControl w:val="0"/>
        <w:numPr>
          <w:ilvl w:val="0"/>
          <w:numId w:val="45"/>
        </w:numPr>
        <w:tabs>
          <w:tab w:val="clear" w:pos="720"/>
          <w:tab w:val="num" w:pos="567"/>
        </w:tabs>
        <w:ind w:left="284"/>
        <w:jc w:val="both"/>
        <w:rPr>
          <w:lang w:eastAsia="pl-PL"/>
        </w:rPr>
      </w:pPr>
      <w:r w:rsidRPr="00953A89">
        <w:rPr>
          <w:lang w:eastAsia="pl-PL"/>
        </w:rPr>
        <w:t xml:space="preserve">Nieobecność ucznia podczas sprawdzania umiejętności odnotowujemy w dzienniku </w:t>
      </w:r>
      <w:r w:rsidRPr="00953A89">
        <w:rPr>
          <w:lang w:eastAsia="pl-PL"/>
        </w:rPr>
        <w:br/>
        <w:t>za pomocą znaku „</w:t>
      </w:r>
      <w:proofErr w:type="spellStart"/>
      <w:r w:rsidRPr="00953A89">
        <w:rPr>
          <w:lang w:eastAsia="pl-PL"/>
        </w:rPr>
        <w:t>nb</w:t>
      </w:r>
      <w:proofErr w:type="spellEnd"/>
      <w:r w:rsidRPr="00953A89">
        <w:rPr>
          <w:lang w:eastAsia="pl-PL"/>
        </w:rPr>
        <w:t xml:space="preserve">”. </w:t>
      </w:r>
    </w:p>
    <w:p w:rsidR="00D33FE2" w:rsidRPr="00953A89" w:rsidRDefault="00D33FE2" w:rsidP="00FD6AF1">
      <w:pPr>
        <w:pStyle w:val="Akapitzlist"/>
        <w:widowControl w:val="0"/>
        <w:numPr>
          <w:ilvl w:val="0"/>
          <w:numId w:val="45"/>
        </w:numPr>
        <w:tabs>
          <w:tab w:val="clear" w:pos="720"/>
          <w:tab w:val="num" w:pos="284"/>
        </w:tabs>
        <w:ind w:left="284"/>
        <w:rPr>
          <w:lang w:eastAsia="pl-PL"/>
        </w:rPr>
      </w:pPr>
      <w:r w:rsidRPr="00953A89">
        <w:rPr>
          <w:lang w:eastAsia="pl-PL"/>
        </w:rPr>
        <w:t xml:space="preserve">Nauczyciel informuje rodziców, poprzez wpis do zeszytu wychowawczego lub dzienniczka ucznia, o ponownej nieusprawiedliwionej nieobecności na zajęciach </w:t>
      </w:r>
      <w:r w:rsidRPr="00953A89">
        <w:rPr>
          <w:lang w:eastAsia="pl-PL"/>
        </w:rPr>
        <w:lastRenderedPageBreak/>
        <w:t>dodatkowych .</w:t>
      </w:r>
    </w:p>
    <w:p w:rsidR="00FD6AF1" w:rsidRPr="00953A89" w:rsidRDefault="00FD6AF1" w:rsidP="00FD6AF1">
      <w:pPr>
        <w:pStyle w:val="Akapitzlist"/>
        <w:widowControl w:val="0"/>
        <w:numPr>
          <w:ilvl w:val="0"/>
          <w:numId w:val="45"/>
        </w:numPr>
        <w:tabs>
          <w:tab w:val="clear" w:pos="720"/>
          <w:tab w:val="num" w:pos="284"/>
          <w:tab w:val="left" w:pos="426"/>
        </w:tabs>
        <w:ind w:left="284" w:hanging="284"/>
        <w:rPr>
          <w:lang w:eastAsia="pl-PL"/>
        </w:rPr>
      </w:pPr>
      <w:r w:rsidRPr="00953A89">
        <w:rPr>
          <w:lang w:eastAsia="pl-PL"/>
        </w:rPr>
        <w:t xml:space="preserve">W klasach IV, V, VI,VII organizowane są zajęcia edukacyjne „Wychowanie do życia </w:t>
      </w:r>
      <w:r w:rsidRPr="00953A89">
        <w:rPr>
          <w:lang w:eastAsia="pl-PL"/>
        </w:rPr>
        <w:br/>
        <w:t xml:space="preserve">  w rodzinie”. Udział w zajęciach nie jest obowiązkowy dla tych uczniów, których rodzice</w:t>
      </w:r>
    </w:p>
    <w:p w:rsidR="00FD6AF1" w:rsidRPr="00953A89" w:rsidRDefault="00FD6AF1" w:rsidP="00FD6AF1">
      <w:pPr>
        <w:pStyle w:val="Akapitzlist"/>
        <w:widowControl w:val="0"/>
        <w:tabs>
          <w:tab w:val="left" w:pos="426"/>
        </w:tabs>
        <w:autoSpaceDE w:val="0"/>
        <w:autoSpaceDN w:val="0"/>
        <w:adjustRightInd w:val="0"/>
        <w:ind w:left="284"/>
        <w:jc w:val="both"/>
        <w:rPr>
          <w:rFonts w:eastAsia="Calibri"/>
        </w:rPr>
      </w:pPr>
      <w:r w:rsidRPr="00953A89">
        <w:rPr>
          <w:rFonts w:eastAsia="Calibri"/>
        </w:rPr>
        <w:t xml:space="preserve">w formie pisemnej zadeklarują brak zgody na uczestnictwo ucznia w zajęciach. Zajęcia nie   podlegają ocenie. </w:t>
      </w:r>
    </w:p>
    <w:p w:rsidR="00C945A5" w:rsidRPr="00953A89" w:rsidRDefault="00C945A5" w:rsidP="00FD6AF1">
      <w:pPr>
        <w:widowControl w:val="0"/>
        <w:numPr>
          <w:ilvl w:val="0"/>
          <w:numId w:val="45"/>
        </w:numPr>
        <w:tabs>
          <w:tab w:val="clear" w:pos="720"/>
          <w:tab w:val="num" w:pos="284"/>
          <w:tab w:val="left" w:pos="426"/>
        </w:tabs>
        <w:autoSpaceDE w:val="0"/>
        <w:autoSpaceDN w:val="0"/>
        <w:adjustRightInd w:val="0"/>
        <w:spacing w:after="0" w:line="240" w:lineRule="auto"/>
        <w:ind w:left="284" w:hanging="284"/>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Uczeń może pisać dwie prace klasowe całogodzinne tygodniowo oraz każdego dnia 2-3 kartkówki kilkuminutowe (najwyżej z 3 ostatnich tematów). </w:t>
      </w:r>
    </w:p>
    <w:p w:rsidR="00C945A5" w:rsidRPr="00953A89" w:rsidRDefault="00C945A5" w:rsidP="00FD6AF1">
      <w:pPr>
        <w:tabs>
          <w:tab w:val="num" w:pos="284"/>
          <w:tab w:val="left" w:pos="426"/>
        </w:tabs>
        <w:suppressAutoHyphens/>
        <w:spacing w:after="0" w:line="240" w:lineRule="auto"/>
        <w:ind w:left="284" w:hanging="284"/>
        <w:rPr>
          <w:rFonts w:ascii="Times New Roman" w:eastAsia="Times New Roman" w:hAnsi="Times New Roman" w:cs="Times New Roman"/>
          <w:sz w:val="24"/>
          <w:szCs w:val="24"/>
          <w:lang w:eastAsia="ar-SA"/>
        </w:rPr>
      </w:pPr>
    </w:p>
    <w:p w:rsidR="00C945A5" w:rsidRPr="00953A89" w:rsidRDefault="00C945A5" w:rsidP="00FD6AF1">
      <w:pPr>
        <w:widowControl w:val="0"/>
        <w:numPr>
          <w:ilvl w:val="0"/>
          <w:numId w:val="45"/>
        </w:numPr>
        <w:tabs>
          <w:tab w:val="clear" w:pos="720"/>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Każda dłuższa praca klasowa musi być z tygodniowym wyprzedzeniem zapowiedziana </w:t>
      </w:r>
      <w:r w:rsidRPr="00953A89">
        <w:rPr>
          <w:rFonts w:ascii="Times New Roman" w:eastAsia="Calibri" w:hAnsi="Times New Roman" w:cs="Times New Roman"/>
          <w:sz w:val="24"/>
          <w:szCs w:val="24"/>
        </w:rPr>
        <w:br/>
        <w:t xml:space="preserve">i poprzedzona lekcją utrwalającą, która określi treść i umiejętności objęte późniejszą diagnozą. Nauczyciel powinien na tydzień przed zapisać ołówkiem w dzienniku dzień pisania pracy klasowej z danego przedmiotu. </w:t>
      </w:r>
    </w:p>
    <w:p w:rsidR="00C945A5" w:rsidRPr="00953A89" w:rsidRDefault="00C945A5" w:rsidP="00FD6AF1">
      <w:pPr>
        <w:tabs>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p>
    <w:p w:rsidR="00C945A5" w:rsidRPr="00953A89" w:rsidRDefault="00C945A5" w:rsidP="00FD6AF1">
      <w:pPr>
        <w:widowControl w:val="0"/>
        <w:numPr>
          <w:ilvl w:val="0"/>
          <w:numId w:val="45"/>
        </w:numPr>
        <w:tabs>
          <w:tab w:val="clear" w:pos="720"/>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Zakres sprawdzianu kilkuminutowego, dyktanda musi być również jasno określony. Ocena ze sprawdzianu kilkuminutowego, dyktanda nie podlega poprawie. Uczeń </w:t>
      </w:r>
      <w:r w:rsidRPr="00953A89">
        <w:rPr>
          <w:rFonts w:ascii="Times New Roman" w:eastAsia="Calibri" w:hAnsi="Times New Roman" w:cs="Times New Roman"/>
          <w:sz w:val="24"/>
          <w:szCs w:val="24"/>
        </w:rPr>
        <w:br/>
        <w:t xml:space="preserve">ze stwierdzoną dysleksją nie otrzymuje z dyktanda oceny, a w dzienniku lekcyjnym odnotowuje się literą „d” obecność na dyktandzie. Nauczyciel zobowiązany jest ocenić dyktando w sposób opisowy lub też w inny sposób określony w opinii wydanej przez poradnię psychologiczno – pedagogiczną. </w:t>
      </w:r>
    </w:p>
    <w:p w:rsidR="00C945A5" w:rsidRPr="00953A89" w:rsidRDefault="00C945A5" w:rsidP="00FD6AF1">
      <w:pPr>
        <w:tabs>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p>
    <w:p w:rsidR="00C945A5" w:rsidRPr="00953A89" w:rsidRDefault="00C945A5" w:rsidP="00FD6AF1">
      <w:pPr>
        <w:widowControl w:val="0"/>
        <w:numPr>
          <w:ilvl w:val="0"/>
          <w:numId w:val="45"/>
        </w:numPr>
        <w:tabs>
          <w:tab w:val="clear" w:pos="720"/>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W ciągu dwóch tygodni od dnia sprawdzianu/kartkówki nauczyciel zobowiązany jest sprawdzić prace. Uczeń i jego rodzice maja prawo wglądu do pracy na terenie szkoły. Prace i zasady oceniania nauczyciel omawia, oceny uzasadnia i wpisuje do dzienniczka ucznia. </w:t>
      </w:r>
    </w:p>
    <w:p w:rsidR="00C945A5" w:rsidRPr="00953A89" w:rsidRDefault="00C945A5" w:rsidP="00FD6AF1">
      <w:pPr>
        <w:tabs>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autoSpaceDE w:val="0"/>
        <w:autoSpaceDN w:val="0"/>
        <w:adjustRightInd w:val="0"/>
        <w:ind w:left="284" w:hanging="284"/>
        <w:jc w:val="both"/>
        <w:rPr>
          <w:rFonts w:eastAsia="Calibri"/>
        </w:rPr>
      </w:pPr>
      <w:r w:rsidRPr="00953A89">
        <w:rPr>
          <w:rFonts w:eastAsia="Calibri"/>
        </w:rPr>
        <w:t xml:space="preserve">Uczeń ma prawo poprawić ocenę z pracy klasowej, sprawdzianu trwającego całą godzinę lekcyjną tylko raz, w terminie uzgodnionym z nauczycielem, ale nie dłużej niż 7 dni. </w:t>
      </w:r>
      <w:r w:rsidRPr="00953A89">
        <w:rPr>
          <w:rFonts w:eastAsia="Calibri"/>
        </w:rPr>
        <w:br/>
        <w:t xml:space="preserve">W przypadku niepisania przez ucznia pracy klasowej - obowiązuje tylko jeden termin zaliczenia pracy klasowej ustalony z nauczycielem. </w:t>
      </w:r>
    </w:p>
    <w:p w:rsidR="00C945A5" w:rsidRPr="00953A89" w:rsidRDefault="00C945A5" w:rsidP="00FD6AF1">
      <w:pPr>
        <w:tabs>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autoSpaceDE w:val="0"/>
        <w:autoSpaceDN w:val="0"/>
        <w:adjustRightInd w:val="0"/>
        <w:ind w:left="284" w:hanging="284"/>
        <w:jc w:val="both"/>
        <w:rPr>
          <w:rFonts w:eastAsia="Calibri"/>
        </w:rPr>
      </w:pPr>
      <w:r w:rsidRPr="00953A89">
        <w:rPr>
          <w:rFonts w:eastAsia="Calibri"/>
        </w:rPr>
        <w:t xml:space="preserve">Uczniowie zobowiązani przez nauczyciela do oddania dłuższych prac pisemnych, muszą wywiązać się z tego zadania w terminie uzgodnionym z nauczycielem. </w:t>
      </w:r>
    </w:p>
    <w:p w:rsidR="00C945A5" w:rsidRPr="00953A89" w:rsidRDefault="00C945A5" w:rsidP="00FD6AF1">
      <w:pPr>
        <w:tabs>
          <w:tab w:val="num" w:pos="284"/>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 xml:space="preserve">Pozytywnymi ocenami klasyfikacyjnymi są oceny ustalone w stopniach o których mowa </w:t>
      </w:r>
      <w:r w:rsidRPr="00953A89">
        <w:br/>
        <w:t>w ust. 1 pkt. a-e.</w:t>
      </w:r>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 xml:space="preserve">Negatywną oceną klasyfikacyjną jest ocena ustalona w stopniu, o którym mowa </w:t>
      </w:r>
      <w:r w:rsidRPr="00953A89">
        <w:br/>
        <w:t xml:space="preserve">w ust. 1 </w:t>
      </w:r>
      <w:proofErr w:type="spellStart"/>
      <w:r w:rsidRPr="00953A89">
        <w:t>pkt.f</w:t>
      </w:r>
      <w:proofErr w:type="spellEnd"/>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W oddziałach I – III szkoły podstawowej śródroczne i roczne oceny klasyfikacyjne          z zajęć edukacyjnych są ocenami opisowymi.</w:t>
      </w:r>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 xml:space="preserve">Śródroczna i roczna opisowa ocena klasyfikacyjna z zajęć edukacyjnych uwzględnia poziom i postępy w opanowaniu przez ucznia wiadomości i umiejętności w stosunku </w:t>
      </w:r>
      <w:r w:rsidRPr="00953A89">
        <w:br/>
        <w:t xml:space="preserve">do wymagań edukacyjnych oraz wskazuje potrzeby rozwojowe i edukacyjne ucznia związane z przezwyciężaniem trudności w nauce lub rozwijaniem uzdolnień. </w:t>
      </w:r>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 xml:space="preserve">Ocenianie bieżące z zajęć edukacyjnych ma na celu monitorowanie pracy ucznia oraz przekazywanie uczniowi informacji o jego osiągnięciach edukacyjnych pomagających </w:t>
      </w:r>
      <w:r w:rsidRPr="00953A89">
        <w:br/>
        <w:t xml:space="preserve">w uczeniu się, poprzez wskazanie, co uczeń robi dobrze, co i jak wymaga poprawy oraz jak powinien dalej się uczyć.  </w:t>
      </w:r>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lastRenderedPageBreak/>
        <w:t xml:space="preserve">Oceny klasyfikacyjne z zajęć edukacyjnych nie mają wpływu na ocenę klasyfikacyjną zachowania. </w:t>
      </w:r>
    </w:p>
    <w:p w:rsidR="00C945A5" w:rsidRPr="00953A89" w:rsidRDefault="00C945A5" w:rsidP="00FD6AF1">
      <w:pPr>
        <w:tabs>
          <w:tab w:val="num" w:pos="284"/>
          <w:tab w:val="left" w:pos="426"/>
        </w:tabs>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tabs>
          <w:tab w:val="clear" w:pos="720"/>
          <w:tab w:val="num" w:pos="284"/>
          <w:tab w:val="left" w:pos="426"/>
        </w:tabs>
        <w:ind w:left="284" w:hanging="284"/>
        <w:jc w:val="both"/>
      </w:pPr>
      <w:r w:rsidRPr="00953A89">
        <w:t>Ocenianie bieżące zachowania uczniów w oddziałach I-III ma na celu monitorowanie ich postaw w zakresie:</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 xml:space="preserve">spełniania obowiązków ucznia </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dbałości o dobro społeczności szkolnej</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dbałości o honor i tradycje szkoły</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dbałości o piękno mowy ojczystej</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 xml:space="preserve">dbałości o bezpieczeństwo i zdrowie </w:t>
      </w:r>
    </w:p>
    <w:p w:rsidR="00C945A5" w:rsidRPr="00953A89" w:rsidRDefault="00C945A5" w:rsidP="004D3B4B">
      <w:pPr>
        <w:pStyle w:val="Akapitzlist"/>
        <w:widowControl w:val="0"/>
        <w:numPr>
          <w:ilvl w:val="0"/>
          <w:numId w:val="116"/>
        </w:numPr>
        <w:tabs>
          <w:tab w:val="clear" w:pos="720"/>
          <w:tab w:val="num" w:pos="1560"/>
        </w:tabs>
        <w:ind w:left="1701" w:hanging="425"/>
        <w:jc w:val="both"/>
      </w:pPr>
      <w:r w:rsidRPr="00953A89">
        <w:t>kulturalnego zachowania oraz szacunku wobec innych</w:t>
      </w:r>
    </w:p>
    <w:p w:rsidR="00C945A5" w:rsidRPr="00953A89" w:rsidRDefault="00C945A5" w:rsidP="00FD6AF1">
      <w:pPr>
        <w:widowControl w:val="0"/>
        <w:spacing w:after="0" w:line="240" w:lineRule="auto"/>
        <w:ind w:left="720"/>
        <w:jc w:val="both"/>
        <w:rPr>
          <w:rFonts w:ascii="Times New Roman" w:eastAsia="Times New Roman" w:hAnsi="Times New Roman" w:cs="Times New Roman"/>
          <w:sz w:val="24"/>
          <w:szCs w:val="24"/>
        </w:rPr>
      </w:pPr>
    </w:p>
    <w:p w:rsidR="00C945A5" w:rsidRPr="00953A89" w:rsidRDefault="00C945A5" w:rsidP="00FD6AF1">
      <w:pPr>
        <w:pStyle w:val="Akapitzlist"/>
        <w:numPr>
          <w:ilvl w:val="0"/>
          <w:numId w:val="45"/>
        </w:numPr>
        <w:jc w:val="both"/>
      </w:pPr>
      <w:r w:rsidRPr="00953A89">
        <w:t>W  oddziałach  I – III oceny bieżące z obowiązkowych i dodatkowych zajęć edukacyjnych   ustala się według następujących oznaczeń:  6,5,4,3,2,1</w:t>
      </w:r>
      <w:r w:rsidR="006212DB" w:rsidRPr="00953A89">
        <w:t>:</w:t>
      </w:r>
    </w:p>
    <w:p w:rsidR="00C945A5" w:rsidRPr="00953A89" w:rsidRDefault="00C945A5" w:rsidP="006212DB">
      <w:pPr>
        <w:tabs>
          <w:tab w:val="left" w:pos="851"/>
        </w:tabs>
        <w:spacing w:after="0" w:line="240" w:lineRule="auto"/>
        <w:ind w:left="1418" w:hanging="425"/>
        <w:jc w:val="both"/>
        <w:rPr>
          <w:rFonts w:ascii="Times New Roman" w:hAnsi="Times New Roman" w:cs="Times New Roman"/>
          <w:sz w:val="24"/>
          <w:szCs w:val="24"/>
        </w:rPr>
      </w:pPr>
      <w:r w:rsidRPr="00953A89">
        <w:rPr>
          <w:rFonts w:ascii="Times New Roman" w:hAnsi="Times New Roman" w:cs="Times New Roman"/>
          <w:sz w:val="24"/>
          <w:szCs w:val="24"/>
        </w:rPr>
        <w:t xml:space="preserve">6 – otrzymuje uczeń, który posiada wiadomości i umiejętności wykraczające poza </w:t>
      </w:r>
    </w:p>
    <w:p w:rsidR="00C945A5" w:rsidRPr="00953A89" w:rsidRDefault="00C945A5" w:rsidP="006212DB">
      <w:pPr>
        <w:tabs>
          <w:tab w:val="left" w:pos="1418"/>
        </w:tabs>
        <w:spacing w:after="0" w:line="240" w:lineRule="auto"/>
        <w:ind w:left="1418"/>
        <w:jc w:val="both"/>
        <w:rPr>
          <w:rFonts w:ascii="Times New Roman" w:hAnsi="Times New Roman" w:cs="Times New Roman"/>
          <w:sz w:val="24"/>
          <w:szCs w:val="24"/>
        </w:rPr>
      </w:pPr>
      <w:r w:rsidRPr="00953A89">
        <w:rPr>
          <w:rFonts w:ascii="Times New Roman" w:hAnsi="Times New Roman" w:cs="Times New Roman"/>
          <w:sz w:val="24"/>
          <w:szCs w:val="24"/>
        </w:rPr>
        <w:t>obowiązujący program nauczania, zdobytą wiedzę stosuje do samodzielnego rozwiązywania zadań, aktywnie i twórczo uczestniczy w zajęciach.</w:t>
      </w:r>
    </w:p>
    <w:p w:rsidR="00C945A5" w:rsidRPr="00953A89" w:rsidRDefault="00C945A5" w:rsidP="006212DB">
      <w:pPr>
        <w:tabs>
          <w:tab w:val="left" w:pos="1134"/>
        </w:tabs>
        <w:spacing w:after="0" w:line="240" w:lineRule="auto"/>
        <w:ind w:left="1418" w:hanging="425"/>
        <w:jc w:val="both"/>
        <w:rPr>
          <w:rFonts w:ascii="Times New Roman" w:hAnsi="Times New Roman" w:cs="Times New Roman"/>
          <w:sz w:val="24"/>
          <w:szCs w:val="24"/>
        </w:rPr>
      </w:pPr>
      <w:r w:rsidRPr="00953A89">
        <w:rPr>
          <w:rFonts w:ascii="Times New Roman" w:hAnsi="Times New Roman" w:cs="Times New Roman"/>
          <w:sz w:val="24"/>
          <w:szCs w:val="24"/>
        </w:rPr>
        <w:t xml:space="preserve">5 –otrzymuje uczeń, który doskonale opanował wiadomości i umiejętności przewidziane </w:t>
      </w:r>
      <w:r w:rsidR="00FD6AF1" w:rsidRPr="00953A89">
        <w:rPr>
          <w:rFonts w:ascii="Times New Roman" w:hAnsi="Times New Roman" w:cs="Times New Roman"/>
          <w:sz w:val="24"/>
          <w:szCs w:val="24"/>
        </w:rPr>
        <w:t xml:space="preserve"> </w:t>
      </w:r>
      <w:r w:rsidRPr="00953A89">
        <w:rPr>
          <w:rFonts w:ascii="Times New Roman" w:hAnsi="Times New Roman" w:cs="Times New Roman"/>
          <w:sz w:val="24"/>
          <w:szCs w:val="24"/>
        </w:rPr>
        <w:t xml:space="preserve">w programie nauczania i potrafi je wykorzystać do samodzielnego rozwiązywania zadań. </w:t>
      </w:r>
    </w:p>
    <w:p w:rsidR="00C945A5" w:rsidRPr="00953A89" w:rsidRDefault="00C945A5" w:rsidP="006212DB">
      <w:pPr>
        <w:tabs>
          <w:tab w:val="left" w:pos="1134"/>
        </w:tabs>
        <w:spacing w:after="0" w:line="240" w:lineRule="auto"/>
        <w:ind w:left="1418" w:hanging="425"/>
        <w:jc w:val="both"/>
        <w:rPr>
          <w:rFonts w:ascii="Times New Roman" w:hAnsi="Times New Roman" w:cs="Times New Roman"/>
          <w:sz w:val="24"/>
          <w:szCs w:val="24"/>
        </w:rPr>
      </w:pPr>
      <w:r w:rsidRPr="00953A89">
        <w:rPr>
          <w:rFonts w:ascii="Times New Roman" w:hAnsi="Times New Roman" w:cs="Times New Roman"/>
          <w:sz w:val="24"/>
          <w:szCs w:val="24"/>
        </w:rPr>
        <w:t xml:space="preserve">4 –otrzymuje uczeń, który opanował wiadomości przewidziane w programie nauczania w takim zakresie, który pozwala mu na zastosowanie zdobytej wiedzy w praktyce z niewielką pomocą nauczyciela. </w:t>
      </w:r>
    </w:p>
    <w:p w:rsidR="00C945A5" w:rsidRPr="00953A89" w:rsidRDefault="00C945A5" w:rsidP="006212DB">
      <w:pPr>
        <w:tabs>
          <w:tab w:val="left" w:pos="1134"/>
        </w:tabs>
        <w:spacing w:after="0" w:line="240" w:lineRule="auto"/>
        <w:ind w:left="1418" w:hanging="425"/>
        <w:jc w:val="both"/>
        <w:rPr>
          <w:rFonts w:ascii="Times New Roman" w:hAnsi="Times New Roman" w:cs="Times New Roman"/>
          <w:sz w:val="24"/>
          <w:szCs w:val="24"/>
        </w:rPr>
      </w:pPr>
      <w:r w:rsidRPr="00953A89">
        <w:rPr>
          <w:rFonts w:ascii="Times New Roman" w:hAnsi="Times New Roman" w:cs="Times New Roman"/>
          <w:sz w:val="24"/>
          <w:szCs w:val="24"/>
        </w:rPr>
        <w:t xml:space="preserve">3 –otrzymuje uczeń, który niedostatecznie opanował wiadomości i umiejętności przewidziane w programie nauczania, nie potrafi samodzielnie wykorzystać swojej wiedzy do rozwiązywania zadań, ale przy pomocy nauczyciela jest </w:t>
      </w:r>
      <w:r w:rsidRPr="00953A89">
        <w:rPr>
          <w:rFonts w:ascii="Times New Roman" w:hAnsi="Times New Roman" w:cs="Times New Roman"/>
          <w:sz w:val="24"/>
          <w:szCs w:val="24"/>
        </w:rPr>
        <w:br/>
        <w:t xml:space="preserve">w stanie nadrobić zaległości w nauce w stopniu umożliwiającym mu dalsze zdobywanie wiedzy. </w:t>
      </w:r>
    </w:p>
    <w:p w:rsidR="00C945A5" w:rsidRPr="00953A89" w:rsidRDefault="00C945A5" w:rsidP="006212DB">
      <w:pPr>
        <w:tabs>
          <w:tab w:val="left" w:pos="1134"/>
        </w:tabs>
        <w:spacing w:after="0" w:line="240" w:lineRule="auto"/>
        <w:ind w:left="1418" w:hanging="425"/>
        <w:jc w:val="both"/>
        <w:rPr>
          <w:rFonts w:ascii="Times New Roman" w:hAnsi="Times New Roman" w:cs="Times New Roman"/>
          <w:sz w:val="24"/>
          <w:szCs w:val="24"/>
        </w:rPr>
      </w:pPr>
      <w:r w:rsidRPr="00953A89">
        <w:rPr>
          <w:rFonts w:ascii="Times New Roman" w:hAnsi="Times New Roman" w:cs="Times New Roman"/>
          <w:sz w:val="24"/>
          <w:szCs w:val="24"/>
        </w:rPr>
        <w:t xml:space="preserve">2 -otrzymuje uczeń, który niedostatecznie opanował wiadomości i umiejętności przewidziane w programie nauczania, nie potrafi samodzielnie wykorzystać swojej wiedzy do rozwiązywania zadań i mimo pomocy nauczyciela nie jest </w:t>
      </w:r>
      <w:r w:rsidRPr="00953A89">
        <w:rPr>
          <w:rFonts w:ascii="Times New Roman" w:hAnsi="Times New Roman" w:cs="Times New Roman"/>
          <w:sz w:val="24"/>
          <w:szCs w:val="24"/>
        </w:rPr>
        <w:br/>
        <w:t xml:space="preserve">w stanie nadrobić zaległości w nauce w stopniu umożliwiającym mu dalsze zdobywanie wiedzy. </w:t>
      </w:r>
    </w:p>
    <w:p w:rsidR="00C945A5" w:rsidRPr="00953A89" w:rsidRDefault="00C945A5" w:rsidP="006212DB">
      <w:pPr>
        <w:tabs>
          <w:tab w:val="left" w:pos="1134"/>
        </w:tabs>
        <w:spacing w:after="0" w:line="240" w:lineRule="auto"/>
        <w:ind w:left="1418" w:hanging="425"/>
        <w:jc w:val="both"/>
      </w:pPr>
      <w:r w:rsidRPr="00953A89">
        <w:rPr>
          <w:rFonts w:ascii="Times New Roman" w:hAnsi="Times New Roman" w:cs="Times New Roman"/>
          <w:sz w:val="24"/>
          <w:szCs w:val="24"/>
        </w:rPr>
        <w:t>1 - otrzymuje uczeń, który nie opanował podstawowych wiadomości i umiejętności przewidzianych w programie nauczania, nie potrafi rozwiązywać zadań nawet z pomocą nauczyciela, a jego braki w wiadomościach są tak duże, że uniemożliwiają mu dalsze zdobywanie wiedzy.</w:t>
      </w:r>
      <w:r w:rsidRPr="00953A89">
        <w:t xml:space="preserve"> </w:t>
      </w:r>
    </w:p>
    <w:p w:rsidR="00C945A5" w:rsidRPr="00953A89" w:rsidRDefault="00C945A5" w:rsidP="00FD6AF1">
      <w:pPr>
        <w:pStyle w:val="Akapitzlist"/>
        <w:numPr>
          <w:ilvl w:val="0"/>
          <w:numId w:val="45"/>
        </w:numPr>
        <w:jc w:val="both"/>
      </w:pPr>
      <w:r w:rsidRPr="00953A89">
        <w:t xml:space="preserve">Oznaczenia wyrażone w/w symbolami każdorazowo uzupełniane są przez nauczyciela komentarzem ustnym/pisemnym zgodnie z zasadami oceniania opisowego. Informacja taka powinna zawierać m. in. dane o tym, co uczeń potrafi, jakie błędy popełnił lub jakie braki posiada i w jaki sposób poprawić pracę oraz uzupełnić zaległości. </w:t>
      </w:r>
    </w:p>
    <w:p w:rsidR="00C945A5" w:rsidRPr="00953A89" w:rsidRDefault="00C945A5" w:rsidP="00C945A5">
      <w:pPr>
        <w:spacing w:after="0" w:line="240" w:lineRule="auto"/>
        <w:jc w:val="both"/>
        <w:rPr>
          <w:rFonts w:ascii="Times New Roman" w:eastAsia="Times New Roman" w:hAnsi="Times New Roman" w:cs="Times New Roman"/>
          <w:sz w:val="24"/>
          <w:szCs w:val="24"/>
        </w:rPr>
      </w:pPr>
    </w:p>
    <w:p w:rsidR="00C945A5" w:rsidRPr="00953A89" w:rsidRDefault="00C945A5" w:rsidP="00C945A5">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38341D" w:rsidRPr="00953A89">
        <w:rPr>
          <w:rFonts w:ascii="Times New Roman" w:eastAsia="Times New Roman" w:hAnsi="Times New Roman" w:cs="Times New Roman"/>
          <w:sz w:val="24"/>
          <w:szCs w:val="24"/>
        </w:rPr>
        <w:t>6</w:t>
      </w:r>
      <w:r w:rsidR="00AE3696" w:rsidRPr="00953A89">
        <w:rPr>
          <w:rFonts w:ascii="Times New Roman" w:eastAsia="Times New Roman" w:hAnsi="Times New Roman" w:cs="Times New Roman"/>
          <w:sz w:val="24"/>
          <w:szCs w:val="24"/>
        </w:rPr>
        <w:t>7</w:t>
      </w:r>
    </w:p>
    <w:p w:rsidR="00C945A5" w:rsidRPr="00953A89" w:rsidRDefault="00C945A5" w:rsidP="00C945A5">
      <w:pPr>
        <w:spacing w:after="0" w:line="240" w:lineRule="auto"/>
        <w:jc w:val="center"/>
        <w:rPr>
          <w:rFonts w:ascii="Times New Roman" w:eastAsia="Times New Roman" w:hAnsi="Times New Roman" w:cs="Times New Roman"/>
          <w:sz w:val="24"/>
          <w:szCs w:val="24"/>
        </w:rPr>
      </w:pP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 Ocena klasyfikacyjna zachowania nie ma wpływu na:</w:t>
      </w:r>
    </w:p>
    <w:p w:rsidR="00C945A5" w:rsidRPr="00953A89" w:rsidRDefault="00C945A5" w:rsidP="004D3B4B">
      <w:pPr>
        <w:widowControl w:val="0"/>
        <w:numPr>
          <w:ilvl w:val="0"/>
          <w:numId w:val="102"/>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oceny klasyfikacyjne z zajęć edukacyjnych,</w:t>
      </w:r>
    </w:p>
    <w:p w:rsidR="00C945A5" w:rsidRPr="00953A89" w:rsidRDefault="00C945A5" w:rsidP="004D3B4B">
      <w:pPr>
        <w:widowControl w:val="0"/>
        <w:numPr>
          <w:ilvl w:val="0"/>
          <w:numId w:val="102"/>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promocję do klasy programowo wyższej lub ukończenie szkoły</w:t>
      </w:r>
    </w:p>
    <w:p w:rsidR="0087614D" w:rsidRPr="00953A89" w:rsidRDefault="0087614D" w:rsidP="0087614D">
      <w:pPr>
        <w:widowControl w:val="0"/>
        <w:spacing w:after="0" w:line="240" w:lineRule="auto"/>
        <w:ind w:left="1701"/>
        <w:jc w:val="both"/>
        <w:rPr>
          <w:rFonts w:ascii="Times New Roman" w:eastAsia="Times New Roman" w:hAnsi="Times New Roman" w:cs="Times New Roman"/>
          <w:sz w:val="24"/>
          <w:szCs w:val="24"/>
        </w:rPr>
      </w:pPr>
    </w:p>
    <w:p w:rsidR="00C945A5" w:rsidRPr="00953A89" w:rsidRDefault="00C945A5" w:rsidP="00C945A5">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2. Śródroczna i roczna ocena klasyfikacyjna zachowania uwzględnia następujące podstawowe obszary:</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wywiązywanie się z obowiązków ucznia;</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postępowanie zgodne z dobrem społeczności szkolnej </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lastRenderedPageBreak/>
        <w:t>dbałość o honor i tradycje szkoły,</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dbałość o piękno mowy ojczystej. </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bezpieczeństwo i zdrowie własne oraz innych osób</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godne, kulturalne zachowanie się w szkole i poza nią, </w:t>
      </w:r>
    </w:p>
    <w:p w:rsidR="00C945A5" w:rsidRPr="00953A89" w:rsidRDefault="00C945A5" w:rsidP="004D3B4B">
      <w:pPr>
        <w:widowControl w:val="0"/>
        <w:numPr>
          <w:ilvl w:val="0"/>
          <w:numId w:val="103"/>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okazywanie szacunku innym osobom. </w:t>
      </w:r>
    </w:p>
    <w:p w:rsidR="0087614D" w:rsidRPr="00953A89" w:rsidRDefault="0087614D" w:rsidP="0087614D">
      <w:pPr>
        <w:widowControl w:val="0"/>
        <w:spacing w:after="0" w:line="240" w:lineRule="auto"/>
        <w:ind w:left="1701"/>
        <w:jc w:val="both"/>
        <w:rPr>
          <w:rFonts w:ascii="Times New Roman" w:eastAsia="Times New Roman" w:hAnsi="Times New Roman" w:cs="Times New Roman"/>
          <w:sz w:val="24"/>
          <w:szCs w:val="24"/>
        </w:rPr>
      </w:pPr>
    </w:p>
    <w:p w:rsidR="00C945A5" w:rsidRPr="00953A89" w:rsidRDefault="00C945A5" w:rsidP="00C945A5">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3. Począwszy od klasy IV szkoły podstawowej roczną i końcową ocenę klasyfikacyjną zachowania, ustala się według następującej skali:</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wzorowe</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bardzo dobre</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dobre</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poprawne</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nieodpowiednie</w:t>
      </w:r>
    </w:p>
    <w:p w:rsidR="00C945A5" w:rsidRPr="00953A89" w:rsidRDefault="00C945A5" w:rsidP="004D3B4B">
      <w:pPr>
        <w:widowControl w:val="0"/>
        <w:numPr>
          <w:ilvl w:val="0"/>
          <w:numId w:val="10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naganne.</w:t>
      </w:r>
    </w:p>
    <w:p w:rsidR="00C945A5" w:rsidRPr="00953A89" w:rsidRDefault="00C945A5" w:rsidP="00C945A5">
      <w:pPr>
        <w:spacing w:after="0" w:line="240" w:lineRule="auto"/>
        <w:ind w:left="1701"/>
        <w:jc w:val="both"/>
        <w:rPr>
          <w:rFonts w:ascii="Times New Roman" w:eastAsia="Times New Roman" w:hAnsi="Times New Roman" w:cs="Times New Roman"/>
          <w:sz w:val="24"/>
          <w:szCs w:val="24"/>
        </w:rPr>
      </w:pP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4. W oddziałach I – III szkoły podstawowej śródroczne i roczne oceny klasyfikacyjne zachowania są ocenami opisowymi.</w:t>
      </w: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5. Śródroczne i roczne oceny klasyfikacyjne zachowania dla uczniów z niepełnosprawnością  intelektualną w stopniu umiarkowanym lub znacznym są ocenami opisowymi.</w:t>
      </w: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p>
    <w:p w:rsidR="00C945A5" w:rsidRPr="00953A89" w:rsidRDefault="00C945A5" w:rsidP="00C945A5">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6. Przy ustalaniu oceny klasyfikacyjnej zachowania ucznia, u którego stwierdzono zaburzenia lub inne dysfunkcje rozwojowe, należy uwzględnić wpływ tych zaburzeń lub dysfunkcji na jego zachowanie, na podstawie orzeczenia o potrzebie kształcenia specjalnego lub orzeczenie o potrzebie indywidualnego nauczania lub opinii poradni psychologiczno – pedagogicznej, w tym poradni specjalistycznej. </w:t>
      </w:r>
    </w:p>
    <w:p w:rsidR="001645EB" w:rsidRPr="00953A89" w:rsidRDefault="001645EB" w:rsidP="0087614D">
      <w:pPr>
        <w:autoSpaceDE w:val="0"/>
        <w:spacing w:after="0" w:line="240" w:lineRule="auto"/>
        <w:jc w:val="center"/>
        <w:rPr>
          <w:rFonts w:ascii="Times New Roman" w:eastAsia="Times New Roman" w:hAnsi="Times New Roman" w:cs="Times New Roman"/>
          <w:b/>
          <w:bCs/>
          <w:sz w:val="28"/>
          <w:szCs w:val="28"/>
        </w:rPr>
      </w:pPr>
    </w:p>
    <w:p w:rsidR="001645EB" w:rsidRPr="00953A89" w:rsidRDefault="001645EB" w:rsidP="0087614D">
      <w:pPr>
        <w:autoSpaceDE w:val="0"/>
        <w:spacing w:after="0" w:line="240" w:lineRule="auto"/>
        <w:jc w:val="center"/>
        <w:rPr>
          <w:rFonts w:ascii="Times New Roman" w:eastAsia="Times New Roman" w:hAnsi="Times New Roman" w:cs="Times New Roman"/>
          <w:b/>
          <w:bCs/>
          <w:sz w:val="28"/>
          <w:szCs w:val="28"/>
        </w:rPr>
      </w:pPr>
    </w:p>
    <w:p w:rsidR="001645EB" w:rsidRPr="00953A89" w:rsidRDefault="001645EB" w:rsidP="0087614D">
      <w:pPr>
        <w:autoSpaceDE w:val="0"/>
        <w:spacing w:after="0" w:line="240" w:lineRule="auto"/>
        <w:jc w:val="center"/>
        <w:rPr>
          <w:rFonts w:ascii="Times New Roman" w:eastAsia="Times New Roman" w:hAnsi="Times New Roman" w:cs="Times New Roman"/>
          <w:b/>
          <w:bCs/>
          <w:sz w:val="28"/>
          <w:szCs w:val="28"/>
        </w:rPr>
      </w:pPr>
    </w:p>
    <w:p w:rsidR="0087614D" w:rsidRPr="00953A89" w:rsidRDefault="0087614D" w:rsidP="0087614D">
      <w:pPr>
        <w:autoSpaceDE w:val="0"/>
        <w:spacing w:after="0" w:line="240" w:lineRule="auto"/>
        <w:jc w:val="center"/>
        <w:rPr>
          <w:rFonts w:ascii="Times New Roman" w:eastAsia="Times New Roman" w:hAnsi="Times New Roman" w:cs="Times New Roman"/>
          <w:b/>
          <w:bCs/>
          <w:sz w:val="28"/>
          <w:szCs w:val="28"/>
        </w:rPr>
      </w:pPr>
      <w:r w:rsidRPr="00953A89">
        <w:rPr>
          <w:rFonts w:ascii="Times New Roman" w:eastAsia="Times New Roman" w:hAnsi="Times New Roman" w:cs="Times New Roman"/>
          <w:b/>
          <w:bCs/>
          <w:sz w:val="28"/>
          <w:szCs w:val="28"/>
        </w:rPr>
        <w:t>KRYTERIA OCENIANIA ZACHOWANIA</w:t>
      </w:r>
    </w:p>
    <w:p w:rsidR="0087614D" w:rsidRPr="00953A89" w:rsidRDefault="0087614D" w:rsidP="0087614D">
      <w:pPr>
        <w:autoSpaceDE w:val="0"/>
        <w:spacing w:after="0" w:line="240" w:lineRule="auto"/>
        <w:jc w:val="center"/>
        <w:rPr>
          <w:rFonts w:ascii="Times New Roman" w:eastAsia="Times New Roman" w:hAnsi="Times New Roman" w:cs="Times New Roman"/>
          <w:b/>
          <w:bCs/>
          <w:sz w:val="28"/>
          <w:szCs w:val="28"/>
        </w:rPr>
      </w:pPr>
      <w:r w:rsidRPr="00953A89">
        <w:rPr>
          <w:rFonts w:ascii="Times New Roman" w:eastAsia="Times New Roman" w:hAnsi="Times New Roman" w:cs="Times New Roman"/>
          <w:b/>
          <w:bCs/>
          <w:sz w:val="28"/>
          <w:szCs w:val="28"/>
        </w:rPr>
        <w:t>W ODDZIAŁACH IV – VI</w:t>
      </w:r>
    </w:p>
    <w:p w:rsidR="0087614D" w:rsidRPr="00953A89" w:rsidRDefault="0087614D" w:rsidP="0087614D">
      <w:pPr>
        <w:spacing w:after="0" w:line="240" w:lineRule="auto"/>
        <w:jc w:val="center"/>
        <w:rPr>
          <w:rFonts w:ascii="Times New Roman" w:eastAsia="Times New Roman" w:hAnsi="Times New Roman" w:cs="Times New Roman"/>
          <w:sz w:val="24"/>
          <w:szCs w:val="24"/>
        </w:rPr>
      </w:pPr>
    </w:p>
    <w:p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68</w:t>
      </w:r>
    </w:p>
    <w:p w:rsidR="0087614D" w:rsidRPr="00953A89" w:rsidRDefault="0087614D" w:rsidP="0087614D">
      <w:pPr>
        <w:tabs>
          <w:tab w:val="left" w:pos="1701"/>
        </w:tabs>
        <w:spacing w:after="0" w:line="240" w:lineRule="auto"/>
        <w:ind w:left="1701" w:hanging="1701"/>
        <w:rPr>
          <w:rFonts w:ascii="Times New Roman" w:eastAsia="Times New Roman" w:hAnsi="Times New Roman" w:cs="Times New Roman"/>
          <w:bCs/>
          <w:sz w:val="24"/>
          <w:szCs w:val="24"/>
        </w:rPr>
      </w:pPr>
      <w:r w:rsidRPr="00953A89">
        <w:rPr>
          <w:rFonts w:ascii="Times New Roman" w:eastAsia="Times New Roman" w:hAnsi="Times New Roman" w:cs="Times New Roman"/>
          <w:bCs/>
          <w:sz w:val="24"/>
          <w:szCs w:val="24"/>
        </w:rPr>
        <w:t>1. Wychowawca oddziału na początku każdego roku szkolnego informuje uczniów oraz ich rodziców (prawnych opiekunów) o:</w:t>
      </w:r>
      <w:r w:rsidRPr="00953A89">
        <w:rPr>
          <w:rFonts w:ascii="Times New Roman" w:eastAsia="Times New Roman" w:hAnsi="Times New Roman" w:cs="Times New Roman"/>
          <w:bCs/>
          <w:sz w:val="24"/>
          <w:szCs w:val="24"/>
        </w:rPr>
        <w:tab/>
      </w:r>
      <w:r w:rsidRPr="00953A89">
        <w:rPr>
          <w:rFonts w:ascii="Times New Roman" w:eastAsia="Times New Roman" w:hAnsi="Times New Roman" w:cs="Times New Roman"/>
          <w:bCs/>
          <w:sz w:val="24"/>
          <w:szCs w:val="24"/>
        </w:rPr>
        <w:br/>
        <w:t>a) warunkach i sposobie oraz kryteriach oceniania zachowania,</w:t>
      </w:r>
      <w:r w:rsidRPr="00953A89">
        <w:rPr>
          <w:rFonts w:ascii="Times New Roman" w:eastAsia="Times New Roman" w:hAnsi="Times New Roman" w:cs="Times New Roman"/>
          <w:bCs/>
          <w:sz w:val="24"/>
          <w:szCs w:val="24"/>
        </w:rPr>
        <w:tab/>
      </w:r>
      <w:r w:rsidRPr="00953A89">
        <w:rPr>
          <w:rFonts w:ascii="Times New Roman" w:eastAsia="Times New Roman" w:hAnsi="Times New Roman" w:cs="Times New Roman"/>
          <w:bCs/>
          <w:sz w:val="24"/>
          <w:szCs w:val="24"/>
        </w:rPr>
        <w:br/>
        <w:t>b) warunkach i trybie uzyskania wyższej niż przewidywana rocznej oceny klasyfikacyjnej zachowania,</w:t>
      </w:r>
      <w:r w:rsidRPr="00953A89">
        <w:rPr>
          <w:rFonts w:ascii="Times New Roman" w:eastAsia="Times New Roman" w:hAnsi="Times New Roman" w:cs="Times New Roman"/>
          <w:bCs/>
          <w:sz w:val="24"/>
          <w:szCs w:val="24"/>
        </w:rPr>
        <w:br/>
        <w:t>c) skutkach ustalenia uczniowi nagannej oceny zachowania.</w:t>
      </w:r>
    </w:p>
    <w:p w:rsidR="0087614D" w:rsidRPr="00953A89" w:rsidRDefault="0087614D" w:rsidP="0087614D">
      <w:pPr>
        <w:tabs>
          <w:tab w:val="left" w:pos="1701"/>
        </w:tabs>
        <w:spacing w:after="0" w:line="240" w:lineRule="auto"/>
        <w:ind w:left="1701" w:hanging="1701"/>
        <w:rPr>
          <w:rFonts w:ascii="Times New Roman" w:eastAsia="Times New Roman" w:hAnsi="Times New Roman" w:cs="Times New Roman"/>
          <w:bCs/>
          <w:sz w:val="24"/>
          <w:szCs w:val="24"/>
        </w:rPr>
      </w:pPr>
    </w:p>
    <w:p w:rsidR="0087614D" w:rsidRPr="00953A89" w:rsidRDefault="0087614D" w:rsidP="0087614D">
      <w:pPr>
        <w:spacing w:after="0" w:line="240" w:lineRule="auto"/>
        <w:jc w:val="both"/>
        <w:rPr>
          <w:rFonts w:ascii="Times New Roman" w:eastAsia="Times New Roman" w:hAnsi="Times New Roman" w:cs="Times New Roman"/>
          <w:bCs/>
          <w:sz w:val="24"/>
          <w:szCs w:val="24"/>
        </w:rPr>
      </w:pPr>
      <w:r w:rsidRPr="00953A89">
        <w:rPr>
          <w:rFonts w:ascii="Times New Roman" w:eastAsia="Times New Roman" w:hAnsi="Times New Roman" w:cs="Times New Roman"/>
          <w:bCs/>
          <w:sz w:val="24"/>
          <w:szCs w:val="24"/>
        </w:rPr>
        <w:t>2. Ocena klasyfikacyjna zachowania nie ma wpływu na:</w:t>
      </w:r>
    </w:p>
    <w:p w:rsidR="0087614D" w:rsidRPr="00953A89" w:rsidRDefault="0087614D" w:rsidP="0087614D">
      <w:pPr>
        <w:spacing w:after="0" w:line="240" w:lineRule="auto"/>
        <w:ind w:left="1701" w:hanging="425"/>
        <w:jc w:val="both"/>
        <w:rPr>
          <w:rFonts w:ascii="Times New Roman" w:eastAsia="Times New Roman" w:hAnsi="Times New Roman" w:cs="Times New Roman"/>
          <w:bCs/>
          <w:sz w:val="24"/>
          <w:szCs w:val="24"/>
        </w:rPr>
      </w:pPr>
      <w:r w:rsidRPr="00953A89">
        <w:rPr>
          <w:rFonts w:ascii="Times New Roman" w:eastAsia="Times New Roman" w:hAnsi="Times New Roman" w:cs="Times New Roman"/>
          <w:bCs/>
          <w:sz w:val="24"/>
          <w:szCs w:val="24"/>
        </w:rPr>
        <w:t>a) oceny klasyfikacyjne z zajęć edukacyjnych,</w:t>
      </w:r>
    </w:p>
    <w:p w:rsidR="0087614D" w:rsidRPr="00953A89" w:rsidRDefault="0087614D" w:rsidP="0087614D">
      <w:pPr>
        <w:spacing w:after="0" w:line="240" w:lineRule="auto"/>
        <w:ind w:left="1701" w:hanging="425"/>
        <w:jc w:val="both"/>
        <w:rPr>
          <w:rFonts w:ascii="Times New Roman" w:eastAsia="Times New Roman" w:hAnsi="Times New Roman" w:cs="Times New Roman"/>
          <w:bCs/>
          <w:sz w:val="24"/>
          <w:szCs w:val="24"/>
        </w:rPr>
      </w:pPr>
      <w:r w:rsidRPr="00953A89">
        <w:rPr>
          <w:rFonts w:ascii="Times New Roman" w:eastAsia="Times New Roman" w:hAnsi="Times New Roman" w:cs="Times New Roman"/>
          <w:bCs/>
          <w:sz w:val="24"/>
          <w:szCs w:val="24"/>
        </w:rPr>
        <w:t>b) promocję do oddziału programowo wyższego lub ukończenie szkoły.</w:t>
      </w:r>
    </w:p>
    <w:p w:rsidR="0087614D" w:rsidRPr="00953A89" w:rsidRDefault="0087614D" w:rsidP="0087614D">
      <w:pPr>
        <w:spacing w:after="0" w:line="240" w:lineRule="auto"/>
        <w:ind w:left="284" w:hanging="284"/>
        <w:jc w:val="both"/>
        <w:rPr>
          <w:rFonts w:ascii="Times New Roman" w:eastAsia="Times New Roman" w:hAnsi="Times New Roman" w:cs="Times New Roman"/>
          <w:bCs/>
          <w:sz w:val="24"/>
          <w:szCs w:val="24"/>
        </w:rPr>
      </w:pPr>
      <w:r w:rsidRPr="00953A89">
        <w:rPr>
          <w:rFonts w:ascii="Times New Roman" w:eastAsia="Times New Roman" w:hAnsi="Times New Roman" w:cs="Times New Roman"/>
          <w:bCs/>
          <w:sz w:val="24"/>
          <w:szCs w:val="24"/>
        </w:rPr>
        <w:t>3. Oceny klasyfikacyjne z zajęć edukacyjnych nie mają wpływu na oceny klasyfikacyjne zachowania.</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bCs/>
          <w:sz w:val="24"/>
          <w:szCs w:val="24"/>
        </w:rPr>
        <w:t xml:space="preserve">4. </w:t>
      </w:r>
      <w:r w:rsidRPr="00953A89">
        <w:rPr>
          <w:rFonts w:ascii="Times New Roman" w:eastAsia="Times New Roman" w:hAnsi="Times New Roman" w:cs="Times New Roman"/>
          <w:sz w:val="24"/>
          <w:szCs w:val="24"/>
        </w:rPr>
        <w:t>Podstawą do ustalenia oceny zachowania jest liczba punktów zdobytych przez ucznia zgodnie z zasadami zawartymi w regulaminie oceniania zachowania.</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5. Konkretnemu zachowaniu ucznia – pozytywnemu lub negatywnemu – przydzielona jest odpowiednia liczba punktów, które każdy nauczyciel ma prawo wpisać w klasowym zeszycie uwag według ustalonych zasad. Nauczyciel wpisując uwagę (negatywną lub </w:t>
      </w:r>
      <w:r w:rsidRPr="00953A89">
        <w:rPr>
          <w:rFonts w:ascii="Times New Roman" w:eastAsia="Times New Roman" w:hAnsi="Times New Roman" w:cs="Times New Roman"/>
          <w:sz w:val="24"/>
          <w:szCs w:val="24"/>
        </w:rPr>
        <w:lastRenderedPageBreak/>
        <w:t xml:space="preserve">pozytywną) informuje ucznia o jej treści i ilości punktów. Uwagi negatywne wpisywane są przez nauczyciela systematycznie, w dniu zdarzenia, zgodnie z tabelą punktacji. Pracownicy szkoły, którzy nie są nauczycielami zgłaszają swoje uwagi wychowawcy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sz w:val="24"/>
          <w:szCs w:val="24"/>
        </w:rPr>
        <w:t>.</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6. Uczeń ma prawo do upomnienia się o wpis punktów dodatnich. Każdy nauczyciel ma obowiązek wpisać uczniowi punkty uzyskane za udział w konkursach, akademiach i apelach zgodnie z tabelą punktacji.</w:t>
      </w:r>
    </w:p>
    <w:p w:rsidR="0087614D" w:rsidRPr="00953A89" w:rsidRDefault="0087614D" w:rsidP="0087614D">
      <w:pPr>
        <w:autoSpaceDE w:val="0"/>
        <w:spacing w:after="0" w:line="240" w:lineRule="auto"/>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7. Zapisy w zeszycie uwag powinny być numerowane, datowane i podpisane nazwiskiem nauczyciela.</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b/>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8.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sz w:val="24"/>
          <w:szCs w:val="24"/>
        </w:rPr>
        <w:t xml:space="preserve"> raz w miesiącu podczas zajęć z wychowawcą udziela uczniom informacji o uzyskanych punktach dodatnich i ujemnych. Punkty zostają wpisane do zeszytu korespondencji ucznia, a rodzice dziecka potwierdzają podpisem uzyskaną w ten sposób informację. </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9. Jeżeli uczeń jest zagrożony oceną naganną, wychowawca podaje ocenę do wiadomości ucznia i jego rodziców na miesiąc przed zakończeniem półrocza / roku szkolnego. </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10.</w:t>
      </w:r>
      <w:r w:rsidRPr="00953A89">
        <w:rPr>
          <w:rFonts w:ascii="Times New Roman" w:eastAsia="Times New Roman" w:hAnsi="Times New Roman" w:cs="Times New Roman"/>
          <w:b/>
          <w:sz w:val="24"/>
          <w:szCs w:val="24"/>
        </w:rPr>
        <w:t xml:space="preserve"> </w:t>
      </w:r>
      <w:r w:rsidRPr="00953A89">
        <w:rPr>
          <w:rFonts w:ascii="Times New Roman" w:eastAsia="Times New Roman" w:hAnsi="Times New Roman" w:cs="Times New Roman"/>
          <w:sz w:val="24"/>
          <w:szCs w:val="24"/>
        </w:rPr>
        <w:t xml:space="preserve">Informacje o zdobytych przez ucznia punktach wpisują nauczyciele do klasowego zeszytu uwag, zgodnie z ustaleniami obowiązującego regulaminu. Kartę oceny zachowania, dokumentację, proces oceniania, prowadzi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sz w:val="24"/>
          <w:szCs w:val="24"/>
        </w:rPr>
        <w:t xml:space="preserve"> w ciągu całego roku szkolnego. </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11. W szczególnie uzasadnionych przypadkach wychowawca, po konsultacji z osobą która wpisała uwagę i / lub dyrektorem szkoły, ma prawo do uchylenia zapisu dokonanego przez nauczyciela.</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12. Ocena zachowania ustalona przez wychowawcę jest ostateczna, zgodnie </w:t>
      </w:r>
      <w:r w:rsidRPr="00953A89">
        <w:rPr>
          <w:rFonts w:ascii="Times New Roman" w:eastAsia="Times New Roman" w:hAnsi="Times New Roman" w:cs="Times New Roman"/>
          <w:sz w:val="24"/>
          <w:szCs w:val="24"/>
        </w:rPr>
        <w:br/>
        <w:t>z rozporządzeniem MEN w sprawie szczegółowych warunków i sposobu oceniania, klasyfikowania i promowania uczniów i słuchaczy w szkołach publicznych.</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13. Proponowaną przez siebie ocenę zachowania wychowawca przedstawia uczniom podczas zajęć z wychowawcą.</w:t>
      </w:r>
    </w:p>
    <w:p w:rsidR="0087614D" w:rsidRPr="00953A89" w:rsidRDefault="0087614D" w:rsidP="0087614D">
      <w:pPr>
        <w:autoSpaceDE w:val="0"/>
        <w:spacing w:after="0" w:line="240" w:lineRule="auto"/>
        <w:jc w:val="both"/>
        <w:rPr>
          <w:rFonts w:ascii="Times New Roman" w:eastAsia="Times New Roman" w:hAnsi="Times New Roman" w:cs="Times New Roman"/>
          <w:sz w:val="24"/>
          <w:szCs w:val="24"/>
        </w:rPr>
      </w:pPr>
    </w:p>
    <w:p w:rsidR="0087614D" w:rsidRPr="00953A89" w:rsidRDefault="0087614D" w:rsidP="0087614D">
      <w:pPr>
        <w:numPr>
          <w:ilvl w:val="0"/>
          <w:numId w:val="119"/>
        </w:numPr>
        <w:autoSpaceDE w:val="0"/>
        <w:spacing w:after="0" w:line="240" w:lineRule="auto"/>
        <w:ind w:left="284" w:hanging="284"/>
        <w:jc w:val="both"/>
        <w:rPr>
          <w:rFonts w:ascii="Times New Roman" w:eastAsia="Times New Roman" w:hAnsi="Times New Roman" w:cs="Times New Roman"/>
          <w:b/>
          <w:sz w:val="24"/>
          <w:szCs w:val="24"/>
        </w:rPr>
      </w:pPr>
      <w:r w:rsidRPr="00953A89">
        <w:rPr>
          <w:rFonts w:ascii="Times New Roman" w:eastAsia="Times New Roman" w:hAnsi="Times New Roman" w:cs="Times New Roman"/>
          <w:sz w:val="24"/>
          <w:szCs w:val="24"/>
        </w:rPr>
        <w:t xml:space="preserve">Regulamin oceniania zachowania obowiązuje w szkole, podczas wyjść ze szkoły, w czasie uroczystości szkolnych i na wycieczkach szkolnych. </w:t>
      </w:r>
      <w:r w:rsidRPr="00953A89">
        <w:rPr>
          <w:rFonts w:ascii="Times New Roman" w:eastAsia="Times New Roman" w:hAnsi="Times New Roman" w:cs="Times New Roman"/>
          <w:b/>
          <w:sz w:val="24"/>
          <w:szCs w:val="24"/>
        </w:rPr>
        <w:t xml:space="preserve">Za zachowania ucznia poza szkołą </w:t>
      </w:r>
      <w:r w:rsidRPr="00953A89">
        <w:rPr>
          <w:rFonts w:ascii="Times New Roman" w:eastAsia="Times New Roman" w:hAnsi="Times New Roman" w:cs="Times New Roman"/>
          <w:b/>
          <w:sz w:val="24"/>
          <w:szCs w:val="24"/>
        </w:rPr>
        <w:br/>
        <w:t xml:space="preserve">po zajęciach szkolnych odpowiadają jego rodzice (opiekunowie prawni). </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b/>
          <w:sz w:val="24"/>
          <w:szCs w:val="24"/>
        </w:rPr>
      </w:pPr>
    </w:p>
    <w:p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69</w:t>
      </w:r>
    </w:p>
    <w:p w:rsidR="001645EB" w:rsidRPr="00953A89" w:rsidRDefault="001645EB" w:rsidP="0087614D">
      <w:pPr>
        <w:spacing w:after="0" w:line="240" w:lineRule="auto"/>
        <w:jc w:val="center"/>
        <w:rPr>
          <w:rFonts w:ascii="Times New Roman" w:eastAsia="Times New Roman" w:hAnsi="Times New Roman" w:cs="Times New Roman"/>
          <w:sz w:val="24"/>
          <w:szCs w:val="24"/>
        </w:rPr>
      </w:pPr>
    </w:p>
    <w:p w:rsidR="0087614D" w:rsidRPr="00953A89" w:rsidRDefault="0087614D" w:rsidP="0087614D">
      <w:pPr>
        <w:autoSpaceDE w:val="0"/>
        <w:spacing w:after="0" w:line="240" w:lineRule="auto"/>
        <w:jc w:val="both"/>
        <w:rPr>
          <w:rFonts w:ascii="Times New Roman" w:eastAsia="Times New Roman" w:hAnsi="Times New Roman" w:cs="Times New Roman"/>
          <w:sz w:val="23"/>
          <w:szCs w:val="23"/>
        </w:rPr>
      </w:pPr>
      <w:r w:rsidRPr="00953A89">
        <w:rPr>
          <w:rFonts w:ascii="Times New Roman" w:eastAsia="Times New Roman" w:hAnsi="Times New Roman" w:cs="Times New Roman"/>
          <w:bCs/>
          <w:sz w:val="23"/>
          <w:szCs w:val="23"/>
          <w:lang w:eastAsia="ar-SA"/>
        </w:rPr>
        <w:t xml:space="preserve">1. </w:t>
      </w:r>
      <w:r w:rsidRPr="00953A89">
        <w:rPr>
          <w:rFonts w:ascii="Times New Roman" w:eastAsia="Times New Roman" w:hAnsi="Times New Roman" w:cs="Times New Roman"/>
          <w:sz w:val="23"/>
          <w:szCs w:val="23"/>
        </w:rPr>
        <w:t>Ustalając ocenę zachowania wychowawca bierze pod uwagę:</w:t>
      </w:r>
    </w:p>
    <w:p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 xml:space="preserve">a) opinię pozostałych nauczycieli, na podstawie wypełnianej przez nich karty oceny zachowania uczniów na zajęciach z danego przedmiotu, </w:t>
      </w:r>
    </w:p>
    <w:p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b) samoocenę ucznia (karta samooceny),</w:t>
      </w:r>
    </w:p>
    <w:p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c) uzyskane przez ucznia punkty dodatnie i ujemne,</w:t>
      </w:r>
    </w:p>
    <w:p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d) punkty przyznawane uczniowi jednorazowo w półroczu przez wychowawcę,</w:t>
      </w:r>
    </w:p>
    <w:p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p>
    <w:p w:rsidR="0087614D" w:rsidRPr="00953A89" w:rsidRDefault="0087614D" w:rsidP="0087614D">
      <w:pPr>
        <w:autoSpaceDE w:val="0"/>
        <w:spacing w:after="0" w:line="240" w:lineRule="auto"/>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 xml:space="preserve">3. Ocenę zachowania półroczną i roczną ustala się według następującej </w:t>
      </w:r>
      <w:r w:rsidRPr="00953A89">
        <w:rPr>
          <w:rFonts w:ascii="Times New Roman" w:eastAsia="Times New Roman" w:hAnsi="Times New Roman" w:cs="Times New Roman"/>
          <w:sz w:val="23"/>
          <w:szCs w:val="23"/>
          <w:u w:val="single"/>
        </w:rPr>
        <w:t>skali</w:t>
      </w:r>
      <w:r w:rsidRPr="00953A89">
        <w:rPr>
          <w:rFonts w:ascii="Times New Roman" w:eastAsia="Times New Roman" w:hAnsi="Times New Roman" w:cs="Times New Roman"/>
          <w:sz w:val="23"/>
          <w:szCs w:val="23"/>
        </w:rPr>
        <w:t>:</w:t>
      </w:r>
    </w:p>
    <w:p w:rsidR="0087614D" w:rsidRPr="00953A89" w:rsidRDefault="0087614D" w:rsidP="0087614D">
      <w:pPr>
        <w:autoSpaceDE w:val="0"/>
        <w:spacing w:after="0" w:line="240" w:lineRule="auto"/>
        <w:rPr>
          <w:rFonts w:ascii="Times New Roman" w:eastAsia="Times New Roman" w:hAnsi="Times New Roman" w:cs="Times New Roman"/>
          <w:b/>
          <w:bCs/>
          <w:sz w:val="23"/>
          <w:szCs w:val="23"/>
        </w:rPr>
      </w:pP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wzorowe –powyżej 200 punktów </w:t>
      </w: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bardzo dobre - 150 – 200 punktów</w:t>
      </w: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dobre – 149 – 100 punktów</w:t>
      </w: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lastRenderedPageBreak/>
        <w:t>poprawne – 99 – 61 punktów</w:t>
      </w: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nieodpowiednie – 0 – 60   punktów</w:t>
      </w:r>
    </w:p>
    <w:p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naganne – poniżej 0 </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 xml:space="preserve">4. Ocenę zachowania ustala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rPr>
        <w:t>.</w:t>
      </w:r>
      <w:r w:rsidRPr="00953A89">
        <w:rPr>
          <w:rFonts w:ascii="Times New Roman" w:eastAsia="Times New Roman" w:hAnsi="Times New Roman" w:cs="Times New Roman"/>
          <w:b/>
          <w:bCs/>
          <w:sz w:val="23"/>
          <w:szCs w:val="23"/>
        </w:rPr>
        <w:t xml:space="preserve"> </w:t>
      </w:r>
      <w:r w:rsidRPr="00953A89">
        <w:rPr>
          <w:rFonts w:ascii="Times New Roman" w:eastAsia="Times New Roman" w:hAnsi="Times New Roman" w:cs="Times New Roman"/>
          <w:sz w:val="23"/>
          <w:szCs w:val="23"/>
        </w:rPr>
        <w:t xml:space="preserve">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sz w:val="23"/>
          <w:szCs w:val="23"/>
        </w:rPr>
        <w:t xml:space="preserve"> dysponuje pulą dodatkowych punktów (od -20 do +20), które może przyznać lub odjąć uczniowi za działania nieujęte w regulaminie.</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3"/>
          <w:szCs w:val="23"/>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4"/>
          <w:szCs w:val="24"/>
          <w:lang w:eastAsia="ar-SA"/>
        </w:rPr>
      </w:pPr>
      <w:r w:rsidRPr="00953A89">
        <w:rPr>
          <w:rFonts w:ascii="Times New Roman" w:eastAsia="Times New Roman" w:hAnsi="Times New Roman" w:cs="Times New Roman"/>
          <w:bCs/>
          <w:sz w:val="23"/>
          <w:szCs w:val="23"/>
          <w:lang w:eastAsia="ar-SA"/>
        </w:rPr>
        <w:t xml:space="preserve">5. </w:t>
      </w:r>
      <w:r w:rsidRPr="00953A89">
        <w:rPr>
          <w:rFonts w:ascii="Times New Roman" w:eastAsia="Calibri" w:hAnsi="Times New Roman" w:cs="Times New Roman"/>
          <w:sz w:val="24"/>
          <w:szCs w:val="24"/>
        </w:rPr>
        <w:t xml:space="preserve">Jeśli suma punktów ujemnych przekroczy wartość -100, uczeń nie może otrzymać oceny wzorowej, a jeśli suma punktów ujemnych przekroczy -150, uczeń nie może otrzymać oceny bardzo dobrej. Zachowania wzorowego i bardzo dobrego nie może otrzymać również uczeń, który: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Wywoływał, prowokował do bójki lub brał w nich udział,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naruszał godność osobistą poprzez umieszczenie obraźliwych informacji </w:t>
      </w:r>
      <w:r w:rsidRPr="00953A89">
        <w:rPr>
          <w:rFonts w:ascii="Times New Roman" w:eastAsia="Calibri" w:hAnsi="Times New Roman" w:cs="Times New Roman"/>
          <w:sz w:val="24"/>
          <w:szCs w:val="24"/>
        </w:rPr>
        <w:br/>
        <w:t xml:space="preserve">w Internecie (lub innych środkach przekazu),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niewłaściwym strojem i postawą godził w dobre imię szkoły.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korzystał w czasie lekcji z telefonów komórkowych lub innych urządzeń multimedialnych.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bCs/>
          <w:sz w:val="24"/>
          <w:szCs w:val="24"/>
        </w:rPr>
      </w:pPr>
      <w:r w:rsidRPr="00953A89">
        <w:rPr>
          <w:rFonts w:ascii="Times New Roman" w:eastAsia="Calibri" w:hAnsi="Times New Roman" w:cs="Times New Roman"/>
          <w:sz w:val="24"/>
          <w:szCs w:val="24"/>
        </w:rPr>
        <w:t xml:space="preserve">- </w:t>
      </w:r>
      <w:r w:rsidRPr="00953A89">
        <w:rPr>
          <w:rFonts w:ascii="Times New Roman" w:eastAsia="Calibri" w:hAnsi="Times New Roman" w:cs="Times New Roman"/>
          <w:bCs/>
          <w:sz w:val="24"/>
          <w:szCs w:val="24"/>
        </w:rPr>
        <w:t xml:space="preserve">uczeń, który palił papierosy lub e- papierosy będzie miał obniżoną ocenę półroczną lub roczną z zachowania( bez względu na wysokość punktów dodatnich ) do oceny nieodpowiedniej </w:t>
      </w:r>
    </w:p>
    <w:p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3"/>
          <w:szCs w:val="23"/>
          <w:lang w:eastAsia="ar-SA"/>
        </w:rPr>
      </w:pPr>
      <w:r w:rsidRPr="00953A89">
        <w:rPr>
          <w:rFonts w:ascii="Times New Roman" w:eastAsia="Times New Roman" w:hAnsi="Times New Roman" w:cs="Times New Roman"/>
          <w:bCs/>
          <w:sz w:val="23"/>
          <w:szCs w:val="23"/>
          <w:lang w:eastAsia="ar-SA"/>
        </w:rPr>
        <w:t xml:space="preserve">6. W przypadku popełnienia przez ucznia wykroczenia o wyjątkowej szkodliwości lub czynu stanowiącego duże zagrożenie dla zdrowia lub życia jego czy też innych,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lang w:eastAsia="ar-SA"/>
        </w:rPr>
        <w:t xml:space="preserve"> po wnikliwym rozważeniu zaistniałej sytuacji może wystawić ocenę zachowania niezależnie od punktacji.</w:t>
      </w:r>
    </w:p>
    <w:p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3"/>
          <w:szCs w:val="23"/>
        </w:rPr>
      </w:pPr>
      <w:r w:rsidRPr="00953A89">
        <w:rPr>
          <w:rFonts w:ascii="Times New Roman" w:eastAsia="Times New Roman" w:hAnsi="Times New Roman" w:cs="Times New Roman"/>
          <w:bCs/>
          <w:sz w:val="23"/>
          <w:szCs w:val="23"/>
          <w:lang w:eastAsia="ar-SA"/>
        </w:rPr>
        <w:t xml:space="preserve">7. Uczeń, który w ciągu półrocza otrzymał naganę wychowawcy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lang w:eastAsia="ar-SA"/>
        </w:rPr>
        <w:t xml:space="preserve"> nie może </w:t>
      </w:r>
      <w:r w:rsidRPr="00953A89">
        <w:rPr>
          <w:rFonts w:ascii="Times New Roman" w:eastAsia="Times New Roman" w:hAnsi="Times New Roman" w:cs="Times New Roman"/>
          <w:sz w:val="23"/>
          <w:szCs w:val="23"/>
          <w:lang w:eastAsia="ar-SA"/>
        </w:rPr>
        <w:t>otrzymać oceny wyższej niż dobra.</w:t>
      </w:r>
      <w:r w:rsidRPr="00953A89">
        <w:rPr>
          <w:rFonts w:ascii="Times New Roman" w:eastAsia="Times New Roman" w:hAnsi="Times New Roman" w:cs="Times New Roman"/>
          <w:bCs/>
          <w:sz w:val="23"/>
          <w:szCs w:val="23"/>
        </w:rPr>
        <w:t xml:space="preserve"> Uczeń, który w ciągu półrocza otrzymał naganę dyrektora szkoły </w:t>
      </w:r>
      <w:r w:rsidRPr="00953A89">
        <w:rPr>
          <w:rFonts w:ascii="Times New Roman" w:eastAsia="Times New Roman" w:hAnsi="Times New Roman" w:cs="Times New Roman"/>
          <w:bCs/>
          <w:sz w:val="23"/>
          <w:szCs w:val="23"/>
        </w:rPr>
        <w:br/>
        <w:t>nie może otrzymać oceny wyższej niż poprawna.</w:t>
      </w:r>
    </w:p>
    <w:p w:rsidR="0087614D" w:rsidRPr="00953A89" w:rsidRDefault="0087614D" w:rsidP="0087614D">
      <w:pPr>
        <w:spacing w:after="0" w:line="240" w:lineRule="auto"/>
        <w:jc w:val="both"/>
        <w:rPr>
          <w:rFonts w:ascii="Times New Roman" w:eastAsia="Calibri" w:hAnsi="Times New Roman" w:cs="Times New Roman"/>
          <w:bCs/>
          <w:sz w:val="23"/>
          <w:szCs w:val="23"/>
        </w:rPr>
      </w:pPr>
      <w:r w:rsidRPr="00953A89">
        <w:rPr>
          <w:rFonts w:ascii="Times New Roman" w:eastAsia="Calibri" w:hAnsi="Times New Roman" w:cs="Times New Roman"/>
          <w:bCs/>
          <w:sz w:val="23"/>
          <w:szCs w:val="23"/>
        </w:rPr>
        <w:t xml:space="preserve">8. Każdy uczeń na początku każdego semestru wychodząc z oceny dobrej z zachowania otrzymuje 100 punktów, które może podwyższyć lub obniżyć swoim zachowaniem. </w:t>
      </w:r>
    </w:p>
    <w:tbl>
      <w:tblPr>
        <w:tblpPr w:leftFromText="141" w:rightFromText="141"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44"/>
        <w:gridCol w:w="1273"/>
      </w:tblGrid>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lastRenderedPageBreak/>
              <w:t xml:space="preserve">1.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zawodach szkolnych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 zajęcie III miejsca </w:t>
            </w:r>
          </w:p>
        </w:tc>
        <w:tc>
          <w:tcPr>
            <w:tcW w:w="0" w:type="auto"/>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 </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w zawodach międzyszkolnych</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35</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imprezach na szczeblu wojewódzkim</w:t>
            </w:r>
          </w:p>
          <w:p w:rsidR="0087614D" w:rsidRPr="00953A89" w:rsidRDefault="0087614D" w:rsidP="006D78E8">
            <w:pPr>
              <w:tabs>
                <w:tab w:val="left" w:pos="735"/>
                <w:tab w:val="left" w:pos="226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r w:rsidRPr="00953A89">
              <w:rPr>
                <w:rFonts w:ascii="Times New Roman" w:eastAsia="Calibri" w:hAnsi="Times New Roman" w:cs="Times New Roman"/>
                <w:sz w:val="24"/>
                <w:szCs w:val="24"/>
                <w:lang w:eastAsia="pl-PL"/>
              </w:rPr>
              <w:tab/>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50</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40</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0" w:type="auto"/>
          </w:tcPr>
          <w:p w:rsidR="0087614D" w:rsidRPr="00953A89" w:rsidRDefault="0087614D" w:rsidP="006D78E8">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Aktywnie pełniona funkcja w samorządzie klasowym, </w:t>
            </w:r>
            <w:r w:rsidRPr="00953A89">
              <w:rPr>
                <w:rFonts w:ascii="Times New Roman" w:eastAsia="Calibri" w:hAnsi="Times New Roman" w:cs="Times New Roman"/>
                <w:sz w:val="24"/>
                <w:szCs w:val="24"/>
                <w:lang w:eastAsia="pl-PL"/>
              </w:rPr>
              <w:br/>
              <w:t xml:space="preserve">szkolnym oraz organizacjach młodzieżowych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 / m- c</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Pomoc w organizowaniu imprez szkolnych oraz imprez klasowych </w:t>
            </w:r>
          </w:p>
        </w:tc>
        <w:tc>
          <w:tcPr>
            <w:tcW w:w="0" w:type="auto"/>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akademiach: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 czasie zajęć w szkole </w:t>
            </w:r>
          </w:p>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po zajęciach w szkole </w:t>
            </w:r>
          </w:p>
        </w:tc>
        <w:tc>
          <w:tcPr>
            <w:tcW w:w="0" w:type="auto"/>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Reprezentowanie szkoły na wyjazdowych uroczystościach państwowych</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Praca na rzecz szkoły i klasy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9.</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Wywiązywanie się z powierzonych obowiązków – dyżurnego klasy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 5 / tyg.</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10.</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Koleżeńska pomoc, bezinteresowność w działaniu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11.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100% frekwencji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20 / </w:t>
            </w:r>
            <w:proofErr w:type="spellStart"/>
            <w:r w:rsidRPr="00953A89">
              <w:rPr>
                <w:rFonts w:ascii="Times New Roman" w:eastAsia="Calibri" w:hAnsi="Times New Roman" w:cs="Times New Roman"/>
                <w:sz w:val="24"/>
                <w:szCs w:val="24"/>
                <w:lang w:eastAsia="pl-PL"/>
              </w:rPr>
              <w:t>sem</w:t>
            </w:r>
            <w:proofErr w:type="spellEnd"/>
            <w:r w:rsidRPr="00953A89">
              <w:rPr>
                <w:rFonts w:ascii="Times New Roman" w:eastAsia="Calibri" w:hAnsi="Times New Roman" w:cs="Times New Roman"/>
                <w:sz w:val="24"/>
                <w:szCs w:val="24"/>
                <w:lang w:eastAsia="pl-PL"/>
              </w:rPr>
              <w:t>.</w:t>
            </w:r>
          </w:p>
        </w:tc>
      </w:tr>
      <w:tr w:rsidR="0087614D" w:rsidRPr="00953A89" w:rsidTr="001645EB">
        <w:tc>
          <w:tcPr>
            <w:tcW w:w="0" w:type="auto"/>
          </w:tcPr>
          <w:p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0" w:type="auto"/>
          </w:tcPr>
          <w:p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poczcie sztandarowym na uroczystościach </w:t>
            </w:r>
          </w:p>
        </w:tc>
        <w:tc>
          <w:tcPr>
            <w:tcW w:w="0" w:type="auto"/>
            <w:vAlign w:val="center"/>
          </w:tcPr>
          <w:p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bl>
    <w:p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Punkty dodatnie uczeń może uzyskać jednorazowo za:</w:t>
      </w:r>
    </w:p>
    <w:p w:rsidR="0087614D" w:rsidRPr="00953A89" w:rsidRDefault="0087614D" w:rsidP="0087614D">
      <w:pPr>
        <w:spacing w:after="0" w:line="240" w:lineRule="auto"/>
        <w:rPr>
          <w:rFonts w:ascii="Times New Roman" w:eastAsia="Calibri" w:hAnsi="Times New Roman" w:cs="Times New Roman"/>
          <w:b/>
          <w:sz w:val="28"/>
          <w:szCs w:val="28"/>
        </w:rPr>
      </w:pPr>
    </w:p>
    <w:p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 xml:space="preserve">Punkty ujemne uczeń może uzyskać jednorazowo za: </w:t>
      </w:r>
    </w:p>
    <w:p w:rsidR="006D78E8" w:rsidRPr="00953A89" w:rsidRDefault="006D78E8" w:rsidP="0087614D">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29"/>
        <w:gridCol w:w="1447"/>
      </w:tblGrid>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 </w:t>
            </w:r>
          </w:p>
        </w:tc>
        <w:tc>
          <w:tcPr>
            <w:tcW w:w="722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Uciążliwe, nieodpowiednie zachowanie na lekcji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Aroganckie zachowanie wobec  nauczyciela i innych pracowników szkoły, okłamywanie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Ubliżanie koleżankom i kolegom – zaczepki słowne i fizyczne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Złe zachowanie w świetlicy, na korytarzu, podczas imprez szkolnych, wyjazdów poza szkołę – kino, teatr, wycieczki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Niewypełnianie powierzonych obowiązków, m.in. dyżurnego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 do – 5 / tyg.</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obuwia zastępczego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Bójka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Wulgarne słownictwo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9.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Niewywiązywanie się z dobrowolnie podjętych zadań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10.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Nieusprawiedliwione: </w:t>
            </w:r>
          </w:p>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 xml:space="preserve">- godziny </w:t>
            </w:r>
            <w:r w:rsidRPr="00953A89">
              <w:rPr>
                <w:rFonts w:ascii="Times New Roman" w:eastAsia="Calibri" w:hAnsi="Times New Roman" w:cs="Times New Roman"/>
                <w:sz w:val="24"/>
                <w:szCs w:val="24"/>
                <w:lang w:eastAsia="pl-PL"/>
              </w:rPr>
              <w:br/>
              <w:t xml:space="preserve">- dni </w:t>
            </w:r>
          </w:p>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spóźnienia </w:t>
            </w:r>
          </w:p>
        </w:tc>
        <w:tc>
          <w:tcPr>
            <w:tcW w:w="1447" w:type="dxa"/>
            <w:shd w:val="clear" w:color="auto" w:fill="auto"/>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- 5</w:t>
            </w:r>
          </w:p>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- 2</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lastRenderedPageBreak/>
              <w:t xml:space="preserve">11.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obowiązkowych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- 30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dodatkowych, na które za zgodą rodziców uczeń zobowiązany był chodzić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13.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terenu szkoły w czasie przerwy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14.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15.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Zaśmiecanie otoczenia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16.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Niszczenie wyposażenia szkoły oraz obiektów znajdujących się </w:t>
            </w:r>
            <w:r w:rsidRPr="00953A89">
              <w:rPr>
                <w:rFonts w:ascii="Times New Roman" w:eastAsia="Calibri" w:hAnsi="Times New Roman" w:cs="Times New Roman"/>
                <w:sz w:val="24"/>
                <w:szCs w:val="24"/>
                <w:lang w:eastAsia="pl-PL"/>
              </w:rPr>
              <w:br/>
              <w:t xml:space="preserve">w otoczeniu szkoły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17.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Niewłaściwe zachowanie w toaletach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18.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dzienniczka ucznia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19.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dziennika i dokumentów szkolnych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20.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Nieprzestrzeganie podstawowych form grzecznościowych i zasad kultury osobistej</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21.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Zlekceważenie poleceń nauczyciela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22.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Naruszanie godności osobistej poprzez umieszczanie w </w:t>
            </w:r>
            <w:proofErr w:type="spellStart"/>
            <w:r w:rsidRPr="00953A89">
              <w:rPr>
                <w:rFonts w:ascii="Times New Roman" w:eastAsia="Calibri" w:hAnsi="Times New Roman" w:cs="Times New Roman"/>
                <w:sz w:val="24"/>
                <w:szCs w:val="24"/>
                <w:lang w:eastAsia="pl-PL"/>
              </w:rPr>
              <w:t>internecie</w:t>
            </w:r>
            <w:proofErr w:type="spellEnd"/>
          </w:p>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lub innych środkach przekazu obraźliwych informacji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23.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Korzystanie z telefonów komórkowych i urządzeń multimedialnych na terenie szkoły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rsidTr="001645EB">
        <w:tc>
          <w:tcPr>
            <w:tcW w:w="539" w:type="dxa"/>
            <w:shd w:val="clear" w:color="auto" w:fill="auto"/>
          </w:tcPr>
          <w:p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24. </w:t>
            </w:r>
          </w:p>
        </w:tc>
        <w:tc>
          <w:tcPr>
            <w:tcW w:w="7229" w:type="dxa"/>
            <w:shd w:val="clear" w:color="auto" w:fill="auto"/>
          </w:tcPr>
          <w:p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Przynoszenie do szkoły przedmiotów i substancji niebezpiecznych </w:t>
            </w:r>
          </w:p>
        </w:tc>
        <w:tc>
          <w:tcPr>
            <w:tcW w:w="1447" w:type="dxa"/>
            <w:shd w:val="clear" w:color="auto" w:fill="auto"/>
            <w:vAlign w:val="center"/>
          </w:tcPr>
          <w:p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bl>
    <w:p w:rsidR="0087614D" w:rsidRPr="00953A89" w:rsidRDefault="0087614D" w:rsidP="0087614D">
      <w:pPr>
        <w:spacing w:after="0" w:line="240" w:lineRule="auto"/>
        <w:rPr>
          <w:rFonts w:ascii="Times New Roman" w:eastAsia="Calibri" w:hAnsi="Times New Roman" w:cs="Times New Roman"/>
          <w:sz w:val="24"/>
          <w:szCs w:val="24"/>
        </w:rPr>
      </w:pPr>
    </w:p>
    <w:p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70</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 Jeżeli w wyniku klasyfikacji śródrocznej stwierdzono, że poziom osiągnięć edukacyjnych ucznia uniemożliwi lub utrudni kontynuowanie nauki w klasie programowo wyższej, szkoła w miarę możliwości, stwarza uczniowi szansę uzupełnienia braków.</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2. Uczeń może uczestniczyć w zajęciach dydaktyczno – wyrównawczych z zajęć edukacyjnych oraz w innych zajęciach dla uczniów z określonymi specyficznymi trudnościami w nauce.</w:t>
      </w:r>
    </w:p>
    <w:p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71</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1. Uczeń może nie być klasyfikowany z jednego, kilku albo wszystkich zajęć edukacyjnych, jeżeli brak jest podstaw do ustalenia śródrocznej lub rocznej oceny klasyfikacyjnej </w:t>
      </w:r>
      <w:r w:rsidRPr="00953A89">
        <w:rPr>
          <w:rFonts w:ascii="Times New Roman" w:eastAsia="Times New Roman" w:hAnsi="Times New Roman" w:cs="Times New Roman"/>
          <w:sz w:val="24"/>
          <w:szCs w:val="24"/>
        </w:rPr>
        <w:br/>
        <w:t xml:space="preserve">z powodu nieobecności ucznia na tych zajęciach przekraczającej połowę czasu przeznaczonego na te zajęcia w okresie, za który przeprowadzana jest klasyfikacja. </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2. Uczeń nieklasyfikowany z powodu usprawiedliwionej nieobecności może zdawać egzamin klasyfikacyjny.  </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533884" w:rsidP="00533884">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3.</w:t>
      </w:r>
      <w:r w:rsidR="0087614D" w:rsidRPr="00953A89">
        <w:rPr>
          <w:rFonts w:ascii="Times New Roman" w:eastAsia="Times New Roman" w:hAnsi="Times New Roman" w:cs="Times New Roman"/>
          <w:sz w:val="24"/>
          <w:szCs w:val="24"/>
        </w:rPr>
        <w:t xml:space="preserve">Uczeń nieklasyfikowany z powodu nieusprawiedliwionej nieobecności może zdawać egzamin klasyfikacyjny za zgodą rady pedagogicznej. </w:t>
      </w:r>
    </w:p>
    <w:p w:rsidR="0087614D" w:rsidRPr="00953A89" w:rsidRDefault="0087614D" w:rsidP="0087614D">
      <w:pPr>
        <w:spacing w:after="0" w:line="240" w:lineRule="auto"/>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4. Egzamin klasyfikacyjny zdaje również uczeń:</w:t>
      </w:r>
    </w:p>
    <w:p w:rsidR="0087614D" w:rsidRPr="00953A89" w:rsidRDefault="0087614D" w:rsidP="0087614D">
      <w:pPr>
        <w:numPr>
          <w:ilvl w:val="0"/>
          <w:numId w:val="120"/>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realizujący na podstawie odrębnych przepisów, indywidualny program lub tok nauki;</w:t>
      </w:r>
    </w:p>
    <w:p w:rsidR="0087614D" w:rsidRPr="00953A89" w:rsidRDefault="0087614D" w:rsidP="0087614D">
      <w:pPr>
        <w:numPr>
          <w:ilvl w:val="0"/>
          <w:numId w:val="120"/>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spełniający obowiązek szkolny lub obowiązek nauki poza szkołą.</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533884" w:rsidP="00533884">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5.</w:t>
      </w:r>
      <w:r w:rsidR="0087614D" w:rsidRPr="00953A89">
        <w:rPr>
          <w:rFonts w:ascii="Times New Roman" w:eastAsia="Times New Roman" w:hAnsi="Times New Roman" w:cs="Times New Roman"/>
          <w:sz w:val="24"/>
          <w:szCs w:val="24"/>
        </w:rPr>
        <w:t xml:space="preserve">Egzaminy klasyfikacyjne przeprowadza się w formie pisemnej i ustnej         </w:t>
      </w:r>
    </w:p>
    <w:p w:rsidR="0087614D" w:rsidRPr="00953A89" w:rsidRDefault="0087614D" w:rsidP="0087614D">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p>
    <w:p w:rsidR="0087614D" w:rsidRPr="00953A89" w:rsidRDefault="00533884" w:rsidP="00533884">
      <w:p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6. </w:t>
      </w:r>
      <w:r w:rsidR="0087614D" w:rsidRPr="00953A89">
        <w:rPr>
          <w:rFonts w:ascii="Times New Roman" w:eastAsia="Times New Roman" w:hAnsi="Times New Roman" w:cs="Times New Roman"/>
          <w:sz w:val="24"/>
          <w:szCs w:val="24"/>
        </w:rPr>
        <w:t xml:space="preserve">Egzamin klasyfikacyjny z plastyki, muzyki, zajęć technicznych, zajęć komputerowych                           i wychowania fizycznego ma przede wszystkim formy zajęć praktycznych. </w:t>
      </w:r>
    </w:p>
    <w:p w:rsidR="0087614D" w:rsidRPr="00953A89" w:rsidRDefault="0087614D" w:rsidP="0087614D">
      <w:pPr>
        <w:spacing w:after="0" w:line="240" w:lineRule="auto"/>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7. Dla ucznia o którym mowa w pkt. 4 nie przeprowadza się egzaminów klasyfikacyjnych z:</w:t>
      </w:r>
    </w:p>
    <w:p w:rsidR="0087614D" w:rsidRPr="00953A89" w:rsidRDefault="0087614D" w:rsidP="0087614D">
      <w:pPr>
        <w:numPr>
          <w:ilvl w:val="0"/>
          <w:numId w:val="121"/>
        </w:num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obowiązkowych zajęć edukacyjnych: plastyki, muzyki, zajęć technicznych i wychowania fizycznego </w:t>
      </w:r>
    </w:p>
    <w:p w:rsidR="0087614D" w:rsidRPr="00953A89" w:rsidRDefault="0087614D" w:rsidP="0087614D">
      <w:pPr>
        <w:numPr>
          <w:ilvl w:val="0"/>
          <w:numId w:val="121"/>
        </w:numPr>
        <w:spacing w:after="0" w:line="240" w:lineRule="auto"/>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dodatkowych zajęć edukacyjnych.</w:t>
      </w:r>
    </w:p>
    <w:p w:rsidR="0087614D" w:rsidRPr="00953A89" w:rsidRDefault="0087614D" w:rsidP="0087614D">
      <w:pPr>
        <w:spacing w:after="0" w:line="240" w:lineRule="auto"/>
        <w:ind w:left="1996"/>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8. Egzamin klasyfikacyjny, o którym mowa w pkt. 2 i 3 przeprowadza komisja, w której skład wchodzą:</w:t>
      </w:r>
    </w:p>
    <w:p w:rsidR="0087614D" w:rsidRPr="00953A89" w:rsidRDefault="0087614D" w:rsidP="006D78E8">
      <w:pPr>
        <w:numPr>
          <w:ilvl w:val="0"/>
          <w:numId w:val="122"/>
        </w:numPr>
        <w:spacing w:after="0" w:line="240" w:lineRule="auto"/>
        <w:ind w:left="1985"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dane zajęcia edukacyjne – jako przewodniczący komisji,</w:t>
      </w:r>
    </w:p>
    <w:p w:rsidR="0087614D" w:rsidRPr="00953A89" w:rsidRDefault="0087614D" w:rsidP="006D78E8">
      <w:pPr>
        <w:numPr>
          <w:ilvl w:val="0"/>
          <w:numId w:val="122"/>
        </w:numPr>
        <w:spacing w:after="0" w:line="240" w:lineRule="auto"/>
        <w:ind w:left="1985"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takie same lub pokrewne zajęcia edukacyjne.</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9. Egzamin klasyfikacyjny, o którym mowa w pkt. 4 przeprowadza komisja, w skład której wchodzą:</w:t>
      </w:r>
    </w:p>
    <w:p w:rsidR="0087614D" w:rsidRPr="00953A89" w:rsidRDefault="0087614D" w:rsidP="006D78E8">
      <w:pPr>
        <w:numPr>
          <w:ilvl w:val="0"/>
          <w:numId w:val="123"/>
        </w:numPr>
        <w:spacing w:after="0" w:line="240" w:lineRule="auto"/>
        <w:ind w:left="1985"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dyrektor szkoły albo nauczyciel wyznaczony przez dyrektora szkoły – jako przewodniczący komisji,</w:t>
      </w:r>
    </w:p>
    <w:p w:rsidR="0087614D" w:rsidRPr="00953A89" w:rsidRDefault="0087614D" w:rsidP="006D78E8">
      <w:pPr>
        <w:numPr>
          <w:ilvl w:val="0"/>
          <w:numId w:val="123"/>
        </w:numPr>
        <w:spacing w:after="0" w:line="240" w:lineRule="auto"/>
        <w:ind w:left="1701" w:hanging="141"/>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albo nauczyciele obowiązkowych zajęć edukacyjnych z których jest przeprowadzany ten egzamin.</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10. Przewodniczący komisji uzgadnia z uczniem o którym mowa w pkt. 4 oraz jego rodzicami liczbę zajęć edukacyjnych, z których uczeń może przystąpić do egzaminów klasyfikacyjnych w ciągu jednego dnia.</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11. Podczas egzaminu klasyfikacyjnego mogą być obecni w charakterze obserwatorów – rodzice ucznia.</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12. Z egzaminu klasyfikacyjnego sporządza się protokół, zawierający w szczególności:</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nazwę zajęć edukacyjnych, z których był przeprowadzony egzamin,</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imiona i nazwiska osób wchodzących w skład komisji,</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termin egzaminu klasyfikacyjnego</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imię i nazwisko ucznia,</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zadania egzaminacyjne,</w:t>
      </w:r>
    </w:p>
    <w:p w:rsidR="0087614D" w:rsidRPr="00953A89" w:rsidRDefault="0087614D" w:rsidP="0087614D">
      <w:pPr>
        <w:numPr>
          <w:ilvl w:val="0"/>
          <w:numId w:val="124"/>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ustaloną ocenę klasyfikacyjną.</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87614D" w:rsidP="00953A89">
      <w:pPr>
        <w:pStyle w:val="Akapitzlist"/>
        <w:numPr>
          <w:ilvl w:val="0"/>
          <w:numId w:val="2"/>
        </w:numPr>
        <w:ind w:left="426" w:hanging="426"/>
        <w:jc w:val="both"/>
      </w:pPr>
      <w:r w:rsidRPr="00953A89">
        <w:t>Do protokołu dołącza się odpowiednie prace ucznia, zwięzłą informację o wykonaniu przez ucznia zadania praktycznego. Protokół stanowi załącznik do arkusza ocen ucznia.</w:t>
      </w:r>
    </w:p>
    <w:p w:rsidR="00953A89" w:rsidRPr="00953A89" w:rsidRDefault="00953A89" w:rsidP="00953A89">
      <w:pPr>
        <w:pStyle w:val="Akapitzlist"/>
        <w:ind w:left="0"/>
        <w:jc w:val="both"/>
      </w:pPr>
    </w:p>
    <w:p w:rsidR="0087614D" w:rsidRPr="00953A89" w:rsidRDefault="0087614D" w:rsidP="00533884">
      <w:pPr>
        <w:spacing w:after="0" w:line="240" w:lineRule="auto"/>
        <w:ind w:left="426" w:hanging="426"/>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14. Egzamin klasyfikacyjny przeprowadza się nie później niż w dniu poprzedzającym dzień zakończenia rocznych zajęć dydaktyczno – wychowawczych. Termin egzaminu klasyfikacyjnego uzgadnia się z uczniem i jego rodzicami.</w:t>
      </w:r>
    </w:p>
    <w:p w:rsidR="00953A89" w:rsidRPr="00953A89" w:rsidRDefault="00953A89" w:rsidP="00953A89">
      <w:pPr>
        <w:pStyle w:val="Akapitzlist"/>
        <w:tabs>
          <w:tab w:val="left" w:pos="426"/>
        </w:tabs>
        <w:ind w:left="426"/>
        <w:jc w:val="both"/>
      </w:pPr>
    </w:p>
    <w:p w:rsidR="0087614D" w:rsidRPr="00953A89" w:rsidRDefault="0087614D" w:rsidP="00533884">
      <w:pPr>
        <w:pStyle w:val="Akapitzlist"/>
        <w:numPr>
          <w:ilvl w:val="0"/>
          <w:numId w:val="18"/>
        </w:numPr>
        <w:tabs>
          <w:tab w:val="clear" w:pos="900"/>
          <w:tab w:val="left" w:pos="426"/>
        </w:tabs>
        <w:ind w:left="426" w:hanging="426"/>
        <w:jc w:val="both"/>
      </w:pPr>
      <w:r w:rsidRPr="00953A89">
        <w:t>Uczeń, który z przyczyn usprawiedliwionych nie przystąpił do egzaminu klasyfikacyjnego w terminie ustalonym zgodnie z pkt. 14, może przystąpić do niego w dodatkowym terminie wyznaczonym przez dyrektora szkoły.</w:t>
      </w:r>
    </w:p>
    <w:p w:rsidR="00953A89" w:rsidRPr="00953A89" w:rsidRDefault="00953A89" w:rsidP="00953A89">
      <w:pPr>
        <w:pStyle w:val="Akapitzlist"/>
        <w:tabs>
          <w:tab w:val="left" w:pos="426"/>
        </w:tabs>
        <w:ind w:left="284"/>
      </w:pPr>
    </w:p>
    <w:p w:rsidR="00533884" w:rsidRPr="00953A89" w:rsidRDefault="00533884" w:rsidP="00533884">
      <w:pPr>
        <w:pStyle w:val="Akapitzlist"/>
        <w:numPr>
          <w:ilvl w:val="0"/>
          <w:numId w:val="18"/>
        </w:numPr>
        <w:tabs>
          <w:tab w:val="clear" w:pos="900"/>
          <w:tab w:val="left" w:pos="426"/>
        </w:tabs>
        <w:ind w:left="284" w:hanging="284"/>
      </w:pPr>
      <w:r w:rsidRPr="00953A89">
        <w:t>Ocena ustalona w wyniku egzaminu klasyfikacyjnego jest ostateczna.</w:t>
      </w:r>
    </w:p>
    <w:p w:rsidR="00953A89" w:rsidRPr="00953A89" w:rsidRDefault="00953A89" w:rsidP="00953A89">
      <w:pPr>
        <w:pStyle w:val="Akapitzlist"/>
        <w:tabs>
          <w:tab w:val="left" w:pos="426"/>
        </w:tabs>
        <w:ind w:left="426"/>
      </w:pPr>
    </w:p>
    <w:p w:rsidR="00533884" w:rsidRPr="00953A89" w:rsidRDefault="00533884" w:rsidP="00533884">
      <w:pPr>
        <w:pStyle w:val="Akapitzlist"/>
        <w:numPr>
          <w:ilvl w:val="0"/>
          <w:numId w:val="18"/>
        </w:numPr>
        <w:tabs>
          <w:tab w:val="clear" w:pos="900"/>
          <w:tab w:val="left" w:pos="426"/>
        </w:tabs>
        <w:ind w:left="426" w:hanging="426"/>
      </w:pPr>
      <w:r w:rsidRPr="00953A89">
        <w:t>Począwszy od klasy IV uczeń który w wyniku klasyfikacji rocznej otrzymał negatywną ocenę klasyfikacyjną jednego albo dwóch obowiązkowych zajęć edukacyjnych może przystąpić do egzaminu poprawkowego z tych zajęć.</w:t>
      </w:r>
    </w:p>
    <w:p w:rsidR="00953A89" w:rsidRPr="00953A89" w:rsidRDefault="00953A89" w:rsidP="00953A89">
      <w:pPr>
        <w:pStyle w:val="Akapitzlist"/>
        <w:tabs>
          <w:tab w:val="left" w:pos="426"/>
        </w:tabs>
        <w:ind w:left="284"/>
      </w:pPr>
    </w:p>
    <w:p w:rsidR="00533884" w:rsidRPr="00953A89" w:rsidRDefault="00533884" w:rsidP="00533884">
      <w:pPr>
        <w:pStyle w:val="Akapitzlist"/>
        <w:numPr>
          <w:ilvl w:val="0"/>
          <w:numId w:val="18"/>
        </w:numPr>
        <w:tabs>
          <w:tab w:val="clear" w:pos="900"/>
          <w:tab w:val="left" w:pos="426"/>
        </w:tabs>
        <w:ind w:left="284" w:hanging="284"/>
      </w:pPr>
      <w:r w:rsidRPr="00953A89">
        <w:t>Egzamin poprawkowy przeprowadza się w formie pisemnej i ustnej.</w:t>
      </w:r>
    </w:p>
    <w:p w:rsidR="00533884" w:rsidRPr="00953A89" w:rsidRDefault="00533884" w:rsidP="00533884">
      <w:pPr>
        <w:pStyle w:val="Akapitzlist"/>
        <w:numPr>
          <w:ilvl w:val="0"/>
          <w:numId w:val="18"/>
        </w:numPr>
        <w:tabs>
          <w:tab w:val="clear" w:pos="900"/>
          <w:tab w:val="left" w:pos="426"/>
        </w:tabs>
        <w:ind w:left="426" w:hanging="426"/>
      </w:pPr>
      <w:r w:rsidRPr="00953A89">
        <w:lastRenderedPageBreak/>
        <w:t>Egzamin poprawkowy z plastyki, muzyki, zajęć technicznych i wychowania fizycznego ma przede wszystkim formę zajęć praktycznych</w:t>
      </w:r>
    </w:p>
    <w:p w:rsidR="00953A89" w:rsidRPr="00953A89" w:rsidRDefault="00953A89" w:rsidP="00953A89">
      <w:pPr>
        <w:pStyle w:val="Akapitzlist"/>
        <w:ind w:left="426"/>
        <w:jc w:val="both"/>
      </w:pPr>
    </w:p>
    <w:p w:rsidR="00533884" w:rsidRPr="00953A89" w:rsidRDefault="00533884" w:rsidP="00533884">
      <w:pPr>
        <w:pStyle w:val="Akapitzlist"/>
        <w:numPr>
          <w:ilvl w:val="0"/>
          <w:numId w:val="18"/>
        </w:numPr>
        <w:tabs>
          <w:tab w:val="clear" w:pos="900"/>
          <w:tab w:val="num" w:pos="426"/>
        </w:tabs>
        <w:ind w:left="426" w:hanging="426"/>
        <w:jc w:val="both"/>
      </w:pPr>
      <w:r w:rsidRPr="00953A89">
        <w:t>Egzamin poprawkowy przeprowadza się w ostatnim tygodniu ferii letnich. Termin egzaminu poprawkowego wyznacza dyrektor szkoły do dnia zakończenia rocznych zajęć dydaktyczno – wychowawczych</w:t>
      </w:r>
    </w:p>
    <w:p w:rsidR="00953A89" w:rsidRPr="00953A89" w:rsidRDefault="00953A89"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21. Egzamin poprawkowy przeprowadza komisja w skład której wchodzą:</w:t>
      </w:r>
    </w:p>
    <w:p w:rsidR="0087614D" w:rsidRPr="00953A89" w:rsidRDefault="0087614D" w:rsidP="0087614D">
      <w:pPr>
        <w:numPr>
          <w:ilvl w:val="0"/>
          <w:numId w:val="125"/>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dyrektor szkoły albo nauczyciel wyznaczony przez dyrektora szkoły – jako przewodniczący komisji</w:t>
      </w:r>
    </w:p>
    <w:p w:rsidR="0087614D" w:rsidRPr="00953A89" w:rsidRDefault="0087614D" w:rsidP="0087614D">
      <w:pPr>
        <w:numPr>
          <w:ilvl w:val="0"/>
          <w:numId w:val="125"/>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dane zajęcia edukacyjne,</w:t>
      </w:r>
    </w:p>
    <w:p w:rsidR="0087614D" w:rsidRPr="00953A89" w:rsidRDefault="0087614D" w:rsidP="0087614D">
      <w:pPr>
        <w:numPr>
          <w:ilvl w:val="0"/>
          <w:numId w:val="125"/>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takie same lub pokrewne zajęcia edukacyjne.</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953A89" w:rsidP="00953A89">
      <w:pPr>
        <w:spacing w:after="0" w:line="240" w:lineRule="auto"/>
        <w:ind w:left="426" w:hanging="426"/>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22. </w:t>
      </w:r>
      <w:r w:rsidR="0087614D" w:rsidRPr="00953A89">
        <w:rPr>
          <w:rFonts w:ascii="Times New Roman" w:eastAsia="Times New Roman" w:hAnsi="Times New Roman" w:cs="Times New Roman"/>
          <w:sz w:val="24"/>
          <w:szCs w:val="24"/>
        </w:rPr>
        <w:t xml:space="preserve">Nauczyciel, o którym mowa w pkt. 21 ust. 2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87614D" w:rsidRPr="00953A89" w:rsidRDefault="0087614D" w:rsidP="0087614D">
      <w:pPr>
        <w:spacing w:after="0" w:line="240" w:lineRule="auto"/>
        <w:ind w:left="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23. Z egzaminu poprawkowego sporządza się protokół, zawierający w szczególności:</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nazwy zajęć edukacyjnych, z których był przeprowadzony egzamin,</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imiona i nazwiska osób wchodzących w skład komisji,</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termin egzaminu poprawkowego, </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imię i nazwisko ucznia,</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zadania egzaminacyjne,</w:t>
      </w:r>
    </w:p>
    <w:p w:rsidR="0087614D" w:rsidRPr="00953A89" w:rsidRDefault="0087614D" w:rsidP="0087614D">
      <w:pPr>
        <w:numPr>
          <w:ilvl w:val="0"/>
          <w:numId w:val="126"/>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ustaloną ocenę klasyfikacyjną.</w:t>
      </w:r>
    </w:p>
    <w:p w:rsidR="0087614D" w:rsidRPr="00953A89" w:rsidRDefault="0087614D" w:rsidP="0087614D">
      <w:pPr>
        <w:spacing w:after="0" w:line="240" w:lineRule="auto"/>
        <w:ind w:left="1701"/>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24. Do protokołu dołącza się odpowiednio pisemne prace ucznia, zwięzłą informację </w:t>
      </w:r>
      <w:r w:rsidRPr="00953A89">
        <w:rPr>
          <w:rFonts w:ascii="Times New Roman" w:eastAsia="Times New Roman" w:hAnsi="Times New Roman" w:cs="Times New Roman"/>
          <w:sz w:val="24"/>
          <w:szCs w:val="24"/>
        </w:rPr>
        <w:br/>
        <w:t xml:space="preserve">o ustnych odpowiedziach ucznia i zwięzłą informację o wykonaniu przez ucznia zadania praktycznego. Protokół stanowi załącznik do arkusza ocen ucznia. </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25. Roczna ocena klasyfikacyjna ustalona w wyniku egzaminu poprawkowego jest ostateczna. </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26. Uczeń, który nie zdał egzaminu poprawkowego, nie otrzymuje promocji do klasy programowo wyższej i powtarza klasę z zastrzeżeniem pkt. 27.</w:t>
      </w:r>
    </w:p>
    <w:p w:rsidR="0087614D" w:rsidRPr="00953A89" w:rsidRDefault="0087614D" w:rsidP="0087614D">
      <w:pPr>
        <w:spacing w:after="0" w:line="240" w:lineRule="auto"/>
        <w:ind w:left="284"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27.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87614D" w:rsidRPr="00953A89" w:rsidRDefault="0087614D" w:rsidP="0087614D">
      <w:pPr>
        <w:spacing w:after="0" w:line="240" w:lineRule="auto"/>
        <w:jc w:val="both"/>
        <w:rPr>
          <w:rFonts w:ascii="Times New Roman" w:eastAsia="Times New Roman" w:hAnsi="Times New Roman" w:cs="Times New Roman"/>
          <w:sz w:val="24"/>
          <w:szCs w:val="24"/>
        </w:rPr>
      </w:pPr>
    </w:p>
    <w:p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Calibri" w:hAnsi="Times New Roman" w:cs="Times New Roman"/>
          <w:sz w:val="24"/>
          <w:szCs w:val="24"/>
        </w:rPr>
        <w:t>§ 72</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w:t>
      </w:r>
      <w:r w:rsidRPr="00953A89">
        <w:rPr>
          <w:rFonts w:ascii="Times New Roman" w:eastAsia="Calibri" w:hAnsi="Times New Roman" w:cs="Times New Roman"/>
          <w:sz w:val="24"/>
          <w:szCs w:val="24"/>
          <w:lang w:eastAsia="pl-PL"/>
        </w:rPr>
        <w:tab/>
        <w:t xml:space="preserve">Uczeń lub jego rodzice mogą zgłosić zastrzeżenia do dyrektora szkoły, jeżeli uznają, </w:t>
      </w:r>
      <w:r w:rsidRPr="00953A89">
        <w:rPr>
          <w:rFonts w:ascii="Times New Roman" w:eastAsia="Calibri" w:hAnsi="Times New Roman" w:cs="Times New Roman"/>
          <w:sz w:val="24"/>
          <w:szCs w:val="24"/>
          <w:lang w:eastAsia="pl-PL"/>
        </w:rPr>
        <w:br/>
        <w:t>że roczna ocena klasyfikacyjna z zajęć edukacyjnych lub roczna ocena klasyfikacyjna zachowania została ustalona niezgodnie z przepisami prawa dotyczącymi trybu ustalania tej oceny.</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w:t>
      </w:r>
      <w:r w:rsidRPr="00953A89">
        <w:rPr>
          <w:rFonts w:ascii="Times New Roman" w:eastAsia="Calibri" w:hAnsi="Times New Roman" w:cs="Times New Roman"/>
          <w:sz w:val="24"/>
          <w:szCs w:val="24"/>
          <w:lang w:eastAsia="pl-PL"/>
        </w:rPr>
        <w:tab/>
        <w:t xml:space="preserve">Zastrzeżenia do dyrektora szkoły uczeń lub jego rodzice składają od dnia ustalenia ocen, </w:t>
      </w:r>
      <w:r w:rsidRPr="00953A89">
        <w:rPr>
          <w:rFonts w:ascii="Times New Roman" w:eastAsia="Calibri" w:hAnsi="Times New Roman" w:cs="Times New Roman"/>
          <w:sz w:val="24"/>
          <w:szCs w:val="24"/>
          <w:lang w:eastAsia="pl-PL"/>
        </w:rPr>
        <w:br/>
        <w:t>o których mowa w pkt. 1, nie później jednak niż w ciągu 2 dni od zakończenia zajęć dydaktyczno – wychowawczych.</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3.</w:t>
      </w:r>
      <w:r w:rsidRPr="00953A89">
        <w:rPr>
          <w:rFonts w:ascii="Times New Roman" w:eastAsia="Calibri" w:hAnsi="Times New Roman" w:cs="Times New Roman"/>
          <w:sz w:val="24"/>
          <w:szCs w:val="24"/>
          <w:lang w:eastAsia="pl-PL"/>
        </w:rPr>
        <w:tab/>
        <w:t>W przypadku stwierdzenia, że roczna ocena klasyfikacyjna z zajęć edukacyjnych lub roczna ocena klasyfikacyjna zachowania zostały ustalone niezgodnie z przepisami dot. trybu ustalenia tych ocen, dyrektor szkoły powołuje komisję która:</w:t>
      </w:r>
    </w:p>
    <w:p w:rsidR="0087614D" w:rsidRPr="00953A89" w:rsidRDefault="0087614D" w:rsidP="0087614D">
      <w:pPr>
        <w:numPr>
          <w:ilvl w:val="0"/>
          <w:numId w:val="127"/>
        </w:num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rsidR="0087614D" w:rsidRPr="00953A89" w:rsidRDefault="0087614D" w:rsidP="0087614D">
      <w:pPr>
        <w:numPr>
          <w:ilvl w:val="0"/>
          <w:numId w:val="127"/>
        </w:numPr>
        <w:tabs>
          <w:tab w:val="left" w:pos="1701"/>
        </w:tabs>
        <w:suppressAutoHyphens/>
        <w:spacing w:after="0" w:line="240" w:lineRule="auto"/>
        <w:ind w:left="1701" w:right="20" w:hanging="425"/>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 przypadku rocznej oceny klasyfikacyjnej zachowania – ustala się roczną ocenę klasyfikacyjną zachowania.</w:t>
      </w:r>
    </w:p>
    <w:p w:rsidR="006D78E8" w:rsidRPr="00953A89" w:rsidRDefault="006D78E8"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73</w:t>
      </w: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Uczeń klasy I – III szkoły podstawowej otrzymuje w każdym roku szkolnym promocję </w:t>
      </w:r>
      <w:r w:rsidRPr="00953A89">
        <w:rPr>
          <w:rFonts w:ascii="Times New Roman" w:eastAsia="Calibri" w:hAnsi="Times New Roman" w:cs="Times New Roman"/>
          <w:sz w:val="24"/>
          <w:szCs w:val="24"/>
          <w:lang w:eastAsia="pl-PL"/>
        </w:rPr>
        <w:br/>
        <w:t>do klasy programowo wyższej.</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wyjątkowych przypadkach, uzasadnionych poziomem rozwoju i osiągnięć ucznia </w:t>
      </w:r>
      <w:r w:rsidRPr="00953A89">
        <w:rPr>
          <w:rFonts w:ascii="Times New Roman" w:eastAsia="Calibri" w:hAnsi="Times New Roman" w:cs="Times New Roman"/>
          <w:sz w:val="24"/>
          <w:szCs w:val="24"/>
          <w:lang w:eastAsia="pl-PL"/>
        </w:rPr>
        <w:br/>
        <w:t xml:space="preserve">w danym roku szkolnym lub stanem zdrowia ucznia, rada pedagogiczna może postanowić o powtarzaniu klasy prze ucznia klasy I-III szkoły podstawowej na wniosek wychowawcy oddziału po zasięgnięciu opinii rodziców ucznia lub na wniosek rodziców ucznia po zasięgnięciu opinii wychowawcy oddziału. </w:t>
      </w: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 wniosek rodziców ucznia i po uzyskaniu zgody wychowawcy oddziału albo </w:t>
      </w:r>
      <w:r w:rsidRPr="00953A89">
        <w:rPr>
          <w:rFonts w:ascii="Times New Roman" w:eastAsia="Calibri" w:hAnsi="Times New Roman" w:cs="Times New Roman"/>
          <w:sz w:val="24"/>
          <w:szCs w:val="24"/>
          <w:lang w:eastAsia="pl-PL"/>
        </w:rPr>
        <w:br/>
        <w:t xml:space="preserve">na wniosek wychowawcy oddziału i po uzyskaniu zgody rodziców rada pedagogiczna może postanowić o promowaniu ucznia klasy I </w:t>
      </w:r>
      <w:proofErr w:type="spellStart"/>
      <w:r w:rsidRPr="00953A89">
        <w:rPr>
          <w:rFonts w:ascii="Times New Roman" w:eastAsia="Calibri" w:hAnsi="Times New Roman" w:cs="Times New Roman"/>
          <w:sz w:val="24"/>
          <w:szCs w:val="24"/>
          <w:lang w:eastAsia="pl-PL"/>
        </w:rPr>
        <w:t>i</w:t>
      </w:r>
      <w:proofErr w:type="spellEnd"/>
      <w:r w:rsidRPr="00953A89">
        <w:rPr>
          <w:rFonts w:ascii="Times New Roman" w:eastAsia="Calibri"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otrzymuje promocję do klasy programowo wyższej, jeżeli ze wszystkich obowiązkowych zajęć edukacyjnych, otrzymał roczne pozytywne oceny klasyfikacyjne. </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który w wyniku klasyfikacji rocznej uzyskał </w:t>
      </w:r>
      <w:r w:rsidRPr="00953A89">
        <w:rPr>
          <w:rFonts w:ascii="Times New Roman" w:eastAsia="Calibri" w:hAnsi="Times New Roman" w:cs="Times New Roman"/>
          <w:sz w:val="24"/>
          <w:szCs w:val="24"/>
          <w:lang w:eastAsia="pl-PL"/>
        </w:rPr>
        <w:br/>
        <w:t>z obowiązkowych zajęć edukacyjnych średnią rocznych ocen klasyfikacyjnych co najmniej 4,75 oraz co najmniej bardzo dobrą roczną ocenę klasyfikacyjną zachowania, otrzymuje promocję do klasy programowo wyższej z wyróżnieniem.</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gdy uczeń </w:t>
      </w:r>
      <w:r w:rsidRPr="00953A89">
        <w:rPr>
          <w:rFonts w:ascii="Times New Roman" w:eastAsia="+mn-ea" w:hAnsi="Times New Roman" w:cs="Times New Roman"/>
          <w:kern w:val="24"/>
          <w:sz w:val="24"/>
          <w:szCs w:val="24"/>
        </w:rPr>
        <w:t xml:space="preserve">uczęszczał jednocześnie na zajęcia z religii i na zajęcia z etyki, do średniej odpowiednio rocznych i końcowych ocen klasyfikacyjnych wylicza się ocenę ustaloną jako średnia ocen klasyfikacyjnych uzyskanych z tych zajęć </w:t>
      </w:r>
      <w:r w:rsidRPr="00953A89">
        <w:rPr>
          <w:rFonts w:ascii="Times New Roman" w:eastAsia="Calibri" w:hAnsi="Times New Roman" w:cs="Times New Roman"/>
          <w:sz w:val="24"/>
          <w:szCs w:val="24"/>
          <w:lang w:eastAsia="pl-PL"/>
        </w:rPr>
        <w:t>Jeżeli ustalona w ten sposób ocena nie jest liczba całkowitą ocenę tę należy zaokrąglić do liczby całkowitej w górę.</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Uczniowi, który uczęszczał na dodatkowe zajęcia edukacyjne, religię lub etykę do średniej ocen, o której mowa w ust.5 wlicza się także roczne oceny klasyfikacyjne uzyskane z tych zajęć. </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gdy uczeń uczęszczał na zajęcia religii i zajęcia etyki, do średniej ocen, </w:t>
      </w:r>
      <w:r w:rsidRPr="00953A89">
        <w:rPr>
          <w:rFonts w:ascii="Times New Roman" w:eastAsia="Calibri" w:hAnsi="Times New Roman" w:cs="Times New Roman"/>
          <w:sz w:val="24"/>
          <w:szCs w:val="24"/>
          <w:lang w:eastAsia="pl-PL"/>
        </w:rPr>
        <w:br/>
        <w:t xml:space="preserve">o której mowa w ust. 5 wlicza się ocenę ustaloną jako średnia z rocznych ocen klasyfikacyjnych uzyskanych  z tych zajęć. Jeżeli ustalona w ten sposób ocena nie jest liczba całkowitą ocenę tę należy zaokrąglić do liczby całkowitej w górę. </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Ucznia z niepełnosprawnością intelektualną w stopniu umiarkowanym lub znacznym promuje się do klasy programowo wyższej, uwzględniając specyfikę kształcenia tego ucznia w porozumieniu z rodzicami</w:t>
      </w:r>
    </w:p>
    <w:p w:rsidR="0087614D" w:rsidRPr="00953A89" w:rsidRDefault="0087614D" w:rsidP="0087614D">
      <w:p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p>
    <w:p w:rsidR="0087614D" w:rsidRPr="00953A89" w:rsidRDefault="0087614D" w:rsidP="0087614D">
      <w:pPr>
        <w:numPr>
          <w:ilvl w:val="0"/>
          <w:numId w:val="129"/>
        </w:numPr>
        <w:tabs>
          <w:tab w:val="left" w:pos="0"/>
        </w:tabs>
        <w:suppressAutoHyphens/>
        <w:spacing w:after="0" w:line="240" w:lineRule="auto"/>
        <w:ind w:left="426"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Laureat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uzyskał po ustaleniu rocznej oceny klasyfikacyjnej z zajęć edukacyjnych, otrzymuje z tych zajęć edukacyjnych najwyższą pozytywną końcową ocenę klasyfikacyjną.</w:t>
      </w:r>
    </w:p>
    <w:p w:rsidR="0087614D" w:rsidRPr="00953A89" w:rsidRDefault="0087614D" w:rsidP="0087614D">
      <w:pPr>
        <w:suppressAutoHyphens/>
        <w:spacing w:after="0" w:line="240" w:lineRule="auto"/>
        <w:ind w:left="708"/>
        <w:rPr>
          <w:rFonts w:ascii="Times New Roman" w:eastAsia="Times New Roman" w:hAnsi="Times New Roman" w:cs="Times New Roman"/>
          <w:sz w:val="24"/>
          <w:szCs w:val="24"/>
          <w:lang w:eastAsia="ar-SA"/>
        </w:rPr>
      </w:pPr>
    </w:p>
    <w:p w:rsidR="0087614D" w:rsidRPr="00953A89" w:rsidRDefault="0087614D"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§74</w:t>
      </w: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w:t>
      </w:r>
      <w:r w:rsidRPr="00953A89">
        <w:rPr>
          <w:rFonts w:ascii="Times New Roman" w:eastAsia="Calibri" w:hAnsi="Times New Roman" w:cs="Times New Roman"/>
          <w:sz w:val="24"/>
          <w:szCs w:val="24"/>
          <w:lang w:eastAsia="pl-PL"/>
        </w:rPr>
        <w:tab/>
        <w:t xml:space="preserve">O przewidywanych stopniach niedostatecznych oraz/lub przewidywanej nagannej ocenie zachowania wychowawcy klas informują ucznia i jego rodziców (prawnych opiekunów) </w:t>
      </w:r>
      <w:r w:rsidRPr="00953A89">
        <w:rPr>
          <w:rFonts w:ascii="Times New Roman" w:eastAsia="Calibri" w:hAnsi="Times New Roman" w:cs="Times New Roman"/>
          <w:sz w:val="24"/>
          <w:szCs w:val="24"/>
          <w:lang w:eastAsia="pl-PL"/>
        </w:rPr>
        <w:br/>
        <w:t xml:space="preserve">na 30 dni przed klasyfikacyjnym posiedzeniem rady pedagogicznej.  Rodzic ( prawny opiekun) ucznia potwierdza otrzymaną informację podpisem. </w:t>
      </w: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i/>
          <w:sz w:val="24"/>
          <w:szCs w:val="24"/>
          <w:lang w:eastAsia="pl-PL"/>
        </w:rPr>
        <w:t>2.</w:t>
      </w:r>
      <w:r w:rsidRPr="00953A89">
        <w:rPr>
          <w:rFonts w:ascii="Times New Roman" w:eastAsia="Calibri" w:hAnsi="Times New Roman" w:cs="Times New Roman"/>
          <w:i/>
          <w:sz w:val="24"/>
          <w:szCs w:val="24"/>
          <w:lang w:eastAsia="pl-PL"/>
        </w:rPr>
        <w:tab/>
        <w:t>Informacje o postępach i trudnościach w nauce przekazywane są rodzicom (prawnym</w:t>
      </w:r>
      <w:r w:rsidRPr="00953A89">
        <w:rPr>
          <w:rFonts w:ascii="Times New Roman" w:eastAsia="Calibri" w:hAnsi="Times New Roman" w:cs="Times New Roman"/>
          <w:sz w:val="24"/>
          <w:szCs w:val="24"/>
          <w:lang w:eastAsia="pl-PL"/>
        </w:rPr>
        <w:t xml:space="preserve"> opiekunom) przez nauczycieli poszczególnych zajęć edukacyjnych oraz wychowawcę klasy w trakcie spotkań z rodzicami tzw. wywiadówek oraz konsultacji indywidualnych.</w:t>
      </w: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w:t>
      </w:r>
      <w:r w:rsidRPr="00953A89">
        <w:rPr>
          <w:rFonts w:ascii="Times New Roman" w:eastAsia="Calibri" w:hAnsi="Times New Roman" w:cs="Times New Roman"/>
          <w:sz w:val="24"/>
          <w:szCs w:val="24"/>
          <w:lang w:eastAsia="pl-PL"/>
        </w:rPr>
        <w:tab/>
        <w:t>Terminy spotkań z rodzicami oraz konsultacji indywidualnych zawarte są                                        w szkolnym kalendarzu.</w:t>
      </w: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w:t>
      </w:r>
      <w:r w:rsidRPr="00953A89">
        <w:rPr>
          <w:rFonts w:ascii="Times New Roman" w:eastAsia="Calibri" w:hAnsi="Times New Roman" w:cs="Times New Roman"/>
          <w:sz w:val="24"/>
          <w:szCs w:val="24"/>
          <w:lang w:eastAsia="pl-PL"/>
        </w:rPr>
        <w:tab/>
        <w:t>Terminy wystawienia ocen śródrocznych i rocznych są obligatoryjne dla wszystkich nauczycieli i zawarte są w szkolnym kalendarzu na dany rok szkolny.</w:t>
      </w: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284"/>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r w:rsidRPr="00953A89">
        <w:rPr>
          <w:rFonts w:ascii="Times New Roman" w:eastAsia="Calibri" w:hAnsi="Times New Roman" w:cs="Times New Roman"/>
          <w:sz w:val="24"/>
          <w:szCs w:val="24"/>
          <w:lang w:eastAsia="pl-PL"/>
        </w:rPr>
        <w:tab/>
        <w:t>W szczególnych przypadkach może nastąpić odstępstwo od terminu wystawienia ocen śródrocznych i rocznych. Datę wystawienia  ocen ustala dyrektor szkoły, z tym, że nie może być to data późniejsza niż data plenarnego posiedzenia rady pedagogicznej.</w:t>
      </w:r>
    </w:p>
    <w:p w:rsidR="0087614D" w:rsidRPr="00953A89" w:rsidRDefault="0087614D" w:rsidP="0087614D">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75</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w:t>
      </w:r>
      <w:r w:rsidRPr="00953A89">
        <w:rPr>
          <w:rFonts w:ascii="Times New Roman" w:eastAsia="Calibri" w:hAnsi="Times New Roman" w:cs="Times New Roman"/>
          <w:sz w:val="24"/>
          <w:szCs w:val="24"/>
          <w:lang w:eastAsia="pl-PL"/>
        </w:rPr>
        <w:tab/>
        <w:t>Dokonywanie oceny poziomu umiejętności i wiadomości uczniów zgodnie z przyjętymi kryteriami winno być systematyczne, obiektywne i zróżnicowane.</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w:t>
      </w:r>
      <w:r w:rsidRPr="00953A89">
        <w:rPr>
          <w:rFonts w:ascii="Times New Roman" w:eastAsia="Calibri" w:hAnsi="Times New Roman" w:cs="Times New Roman"/>
          <w:sz w:val="24"/>
          <w:szCs w:val="24"/>
          <w:lang w:eastAsia="pl-PL"/>
        </w:rPr>
        <w:tab/>
        <w:t xml:space="preserve">Nauczyciel ma obowiązek wykorzystywać różnorodne formy sprawdzania poziomu wiedzy i umiejętności ucznia. </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w:t>
      </w:r>
      <w:r w:rsidRPr="00953A89">
        <w:rPr>
          <w:rFonts w:ascii="Times New Roman" w:eastAsia="Calibri" w:hAnsi="Times New Roman" w:cs="Times New Roman"/>
          <w:sz w:val="24"/>
          <w:szCs w:val="24"/>
          <w:lang w:eastAsia="pl-PL"/>
        </w:rPr>
        <w:tab/>
        <w:t xml:space="preserve">Ocena formułowana przez nauczyciela ma wskazać uczniowi poziom jego umiejętności, motywować do pracy i doskonalenia się. </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w:t>
      </w:r>
      <w:r w:rsidRPr="00953A89">
        <w:rPr>
          <w:rFonts w:ascii="Times New Roman" w:eastAsia="Calibri" w:hAnsi="Times New Roman" w:cs="Times New Roman"/>
          <w:sz w:val="24"/>
          <w:szCs w:val="24"/>
          <w:lang w:eastAsia="pl-PL"/>
        </w:rPr>
        <w:tab/>
        <w:t xml:space="preserve">Nauczyciel języka polskiego powinien przeprowadzić w ciągu półrocza co najmniej jedną pracę klasową sprawdzającą umiejętność pisania, jeden sprawdzian językowy oraz </w:t>
      </w:r>
      <w:r w:rsidRPr="00953A89">
        <w:rPr>
          <w:rFonts w:ascii="Times New Roman" w:eastAsia="Calibri" w:hAnsi="Times New Roman" w:cs="Times New Roman"/>
          <w:sz w:val="24"/>
          <w:szCs w:val="24"/>
          <w:lang w:eastAsia="pl-PL"/>
        </w:rPr>
        <w:br/>
        <w:t>co najmniej pięć dyktand.</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r w:rsidRPr="00953A89">
        <w:rPr>
          <w:rFonts w:ascii="Times New Roman" w:eastAsia="Calibri" w:hAnsi="Times New Roman" w:cs="Times New Roman"/>
          <w:sz w:val="24"/>
          <w:szCs w:val="24"/>
          <w:lang w:eastAsia="pl-PL"/>
        </w:rPr>
        <w:tab/>
        <w:t>Dłuższe prace domowych z języka polskiego nie należy zadawać  z dnia na dzień.</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6.</w:t>
      </w:r>
      <w:r w:rsidRPr="00953A89">
        <w:rPr>
          <w:rFonts w:ascii="Times New Roman" w:eastAsia="Calibri" w:hAnsi="Times New Roman" w:cs="Times New Roman"/>
          <w:sz w:val="24"/>
          <w:szCs w:val="24"/>
          <w:lang w:eastAsia="pl-PL"/>
        </w:rPr>
        <w:tab/>
        <w:t>Nauczyciel języka obcego winien wśród ocen cząstkowych uwzględnić sprawdzenie osiągnięć uczniów w zakresie poszczególnych umiejętności:</w:t>
      </w:r>
    </w:p>
    <w:p w:rsidR="0087614D" w:rsidRPr="00953A89" w:rsidRDefault="0087614D" w:rsidP="0087614D">
      <w:pPr>
        <w:numPr>
          <w:ilvl w:val="1"/>
          <w:numId w:val="128"/>
        </w:numPr>
        <w:tabs>
          <w:tab w:val="left" w:pos="1701"/>
        </w:tabs>
        <w:suppressAutoHyphens/>
        <w:spacing w:after="0" w:line="240" w:lineRule="auto"/>
        <w:ind w:left="1701"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czytanego,</w:t>
      </w:r>
    </w:p>
    <w:p w:rsidR="0087614D" w:rsidRPr="00953A89" w:rsidRDefault="0087614D" w:rsidP="0087614D">
      <w:pPr>
        <w:numPr>
          <w:ilvl w:val="1"/>
          <w:numId w:val="128"/>
        </w:numPr>
        <w:tabs>
          <w:tab w:val="left" w:pos="1701"/>
        </w:tabs>
        <w:suppressAutoHyphens/>
        <w:spacing w:after="0" w:line="240" w:lineRule="auto"/>
        <w:ind w:left="1701"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słyszanego,</w:t>
      </w:r>
    </w:p>
    <w:p w:rsidR="0087614D" w:rsidRPr="00953A89" w:rsidRDefault="0087614D" w:rsidP="0087614D">
      <w:pPr>
        <w:numPr>
          <w:ilvl w:val="1"/>
          <w:numId w:val="128"/>
        </w:numPr>
        <w:tabs>
          <w:tab w:val="left" w:pos="1701"/>
        </w:tabs>
        <w:suppressAutoHyphens/>
        <w:spacing w:after="0" w:line="240" w:lineRule="auto"/>
        <w:ind w:left="1701"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sprawności językowo – gramatycznej</w:t>
      </w:r>
    </w:p>
    <w:p w:rsidR="0087614D" w:rsidRPr="00953A89" w:rsidRDefault="0087614D" w:rsidP="0087614D">
      <w:pPr>
        <w:numPr>
          <w:ilvl w:val="1"/>
          <w:numId w:val="128"/>
        </w:numPr>
        <w:tabs>
          <w:tab w:val="left" w:pos="1701"/>
        </w:tabs>
        <w:suppressAutoHyphens/>
        <w:spacing w:after="0" w:line="240" w:lineRule="auto"/>
        <w:ind w:left="1701" w:right="20"/>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wypowiedzi na zadany temat.</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7.</w:t>
      </w:r>
      <w:r w:rsidRPr="00953A89">
        <w:rPr>
          <w:rFonts w:ascii="Times New Roman" w:eastAsia="Calibri" w:hAnsi="Times New Roman" w:cs="Times New Roman"/>
          <w:sz w:val="24"/>
          <w:szCs w:val="24"/>
          <w:lang w:eastAsia="pl-PL"/>
        </w:rPr>
        <w:tab/>
        <w:t>Przy ustalaniu oceny z wychowania fizycznego, zajęć technicznych, muzyki i plastyki należy w szczególności brać pod uwagę wysiłek wkładany przez ucznia w wywiązywanie się z obowiązków wynikających ze specyfiki tych zajęć.</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8.</w:t>
      </w:r>
      <w:r w:rsidRPr="00953A89">
        <w:rPr>
          <w:rFonts w:ascii="Times New Roman" w:eastAsia="Calibri" w:hAnsi="Times New Roman" w:cs="Times New Roman"/>
          <w:sz w:val="24"/>
          <w:szCs w:val="24"/>
          <w:lang w:eastAsia="pl-PL"/>
        </w:rPr>
        <w:tab/>
        <w:t xml:space="preserve">  Pisemne prace domowe zadawane  uczniom na czas sobotnio – niedzielnego wypoczynku oraz przerw związanych z feriami i świętami nie mogą być egzekwowane </w:t>
      </w:r>
      <w:r w:rsidRPr="00953A89">
        <w:rPr>
          <w:rFonts w:ascii="Times New Roman" w:eastAsia="Calibri" w:hAnsi="Times New Roman" w:cs="Times New Roman"/>
          <w:sz w:val="24"/>
          <w:szCs w:val="24"/>
          <w:lang w:eastAsia="pl-PL"/>
        </w:rPr>
        <w:br/>
        <w:t xml:space="preserve">w pierwszym dniu po powrocie do szkoły. Wyjątek stanowią przedmioty w wymiarze dwóch godzin tygodniowo, które w planie zajęć są w piątek. </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9.</w:t>
      </w:r>
      <w:r w:rsidRPr="00953A89">
        <w:rPr>
          <w:rFonts w:ascii="Times New Roman" w:eastAsia="Calibri" w:hAnsi="Times New Roman" w:cs="Times New Roman"/>
          <w:sz w:val="24"/>
          <w:szCs w:val="24"/>
          <w:lang w:eastAsia="pl-PL"/>
        </w:rPr>
        <w:tab/>
        <w:t>Na tydzień przed terminami wystawienia ocen śródrocznych i rocznych ujętymi                            w kalendarzu szkolnym należy zaprzestać przeprowadzania pisemnych prac kontrolnych. Ocena osiągnięć uczniów winna odbywać się rytmicznie w ciągu całego okresu</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r w:rsidRPr="00953A89">
        <w:rPr>
          <w:rFonts w:ascii="Times New Roman" w:eastAsia="Calibri" w:hAnsi="Times New Roman" w:cs="Times New Roman"/>
          <w:sz w:val="24"/>
          <w:szCs w:val="24"/>
          <w:lang w:eastAsia="pl-PL"/>
        </w:rPr>
        <w:tab/>
        <w:t>W ciągu jednego tygodnia nauki uczeń w klasach IV – VI nie może mieć więcej niż  trzy prace klasowe/ sprawdziany. Nie ogranicza się liczby kartkówek przewidzianych na ok. 10 – 15 minut obejmujących materiał do trzech jednostek lekcyjnych.</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11.</w:t>
      </w:r>
      <w:r w:rsidRPr="00953A89">
        <w:rPr>
          <w:rFonts w:ascii="Times New Roman" w:eastAsia="Calibri" w:hAnsi="Times New Roman" w:cs="Times New Roman"/>
          <w:sz w:val="24"/>
          <w:szCs w:val="24"/>
          <w:lang w:eastAsia="pl-PL"/>
        </w:rPr>
        <w:tab/>
        <w:t>W ciągu jednego dnia uczeń może pisać  jedną kontrolną pracę klasową ( sprawdzian ). Nie ustala się limitu kartkówek. Dyktando traktuje się jako kartkówkę.</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12.</w:t>
      </w:r>
      <w:r w:rsidRPr="00953A89">
        <w:rPr>
          <w:rFonts w:ascii="Times New Roman" w:eastAsia="Calibri" w:hAnsi="Times New Roman" w:cs="Times New Roman"/>
          <w:sz w:val="24"/>
          <w:szCs w:val="24"/>
          <w:lang w:eastAsia="pl-PL"/>
        </w:rPr>
        <w:tab/>
        <w:t xml:space="preserve"> Kontrolna praca pisemna ( sprawdzian, praca klasowa ), winna być zapowiedziana </w:t>
      </w:r>
      <w:r w:rsidRPr="00953A89">
        <w:rPr>
          <w:rFonts w:ascii="Times New Roman" w:eastAsia="Calibri" w:hAnsi="Times New Roman" w:cs="Times New Roman"/>
          <w:sz w:val="24"/>
          <w:szCs w:val="24"/>
          <w:lang w:eastAsia="pl-PL"/>
        </w:rPr>
        <w:br/>
        <w:t xml:space="preserve">z co najmniej tygodniowym wyprzedzeniem. Nauczyciel ustalając termin  informuje </w:t>
      </w:r>
      <w:r w:rsidRPr="00953A89">
        <w:rPr>
          <w:rFonts w:ascii="Times New Roman" w:eastAsia="Calibri" w:hAnsi="Times New Roman" w:cs="Times New Roman"/>
          <w:sz w:val="24"/>
          <w:szCs w:val="24"/>
          <w:lang w:eastAsia="pl-PL"/>
        </w:rPr>
        <w:br/>
        <w:t>o sprawdzianie nauczycieli uczących w danej klasie. Uczeń powinien być zawsze przygotowany z co najmniej trzech ostatnich jednostek lekcyjnych.</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13.</w:t>
      </w:r>
      <w:r w:rsidRPr="00953A89">
        <w:rPr>
          <w:rFonts w:ascii="Times New Roman" w:eastAsia="Calibri" w:hAnsi="Times New Roman" w:cs="Times New Roman"/>
          <w:sz w:val="24"/>
          <w:szCs w:val="24"/>
          <w:lang w:eastAsia="pl-PL"/>
        </w:rPr>
        <w:tab/>
        <w:t>Nauczyciel ma obowiązek podać tematykę kontrolnej pracy pisemnej, zakres materiału oraz pomóc uczniom w przygotowaniu się do niej.</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14.</w:t>
      </w:r>
      <w:r w:rsidRPr="00953A89">
        <w:rPr>
          <w:rFonts w:ascii="Times New Roman" w:eastAsia="Calibri" w:hAnsi="Times New Roman" w:cs="Times New Roman"/>
          <w:sz w:val="24"/>
          <w:szCs w:val="24"/>
          <w:lang w:eastAsia="pl-PL"/>
        </w:rPr>
        <w:tab/>
        <w:t xml:space="preserve"> Wyniki sprawdzianu uczeń winien otrzymać w okresie do dwóch tygodni od daty pisania danej pracy.</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r w:rsidRPr="00953A89">
        <w:rPr>
          <w:rFonts w:ascii="Times New Roman" w:eastAsia="Calibri" w:hAnsi="Times New Roman" w:cs="Times New Roman"/>
          <w:sz w:val="24"/>
          <w:szCs w:val="24"/>
          <w:lang w:eastAsia="pl-PL"/>
        </w:rPr>
        <w:tab/>
        <w:t>Nie należy robić sprawdzianu z tego samego przedmiotu, jeśli poprzednia praca kontrolna nie została uczniom zwrócona, omówiona i poprawiona.</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16.</w:t>
      </w:r>
      <w:r w:rsidRPr="00953A89">
        <w:rPr>
          <w:rFonts w:ascii="Times New Roman" w:eastAsia="Calibri" w:hAnsi="Times New Roman" w:cs="Times New Roman"/>
          <w:sz w:val="24"/>
          <w:szCs w:val="24"/>
          <w:lang w:eastAsia="pl-PL"/>
        </w:rPr>
        <w:tab/>
        <w:t>Nauczyciel  jest zobowiązany do końca sierpnia przechowywać sprawdziany uczniów przez okres jednego roku szkolnego.</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17.</w:t>
      </w:r>
      <w:r w:rsidRPr="00953A89">
        <w:rPr>
          <w:rFonts w:ascii="Times New Roman" w:eastAsia="Calibri" w:hAnsi="Times New Roman" w:cs="Times New Roman"/>
          <w:sz w:val="24"/>
          <w:szCs w:val="24"/>
          <w:lang w:eastAsia="pl-PL"/>
        </w:rPr>
        <w:tab/>
        <w:t xml:space="preserve">Nauczyciel ma obowiązek dać czas uczniowi nieobecnemu w szkole z przyczyn usprawiedliwionych na uzupełnienie zeszytów oraz wyrównanie braków w wiedzy </w:t>
      </w:r>
      <w:r w:rsidRPr="00953A89">
        <w:rPr>
          <w:rFonts w:ascii="Times New Roman" w:eastAsia="Calibri" w:hAnsi="Times New Roman" w:cs="Times New Roman"/>
          <w:sz w:val="24"/>
          <w:szCs w:val="24"/>
          <w:lang w:eastAsia="pl-PL"/>
        </w:rPr>
        <w:br/>
        <w:t>i umiejętnościach. Nie należy odpytywać go w sposób pisemny i ustny                                      z opracowanego w czasie jego nieobecności materiału w pierwszych dniach pobytu                    w szkole. Na prośbę ucznia nauczyciel powinien pomóc mu w przyswojeniu materiału opracowanego w czasie jego nieobecności.</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18.</w:t>
      </w:r>
      <w:r w:rsidRPr="00953A89">
        <w:rPr>
          <w:rFonts w:ascii="Times New Roman" w:eastAsia="Calibri" w:hAnsi="Times New Roman" w:cs="Times New Roman"/>
          <w:sz w:val="24"/>
          <w:szCs w:val="24"/>
          <w:lang w:eastAsia="pl-PL"/>
        </w:rPr>
        <w:tab/>
        <w:t xml:space="preserve"> Nauczyciel każdych zajęć edukacyjnych kontroluje dokumentację pracy ucznia tzn. jego zeszyt przedmiotowy i/ lub zeszyt ćwiczeń co najmniej jeden raz w półroczu.</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19.</w:t>
      </w:r>
      <w:r w:rsidRPr="00953A89">
        <w:rPr>
          <w:rFonts w:ascii="Times New Roman" w:eastAsia="Calibri" w:hAnsi="Times New Roman" w:cs="Times New Roman"/>
          <w:sz w:val="24"/>
          <w:szCs w:val="24"/>
          <w:lang w:eastAsia="pl-PL"/>
        </w:rPr>
        <w:tab/>
        <w:t>Wszyscy nauczyciele uczący w danej klasie zobowiązani są do kontrolowania poprawności ortograficznej zapisów w dokumentacji ucznia ( zeszyt przedmiotowy, zeszyt ćwiczeń) oraz do poprawienia błędów w tym zakresie.</w:t>
      </w:r>
    </w:p>
    <w:p w:rsidR="0087614D" w:rsidRPr="00953A89" w:rsidRDefault="0087614D" w:rsidP="0087614D">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 75</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w:t>
      </w:r>
      <w:r w:rsidRPr="00953A89">
        <w:rPr>
          <w:rFonts w:ascii="Times New Roman" w:eastAsia="Calibri" w:hAnsi="Times New Roman" w:cs="Times New Roman"/>
          <w:sz w:val="24"/>
          <w:szCs w:val="24"/>
          <w:lang w:eastAsia="pl-PL"/>
        </w:rPr>
        <w:tab/>
        <w:t>Rodzice ( prawni opiekunowie ) dziecka zobowiązani są do usprawiedliwiania na bieżąco nieobecności ucznia, lecz nie później niż w terminie 7 – dniowym od momentu zakończenia nieobecności. Jeżeli nieobecność dziecka przedłuża się z przyczyn usprawiedliwionych, rodzice zobowiązani są do przekazania wychowawcy klasy informacji o przyczynie nieobecności ucznia. Odstępstwa od ww. ustaleń potraktowane będą przez wychowawców klas jako nieobecności nieusprawiedliwione.</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w:t>
      </w:r>
      <w:r w:rsidRPr="00953A89">
        <w:rPr>
          <w:rFonts w:ascii="Times New Roman" w:eastAsia="Calibri" w:hAnsi="Times New Roman" w:cs="Times New Roman"/>
          <w:sz w:val="24"/>
          <w:szCs w:val="24"/>
          <w:lang w:eastAsia="pl-PL"/>
        </w:rPr>
        <w:tab/>
        <w:t xml:space="preserve">Uczniowie zobowiązani są do systematycznego uczestnictwa we wszystkich zajęciach edukacyjnych ( obowiązkowych i dodatkowych) ujętych w projekcie organizacyjnym szkoły i zatwierdzonych przez organ prowadzący. </w:t>
      </w:r>
    </w:p>
    <w:p w:rsidR="0087614D" w:rsidRPr="00953A89" w:rsidRDefault="0087614D" w:rsidP="0087614D">
      <w:pPr>
        <w:tabs>
          <w:tab w:val="left" w:pos="307"/>
        </w:tabs>
        <w:suppressAutoHyphens/>
        <w:spacing w:after="0" w:line="240" w:lineRule="auto"/>
        <w:ind w:left="284" w:right="20" w:hanging="284"/>
        <w:jc w:val="center"/>
        <w:rPr>
          <w:rFonts w:ascii="Times New Roman" w:eastAsia="Calibri" w:hAnsi="Times New Roman" w:cs="Times New Roman"/>
          <w:sz w:val="24"/>
          <w:szCs w:val="24"/>
          <w:lang w:eastAsia="pl-PL"/>
        </w:rPr>
      </w:pPr>
    </w:p>
    <w:p w:rsidR="0087614D" w:rsidRPr="00953A89" w:rsidRDefault="0087614D" w:rsidP="0087614D">
      <w:pPr>
        <w:tabs>
          <w:tab w:val="left" w:pos="307"/>
        </w:tabs>
        <w:suppressAutoHyphens/>
        <w:spacing w:after="0" w:line="240" w:lineRule="auto"/>
        <w:ind w:left="284" w:right="20" w:hanging="284"/>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76</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w:t>
      </w:r>
      <w:r w:rsidRPr="00953A89">
        <w:rPr>
          <w:rFonts w:ascii="Times New Roman" w:eastAsia="Calibri" w:hAnsi="Times New Roman" w:cs="Times New Roman"/>
          <w:sz w:val="24"/>
          <w:szCs w:val="24"/>
          <w:lang w:eastAsia="pl-PL"/>
        </w:rPr>
        <w:tab/>
        <w:t xml:space="preserve">Realizacja zajęć „Wychowanie do życia w rodzinie” przebiega zgodnie </w:t>
      </w:r>
      <w:r w:rsidRPr="00953A89">
        <w:rPr>
          <w:rFonts w:ascii="Times New Roman" w:eastAsia="Calibri" w:hAnsi="Times New Roman" w:cs="Times New Roman"/>
          <w:sz w:val="24"/>
          <w:szCs w:val="24"/>
          <w:lang w:eastAsia="pl-PL"/>
        </w:rPr>
        <w:br/>
        <w:t xml:space="preserve">z Rozporządzeniem Ministra Edukacji Narodowej z dnia 12 sierpnia 1999 r. ( tekst jednolity, Dz. U. z 2004 r. poz. 395 z </w:t>
      </w:r>
      <w:proofErr w:type="spellStart"/>
      <w:r w:rsidRPr="00953A89">
        <w:rPr>
          <w:rFonts w:ascii="Times New Roman" w:eastAsia="Calibri" w:hAnsi="Times New Roman" w:cs="Times New Roman"/>
          <w:sz w:val="24"/>
          <w:szCs w:val="24"/>
          <w:lang w:eastAsia="pl-PL"/>
        </w:rPr>
        <w:t>póź</w:t>
      </w:r>
      <w:proofErr w:type="spellEnd"/>
      <w:r w:rsidRPr="00953A89">
        <w:rPr>
          <w:rFonts w:ascii="Times New Roman" w:eastAsia="Calibri" w:hAnsi="Times New Roman" w:cs="Times New Roman"/>
          <w:sz w:val="24"/>
          <w:szCs w:val="24"/>
          <w:lang w:eastAsia="pl-PL"/>
        </w:rPr>
        <w:t>. zm.).</w:t>
      </w:r>
    </w:p>
    <w:p w:rsidR="0087614D" w:rsidRPr="00953A89" w:rsidRDefault="0087614D" w:rsidP="0087614D">
      <w:pPr>
        <w:tabs>
          <w:tab w:val="left" w:pos="307"/>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w:t>
      </w:r>
      <w:r w:rsidRPr="00953A89">
        <w:rPr>
          <w:rFonts w:ascii="Times New Roman" w:eastAsia="Calibri" w:hAnsi="Times New Roman" w:cs="Times New Roman"/>
          <w:sz w:val="24"/>
          <w:szCs w:val="24"/>
          <w:lang w:eastAsia="pl-PL"/>
        </w:rPr>
        <w:tab/>
        <w:t xml:space="preserve">Tematyka oraz frekwencja uczniów na zajęciach „Wychowanie do życia w rodzinie” odnotowywane są w dziennikach lekcyjnych. </w:t>
      </w:r>
    </w:p>
    <w:p w:rsidR="006D78E8" w:rsidRPr="00953A89" w:rsidRDefault="006D78E8" w:rsidP="006D78E8">
      <w:pPr>
        <w:suppressAutoHyphens/>
        <w:spacing w:after="0" w:line="240" w:lineRule="auto"/>
        <w:jc w:val="center"/>
        <w:rPr>
          <w:rFonts w:ascii="Times New Roman" w:eastAsia="Times New Roman" w:hAnsi="Times New Roman" w:cs="Times New Roman"/>
          <w:b/>
          <w:sz w:val="32"/>
          <w:szCs w:val="32"/>
          <w:lang w:eastAsia="ar-SA"/>
        </w:rPr>
      </w:pPr>
    </w:p>
    <w:p w:rsidR="00FE6DC0" w:rsidRPr="00953A89" w:rsidRDefault="00FE6DC0" w:rsidP="006D78E8">
      <w:pPr>
        <w:suppressAutoHyphens/>
        <w:spacing w:after="0" w:line="240" w:lineRule="auto"/>
        <w:jc w:val="center"/>
        <w:rPr>
          <w:rFonts w:ascii="Times New Roman" w:eastAsia="Times New Roman" w:hAnsi="Times New Roman" w:cs="Times New Roman"/>
          <w:b/>
          <w:sz w:val="32"/>
          <w:szCs w:val="32"/>
          <w:lang w:eastAsia="ar-SA"/>
        </w:rPr>
      </w:pPr>
      <w:r w:rsidRPr="00953A89">
        <w:rPr>
          <w:rFonts w:ascii="Times New Roman" w:eastAsia="Times New Roman" w:hAnsi="Times New Roman" w:cs="Times New Roman"/>
          <w:b/>
          <w:sz w:val="32"/>
          <w:szCs w:val="32"/>
          <w:lang w:eastAsia="ar-SA"/>
        </w:rPr>
        <w:t>Rozdział XII</w:t>
      </w:r>
      <w:r w:rsidR="006212DB" w:rsidRPr="00953A89">
        <w:rPr>
          <w:rFonts w:ascii="Times New Roman" w:eastAsia="Times New Roman" w:hAnsi="Times New Roman" w:cs="Times New Roman"/>
          <w:b/>
          <w:sz w:val="32"/>
          <w:szCs w:val="32"/>
          <w:lang w:eastAsia="ar-SA"/>
        </w:rPr>
        <w:t xml:space="preserve">    </w:t>
      </w:r>
      <w:r w:rsidRPr="00953A89">
        <w:rPr>
          <w:rFonts w:ascii="Times New Roman" w:eastAsia="Times New Roman" w:hAnsi="Times New Roman" w:cs="Times New Roman"/>
          <w:b/>
          <w:sz w:val="32"/>
          <w:szCs w:val="32"/>
          <w:lang w:eastAsia="ar-SA"/>
        </w:rPr>
        <w:t>Postanowienia końcowe</w:t>
      </w:r>
    </w:p>
    <w:p w:rsidR="00FE6DC0" w:rsidRPr="00953A89" w:rsidRDefault="00FE6DC0" w:rsidP="00FE6DC0">
      <w:pPr>
        <w:suppressAutoHyphens/>
        <w:spacing w:after="0" w:line="240" w:lineRule="auto"/>
        <w:jc w:val="both"/>
        <w:rPr>
          <w:rFonts w:ascii="Times New Roman" w:eastAsia="Times New Roman" w:hAnsi="Times New Roman" w:cs="Times New Roman"/>
          <w:sz w:val="24"/>
          <w:szCs w:val="24"/>
          <w:lang w:eastAsia="ar-SA"/>
        </w:rPr>
      </w:pPr>
    </w:p>
    <w:p w:rsidR="00FE6DC0" w:rsidRPr="00953A89" w:rsidRDefault="00FE6DC0" w:rsidP="00FE6DC0">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87614D" w:rsidRPr="00953A89">
        <w:rPr>
          <w:rFonts w:ascii="Times New Roman" w:eastAsia="Times New Roman" w:hAnsi="Times New Roman" w:cs="Times New Roman"/>
          <w:sz w:val="24"/>
          <w:szCs w:val="24"/>
          <w:lang w:eastAsia="ar-SA"/>
        </w:rPr>
        <w:t>77</w:t>
      </w:r>
    </w:p>
    <w:p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używa pieczęci urzędowej zgodnie z odrębnymi przepisami.</w:t>
      </w:r>
    </w:p>
    <w:p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prowadzi i przechowuje dokumentację zgodnie z obowiązującymi przepisami.</w:t>
      </w:r>
    </w:p>
    <w:p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Zasady prowadzenia przez szkołę gospodarki finansowej i materiałowej określają odrębne przepisy.</w:t>
      </w:r>
    </w:p>
    <w:p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Wszelkie zmiany lub uzupełnienia do Statutu są wprowadzane w formie nowelizacji i podane do publicznej wiadomości drogą elektroniczną oraz przekazywane nauczycielom podczas Rady Pedagogicznej, rodzicom podczas zebrań, uczniom w czasie godzin wychowawczych.</w:t>
      </w:r>
    </w:p>
    <w:p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Rada Pedagogiczna przygotowuje projekt nowelizacji Statutu Szkoły i przedstawia do zaopiniowania Radzie Rodziców.</w:t>
      </w:r>
    </w:p>
    <w:p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Wszelkie zmiany statutu będą nanoszone aneksami jako uchwały rady pedagogicznej zgodnie z obowiązującymi przepisami.</w:t>
      </w:r>
    </w:p>
    <w:p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 każdej zmianie statutu będzie publikowany tekst jednolity. </w:t>
      </w:r>
    </w:p>
    <w:p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Członkowie społeczności szkolnej mają prawo do zapoznawania się z treścią niniejszego statutu na zasadach dobrowolności i swobodnego dostępu. </w:t>
      </w:r>
    </w:p>
    <w:p w:rsidR="00FE6DC0" w:rsidRPr="00953A89" w:rsidRDefault="00FE6DC0" w:rsidP="00FE6DC0">
      <w:pPr>
        <w:autoSpaceDE w:val="0"/>
        <w:autoSpaceDN w:val="0"/>
        <w:adjustRightInd w:val="0"/>
        <w:spacing w:after="0" w:line="240" w:lineRule="auto"/>
        <w:rPr>
          <w:rFonts w:ascii="Times New Roman" w:eastAsia="Times New Roman" w:hAnsi="Times New Roman" w:cs="Times New Roman"/>
          <w:sz w:val="24"/>
          <w:szCs w:val="24"/>
          <w:lang w:eastAsia="pl-PL"/>
        </w:rPr>
      </w:pPr>
    </w:p>
    <w:p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Postanowienia  niniejsz</w:t>
      </w:r>
      <w:r w:rsidR="006212DB" w:rsidRPr="00953A89">
        <w:rPr>
          <w:rFonts w:ascii="Times New Roman" w:eastAsia="Times New Roman" w:hAnsi="Times New Roman" w:cs="Times New Roman"/>
          <w:sz w:val="24"/>
          <w:szCs w:val="24"/>
          <w:lang w:eastAsia="pl-PL"/>
        </w:rPr>
        <w:t>ego statutu obowiązują od dnia 01</w:t>
      </w:r>
      <w:r w:rsidRPr="00953A89">
        <w:rPr>
          <w:rFonts w:ascii="Times New Roman" w:eastAsia="Times New Roman" w:hAnsi="Times New Roman" w:cs="Times New Roman"/>
          <w:sz w:val="24"/>
          <w:szCs w:val="24"/>
          <w:lang w:eastAsia="pl-PL"/>
        </w:rPr>
        <w:t>.</w:t>
      </w:r>
      <w:r w:rsidR="006212DB" w:rsidRPr="00953A89">
        <w:rPr>
          <w:rFonts w:ascii="Times New Roman" w:eastAsia="Times New Roman" w:hAnsi="Times New Roman" w:cs="Times New Roman"/>
          <w:sz w:val="24"/>
          <w:szCs w:val="24"/>
          <w:lang w:eastAsia="pl-PL"/>
        </w:rPr>
        <w:t>09</w:t>
      </w:r>
      <w:r w:rsidRPr="00953A89">
        <w:rPr>
          <w:rFonts w:ascii="Times New Roman" w:eastAsia="Times New Roman" w:hAnsi="Times New Roman" w:cs="Times New Roman"/>
          <w:sz w:val="24"/>
          <w:szCs w:val="24"/>
          <w:lang w:eastAsia="pl-PL"/>
        </w:rPr>
        <w:t>.201</w:t>
      </w:r>
      <w:r w:rsidR="006212DB" w:rsidRPr="00953A89">
        <w:rPr>
          <w:rFonts w:ascii="Times New Roman" w:eastAsia="Times New Roman" w:hAnsi="Times New Roman" w:cs="Times New Roman"/>
          <w:sz w:val="24"/>
          <w:szCs w:val="24"/>
          <w:lang w:eastAsia="pl-PL"/>
        </w:rPr>
        <w:t>7</w:t>
      </w:r>
      <w:r w:rsidRPr="00953A89">
        <w:rPr>
          <w:rFonts w:ascii="Times New Roman" w:eastAsia="Times New Roman" w:hAnsi="Times New Roman" w:cs="Times New Roman"/>
          <w:sz w:val="24"/>
          <w:szCs w:val="24"/>
          <w:lang w:eastAsia="pl-PL"/>
        </w:rPr>
        <w:t>r</w:t>
      </w:r>
      <w:r w:rsidRPr="00953A89">
        <w:rPr>
          <w:rFonts w:ascii="Times New Roman" w:eastAsia="Times New Roman" w:hAnsi="Times New Roman" w:cs="Times New Roman"/>
          <w:sz w:val="24"/>
          <w:szCs w:val="24"/>
          <w:lang w:eastAsia="ar-SA"/>
        </w:rPr>
        <w:tab/>
      </w:r>
      <w:r w:rsidRPr="00953A89">
        <w:rPr>
          <w:rFonts w:ascii="Times New Roman" w:eastAsia="Times New Roman" w:hAnsi="Times New Roman" w:cs="Times New Roman"/>
          <w:i/>
          <w:iCs/>
          <w:sz w:val="24"/>
          <w:szCs w:val="24"/>
          <w:lang w:eastAsia="ar-SA"/>
        </w:rPr>
        <w:t xml:space="preserve">        </w:t>
      </w:r>
    </w:p>
    <w:p w:rsidR="00FE6DC0" w:rsidRPr="00953A89" w:rsidRDefault="00FE6DC0" w:rsidP="00FE6DC0">
      <w:pPr>
        <w:suppressAutoHyphens/>
        <w:spacing w:after="0" w:line="240" w:lineRule="auto"/>
        <w:jc w:val="both"/>
        <w:rPr>
          <w:rFonts w:ascii="Times New Roman" w:eastAsia="Times New Roman" w:hAnsi="Times New Roman" w:cs="Times New Roman"/>
          <w:sz w:val="24"/>
          <w:szCs w:val="24"/>
          <w:lang w:eastAsia="ar-SA"/>
        </w:rPr>
      </w:pPr>
    </w:p>
    <w:p w:rsidR="006D78E8" w:rsidRPr="00953A89" w:rsidRDefault="006D78E8" w:rsidP="006D78E8">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78</w:t>
      </w:r>
    </w:p>
    <w:p w:rsidR="00FE6DC0" w:rsidRPr="00953A89"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Statut przedszkola wchodzi w życie z dniem uchwalenia.</w:t>
      </w:r>
    </w:p>
    <w:p w:rsidR="00FE6DC0" w:rsidRPr="00953A89"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dniu wejścia w życie niniejszego statutu traci moc statut obowiązujący poprzednio.</w:t>
      </w:r>
    </w:p>
    <w:p w:rsidR="00FE6DC0" w:rsidRPr="00953A89" w:rsidRDefault="00FE6DC0" w:rsidP="00FE6DC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Statut niniejszy został przyjęty na posiedzeniu Rady Pedagogicznej z dnia</w:t>
      </w:r>
      <w:r w:rsidR="006D78E8" w:rsidRPr="00953A89">
        <w:rPr>
          <w:rFonts w:ascii="Times New Roman" w:eastAsia="Times New Roman" w:hAnsi="Times New Roman" w:cs="Times New Roman"/>
          <w:sz w:val="24"/>
          <w:szCs w:val="24"/>
          <w:lang w:eastAsia="pl-PL"/>
        </w:rPr>
        <w:t xml:space="preserve"> 27</w:t>
      </w:r>
      <w:r w:rsidRPr="00953A89">
        <w:rPr>
          <w:rFonts w:ascii="Times New Roman" w:eastAsia="Times New Roman" w:hAnsi="Times New Roman" w:cs="Times New Roman"/>
          <w:sz w:val="24"/>
          <w:szCs w:val="24"/>
          <w:lang w:eastAsia="pl-PL"/>
        </w:rPr>
        <w:t>.11.201</w:t>
      </w:r>
      <w:r w:rsidR="006D78E8" w:rsidRPr="00953A89">
        <w:rPr>
          <w:rFonts w:ascii="Times New Roman" w:eastAsia="Times New Roman" w:hAnsi="Times New Roman" w:cs="Times New Roman"/>
          <w:sz w:val="24"/>
          <w:szCs w:val="24"/>
          <w:lang w:eastAsia="pl-PL"/>
        </w:rPr>
        <w:t>7</w:t>
      </w:r>
      <w:r w:rsidRPr="00953A89">
        <w:rPr>
          <w:rFonts w:ascii="Times New Roman" w:eastAsia="Times New Roman" w:hAnsi="Times New Roman" w:cs="Times New Roman"/>
          <w:sz w:val="24"/>
          <w:szCs w:val="24"/>
          <w:lang w:eastAsia="pl-PL"/>
        </w:rPr>
        <w:t xml:space="preserve"> r </w:t>
      </w:r>
    </w:p>
    <w:p w:rsidR="00FE6DC0" w:rsidRPr="00953A89" w:rsidRDefault="00533884" w:rsidP="00953A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Nr 11</w:t>
      </w:r>
      <w:r w:rsidR="00FE6DC0" w:rsidRPr="00953A89">
        <w:rPr>
          <w:rFonts w:ascii="Times New Roman" w:eastAsia="Times New Roman" w:hAnsi="Times New Roman" w:cs="Times New Roman"/>
          <w:b/>
          <w:sz w:val="24"/>
          <w:szCs w:val="24"/>
          <w:lang w:eastAsia="pl-PL"/>
        </w:rPr>
        <w:t>-201</w:t>
      </w:r>
      <w:r w:rsidR="006D78E8" w:rsidRPr="00953A89">
        <w:rPr>
          <w:rFonts w:ascii="Times New Roman" w:eastAsia="Times New Roman" w:hAnsi="Times New Roman" w:cs="Times New Roman"/>
          <w:b/>
          <w:sz w:val="24"/>
          <w:szCs w:val="24"/>
          <w:lang w:eastAsia="pl-PL"/>
        </w:rPr>
        <w:t>7</w:t>
      </w:r>
      <w:r w:rsidR="00FE6DC0" w:rsidRPr="00953A89">
        <w:rPr>
          <w:rFonts w:ascii="Times New Roman" w:eastAsia="Times New Roman" w:hAnsi="Times New Roman" w:cs="Times New Roman"/>
          <w:b/>
          <w:sz w:val="24"/>
          <w:szCs w:val="24"/>
          <w:lang w:eastAsia="pl-PL"/>
        </w:rPr>
        <w:t>/1</w:t>
      </w:r>
      <w:r w:rsidR="006D78E8" w:rsidRPr="00953A89">
        <w:rPr>
          <w:rFonts w:ascii="Times New Roman" w:eastAsia="Times New Roman" w:hAnsi="Times New Roman" w:cs="Times New Roman"/>
          <w:b/>
          <w:sz w:val="24"/>
          <w:szCs w:val="24"/>
          <w:lang w:eastAsia="pl-PL"/>
        </w:rPr>
        <w:t>8</w:t>
      </w:r>
      <w:r w:rsidR="00FE6DC0" w:rsidRPr="00953A89">
        <w:rPr>
          <w:rFonts w:ascii="Times New Roman" w:eastAsia="Times New Roman" w:hAnsi="Times New Roman" w:cs="Times New Roman"/>
          <w:b/>
          <w:sz w:val="24"/>
          <w:szCs w:val="24"/>
          <w:lang w:eastAsia="pl-PL"/>
        </w:rPr>
        <w:t xml:space="preserve"> </w:t>
      </w:r>
      <w:r w:rsidR="00FE6DC0" w:rsidRPr="00953A89">
        <w:rPr>
          <w:rFonts w:ascii="Times New Roman" w:eastAsia="Times New Roman" w:hAnsi="Times New Roman" w:cs="Times New Roman"/>
          <w:sz w:val="24"/>
          <w:szCs w:val="24"/>
          <w:lang w:eastAsia="pl-PL"/>
        </w:rPr>
        <w:t>w sprawi</w:t>
      </w:r>
      <w:r w:rsidR="00953A89" w:rsidRPr="00953A89">
        <w:rPr>
          <w:rFonts w:ascii="Times New Roman" w:eastAsia="Times New Roman" w:hAnsi="Times New Roman" w:cs="Times New Roman"/>
          <w:sz w:val="24"/>
          <w:szCs w:val="24"/>
          <w:lang w:eastAsia="pl-PL"/>
        </w:rPr>
        <w:t xml:space="preserve">e zmian w statucie SP10  w ZSP2                 </w:t>
      </w:r>
      <w:r w:rsidR="00FE6DC0" w:rsidRPr="00953A89">
        <w:rPr>
          <w:rFonts w:ascii="Times New Roman" w:eastAsia="Times New Roman" w:hAnsi="Times New Roman" w:cs="Times New Roman"/>
          <w:sz w:val="24"/>
          <w:szCs w:val="24"/>
          <w:lang w:eastAsia="pl-PL"/>
        </w:rPr>
        <w:t xml:space="preserve">                          </w:t>
      </w:r>
      <w:r w:rsidR="00FE6DC0" w:rsidRPr="00953A89">
        <w:rPr>
          <w:rFonts w:ascii="Times New Roman" w:eastAsia="Times New Roman" w:hAnsi="Times New Roman" w:cs="Times New Roman"/>
          <w:kern w:val="2"/>
          <w:sz w:val="24"/>
          <w:szCs w:val="24"/>
          <w:lang w:eastAsia="zh-CN"/>
        </w:rPr>
        <w:t>.</w:t>
      </w:r>
    </w:p>
    <w:p w:rsidR="00FE6DC0" w:rsidRPr="00953A89" w:rsidRDefault="00FE6DC0" w:rsidP="00FE6DC0">
      <w:pPr>
        <w:suppressAutoHyphens/>
        <w:spacing w:after="0" w:line="240" w:lineRule="auto"/>
        <w:rPr>
          <w:rFonts w:ascii="Times New Roman" w:eastAsia="Times New Roman" w:hAnsi="Times New Roman" w:cs="Times New Roman"/>
          <w:kern w:val="2"/>
          <w:sz w:val="24"/>
          <w:szCs w:val="24"/>
          <w:lang w:eastAsia="zh-CN"/>
        </w:rPr>
      </w:pPr>
      <w:r w:rsidRPr="00953A89">
        <w:rPr>
          <w:rFonts w:ascii="Times New Roman" w:eastAsia="Times New Roman" w:hAnsi="Times New Roman" w:cs="Times New Roman"/>
          <w:kern w:val="2"/>
          <w:sz w:val="24"/>
          <w:szCs w:val="24"/>
          <w:lang w:eastAsia="zh-CN"/>
        </w:rPr>
        <w:t xml:space="preserve">Traci moc Statut </w:t>
      </w:r>
      <w:r w:rsidRPr="00953A89">
        <w:rPr>
          <w:rFonts w:ascii="Calibri" w:eastAsia="Calibri" w:hAnsi="Calibri" w:cs="Times New Roman"/>
        </w:rPr>
        <w:t xml:space="preserve"> </w:t>
      </w:r>
      <w:r w:rsidRPr="00953A89">
        <w:rPr>
          <w:rFonts w:ascii="Times New Roman" w:eastAsia="Times New Roman" w:hAnsi="Times New Roman" w:cs="Times New Roman"/>
          <w:kern w:val="2"/>
          <w:sz w:val="24"/>
          <w:szCs w:val="24"/>
          <w:lang w:eastAsia="zh-CN"/>
        </w:rPr>
        <w:t xml:space="preserve">Nr 06-2015/16  Szkoły Podstawowej nr 10 im. św. Stanisława Kostki   z dnia </w:t>
      </w:r>
      <w:r w:rsidR="006D78E8" w:rsidRPr="00953A89">
        <w:rPr>
          <w:rFonts w:ascii="Times New Roman" w:eastAsia="Times New Roman" w:hAnsi="Times New Roman" w:cs="Times New Roman"/>
          <w:kern w:val="2"/>
          <w:sz w:val="24"/>
          <w:szCs w:val="24"/>
          <w:lang w:eastAsia="zh-CN"/>
        </w:rPr>
        <w:t>15</w:t>
      </w:r>
      <w:r w:rsidRPr="00953A89">
        <w:rPr>
          <w:rFonts w:ascii="Times New Roman" w:eastAsia="Times New Roman" w:hAnsi="Times New Roman" w:cs="Times New Roman"/>
          <w:kern w:val="2"/>
          <w:sz w:val="24"/>
          <w:szCs w:val="24"/>
          <w:lang w:eastAsia="zh-CN"/>
        </w:rPr>
        <w:t>.</w:t>
      </w:r>
      <w:r w:rsidR="006D78E8" w:rsidRPr="00953A89">
        <w:rPr>
          <w:rFonts w:ascii="Times New Roman" w:eastAsia="Times New Roman" w:hAnsi="Times New Roman" w:cs="Times New Roman"/>
          <w:kern w:val="2"/>
          <w:sz w:val="24"/>
          <w:szCs w:val="24"/>
          <w:lang w:eastAsia="zh-CN"/>
        </w:rPr>
        <w:t>11</w:t>
      </w:r>
      <w:r w:rsidRPr="00953A89">
        <w:rPr>
          <w:rFonts w:ascii="Times New Roman" w:eastAsia="Times New Roman" w:hAnsi="Times New Roman" w:cs="Times New Roman"/>
          <w:kern w:val="2"/>
          <w:sz w:val="24"/>
          <w:szCs w:val="24"/>
          <w:lang w:eastAsia="zh-CN"/>
        </w:rPr>
        <w:t xml:space="preserve">.2016 r. </w:t>
      </w:r>
    </w:p>
    <w:p w:rsidR="00FE6DC0" w:rsidRPr="00953A89" w:rsidRDefault="00FE6DC0" w:rsidP="00FE6DC0">
      <w:pPr>
        <w:spacing w:after="0" w:line="240" w:lineRule="auto"/>
        <w:rPr>
          <w:rFonts w:ascii="Calibri" w:eastAsia="Calibri" w:hAnsi="Calibri" w:cs="Times New Roman"/>
        </w:rPr>
      </w:pPr>
    </w:p>
    <w:p w:rsidR="00FE6DC0" w:rsidRPr="00953A89" w:rsidRDefault="00FE6DC0" w:rsidP="00FE6DC0">
      <w:pP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Dyrektor Szkoły</w:t>
      </w:r>
    </w:p>
    <w:p w:rsidR="00953A89" w:rsidRPr="00953A89" w:rsidRDefault="00953A89" w:rsidP="00FE6DC0">
      <w:pP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Maria Kowol</w:t>
      </w:r>
    </w:p>
    <w:sectPr w:rsidR="00953A89" w:rsidRPr="00953A89" w:rsidSect="00146DCC">
      <w:footerReference w:type="even" r:id="rId10"/>
      <w:footerReference w:type="default" r:id="rId11"/>
      <w:headerReference w:type="first" r:id="rId12"/>
      <w:footnotePr>
        <w:pos w:val="beneathText"/>
      </w:footnotePr>
      <w:pgSz w:w="11905" w:h="16837"/>
      <w:pgMar w:top="1134"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1A" w:rsidRDefault="009F5A1A">
      <w:pPr>
        <w:spacing w:after="0" w:line="240" w:lineRule="auto"/>
      </w:pPr>
      <w:r>
        <w:separator/>
      </w:r>
    </w:p>
  </w:endnote>
  <w:endnote w:type="continuationSeparator" w:id="0">
    <w:p w:rsidR="009F5A1A" w:rsidRDefault="009F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C6" w:rsidRDefault="00AA3E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3EC6" w:rsidRDefault="00AA3E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86449"/>
      <w:docPartObj>
        <w:docPartGallery w:val="Page Numbers (Bottom of Page)"/>
        <w:docPartUnique/>
      </w:docPartObj>
    </w:sdtPr>
    <w:sdtContent>
      <w:p w:rsidR="00AA3EC6" w:rsidRDefault="00AA3EC6">
        <w:pPr>
          <w:pStyle w:val="Stopka"/>
          <w:jc w:val="right"/>
        </w:pPr>
        <w:r>
          <w:fldChar w:fldCharType="begin"/>
        </w:r>
        <w:r>
          <w:instrText>PAGE   \* MERGEFORMAT</w:instrText>
        </w:r>
        <w:r>
          <w:fldChar w:fldCharType="separate"/>
        </w:r>
        <w:r w:rsidR="00D763FE" w:rsidRPr="00D763FE">
          <w:rPr>
            <w:noProof/>
            <w:lang w:val="pl-PL"/>
          </w:rPr>
          <w:t>2</w:t>
        </w:r>
        <w:r>
          <w:fldChar w:fldCharType="end"/>
        </w:r>
      </w:p>
    </w:sdtContent>
  </w:sdt>
  <w:p w:rsidR="00AA3EC6" w:rsidRDefault="00AA3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1A" w:rsidRDefault="009F5A1A">
      <w:pPr>
        <w:spacing w:after="0" w:line="240" w:lineRule="auto"/>
      </w:pPr>
      <w:r>
        <w:separator/>
      </w:r>
    </w:p>
  </w:footnote>
  <w:footnote w:type="continuationSeparator" w:id="0">
    <w:p w:rsidR="009F5A1A" w:rsidRDefault="009F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825"/>
      <w:docPartObj>
        <w:docPartGallery w:val="Page Numbers (Margins)"/>
        <w:docPartUnique/>
      </w:docPartObj>
    </w:sdtPr>
    <w:sdtContent>
      <w:p w:rsidR="00AA3EC6" w:rsidRDefault="00AA3EC6">
        <w:pPr>
          <w:pStyle w:val="Nagwek"/>
        </w:pPr>
        <w:r>
          <w:rPr>
            <w:noProof/>
            <w:lang w:val="pl-PL" w:eastAsia="pl-PL"/>
          </w:rPr>
          <mc:AlternateContent>
            <mc:Choice Requires="wps">
              <w:drawing>
                <wp:anchor distT="0" distB="0" distL="114300" distR="114300" simplePos="0" relativeHeight="251659264" behindDoc="0" locked="0" layoutInCell="0" allowOverlap="1" wp14:anchorId="5896711F" wp14:editId="1E7EA428">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C6" w:rsidRDefault="00AA3EC6">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763FE" w:rsidRPr="00D763FE">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A3EC6" w:rsidRDefault="00AA3EC6">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763FE" w:rsidRPr="00D763FE">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3687D0"/>
    <w:lvl w:ilvl="0">
      <w:start w:val="1"/>
      <w:numFmt w:val="none"/>
      <w:pStyle w:val="Nagwek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5"/>
    <w:multiLevelType w:val="singleLevel"/>
    <w:tmpl w:val="9D146E26"/>
    <w:name w:val="WW8Num5"/>
    <w:lvl w:ilvl="0">
      <w:start w:val="1"/>
      <w:numFmt w:val="decimal"/>
      <w:lvlText w:val="%1."/>
      <w:lvlJc w:val="left"/>
      <w:pPr>
        <w:tabs>
          <w:tab w:val="num" w:pos="360"/>
        </w:tabs>
        <w:ind w:left="0" w:firstLine="0"/>
      </w:pPr>
      <w:rPr>
        <w:rFonts w:hint="default"/>
      </w:rPr>
    </w:lvl>
  </w:abstractNum>
  <w:abstractNum w:abstractNumId="2">
    <w:nsid w:val="00000007"/>
    <w:multiLevelType w:val="singleLevel"/>
    <w:tmpl w:val="00000007"/>
    <w:name w:val="WW8Num8"/>
    <w:lvl w:ilvl="0">
      <w:start w:val="1"/>
      <w:numFmt w:val="decimal"/>
      <w:lvlText w:val="%1."/>
      <w:lvlJc w:val="left"/>
      <w:pPr>
        <w:tabs>
          <w:tab w:val="num" w:pos="870"/>
        </w:tabs>
      </w:pPr>
    </w:lvl>
  </w:abstractNum>
  <w:abstractNum w:abstractNumId="3">
    <w:nsid w:val="00000010"/>
    <w:multiLevelType w:val="singleLevel"/>
    <w:tmpl w:val="44B0781A"/>
    <w:name w:val="WW8Num21"/>
    <w:lvl w:ilvl="0">
      <w:start w:val="1"/>
      <w:numFmt w:val="decimal"/>
      <w:lvlText w:val="%1)"/>
      <w:lvlJc w:val="left"/>
      <w:pPr>
        <w:tabs>
          <w:tab w:val="num" w:pos="360"/>
        </w:tabs>
        <w:ind w:left="340" w:hanging="340"/>
      </w:pPr>
      <w:rPr>
        <w:rFonts w:hint="default"/>
      </w:rPr>
    </w:lvl>
  </w:abstractNum>
  <w:abstractNum w:abstractNumId="4">
    <w:nsid w:val="00000011"/>
    <w:multiLevelType w:val="singleLevel"/>
    <w:tmpl w:val="00000011"/>
    <w:lvl w:ilvl="0">
      <w:start w:val="1"/>
      <w:numFmt w:val="decimal"/>
      <w:lvlText w:val="%1)"/>
      <w:lvlJc w:val="left"/>
      <w:pPr>
        <w:tabs>
          <w:tab w:val="num" w:pos="1155"/>
        </w:tabs>
      </w:pPr>
    </w:lvl>
  </w:abstractNum>
  <w:abstractNum w:abstractNumId="5">
    <w:nsid w:val="00000013"/>
    <w:multiLevelType w:val="singleLevel"/>
    <w:tmpl w:val="00000013"/>
    <w:name w:val="WW8Num25"/>
    <w:lvl w:ilvl="0">
      <w:start w:val="1"/>
      <w:numFmt w:val="decimal"/>
      <w:lvlText w:val="%1)"/>
      <w:lvlJc w:val="left"/>
      <w:pPr>
        <w:tabs>
          <w:tab w:val="num" w:pos="1710"/>
        </w:tabs>
      </w:pPr>
    </w:lvl>
  </w:abstractNum>
  <w:abstractNum w:abstractNumId="6">
    <w:nsid w:val="00000016"/>
    <w:multiLevelType w:val="singleLevel"/>
    <w:tmpl w:val="59DA892C"/>
    <w:name w:val="WW8Num29"/>
    <w:lvl w:ilvl="0">
      <w:start w:val="1"/>
      <w:numFmt w:val="decimal"/>
      <w:lvlText w:val="%1."/>
      <w:lvlJc w:val="left"/>
      <w:pPr>
        <w:tabs>
          <w:tab w:val="num" w:pos="397"/>
        </w:tabs>
        <w:ind w:left="397" w:hanging="397"/>
      </w:pPr>
      <w:rPr>
        <w:rFonts w:hint="default"/>
      </w:rPr>
    </w:lvl>
  </w:abstractNum>
  <w:abstractNum w:abstractNumId="7">
    <w:nsid w:val="0000001C"/>
    <w:multiLevelType w:val="singleLevel"/>
    <w:tmpl w:val="0000001C"/>
    <w:name w:val="WW8Num28"/>
    <w:lvl w:ilvl="0">
      <w:start w:val="1"/>
      <w:numFmt w:val="decimal"/>
      <w:lvlText w:val="%1."/>
      <w:lvlJc w:val="left"/>
      <w:pPr>
        <w:tabs>
          <w:tab w:val="num" w:pos="360"/>
        </w:tabs>
      </w:pPr>
    </w:lvl>
  </w:abstractNum>
  <w:abstractNum w:abstractNumId="8">
    <w:nsid w:val="00000025"/>
    <w:multiLevelType w:val="singleLevel"/>
    <w:tmpl w:val="00000025"/>
    <w:name w:val="WW8Num37"/>
    <w:lvl w:ilvl="0">
      <w:start w:val="1"/>
      <w:numFmt w:val="decimal"/>
      <w:lvlText w:val="%1)"/>
      <w:lvlJc w:val="left"/>
      <w:pPr>
        <w:tabs>
          <w:tab w:val="num" w:pos="737"/>
        </w:tabs>
      </w:pPr>
    </w:lvl>
  </w:abstractNum>
  <w:abstractNum w:abstractNumId="9">
    <w:nsid w:val="00000026"/>
    <w:multiLevelType w:val="singleLevel"/>
    <w:tmpl w:val="00000026"/>
    <w:name w:val="WW8Num38"/>
    <w:lvl w:ilvl="0">
      <w:start w:val="1"/>
      <w:numFmt w:val="decimal"/>
      <w:lvlText w:val="%1)"/>
      <w:lvlJc w:val="left"/>
      <w:pPr>
        <w:tabs>
          <w:tab w:val="num" w:pos="737"/>
        </w:tabs>
      </w:pPr>
    </w:lvl>
  </w:abstractNum>
  <w:abstractNum w:abstractNumId="10">
    <w:nsid w:val="00000027"/>
    <w:multiLevelType w:val="singleLevel"/>
    <w:tmpl w:val="00000027"/>
    <w:name w:val="WW8Num39"/>
    <w:lvl w:ilvl="0">
      <w:start w:val="1"/>
      <w:numFmt w:val="decimal"/>
      <w:lvlText w:val="%1)"/>
      <w:lvlJc w:val="left"/>
      <w:pPr>
        <w:tabs>
          <w:tab w:val="num" w:pos="737"/>
        </w:tabs>
      </w:pPr>
    </w:lvl>
  </w:abstractNum>
  <w:abstractNum w:abstractNumId="11">
    <w:nsid w:val="0000002E"/>
    <w:multiLevelType w:val="multilevel"/>
    <w:tmpl w:val="7AC68CA0"/>
    <w:name w:val="WW8Num46"/>
    <w:lvl w:ilvl="0">
      <w:start w:val="3"/>
      <w:numFmt w:val="decimal"/>
      <w:lvlText w:val="%1."/>
      <w:lvlJc w:val="left"/>
      <w:pPr>
        <w:tabs>
          <w:tab w:val="num" w:pos="360"/>
        </w:tabs>
      </w:p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2">
    <w:nsid w:val="0000002F"/>
    <w:multiLevelType w:val="singleLevel"/>
    <w:tmpl w:val="0000002F"/>
    <w:lvl w:ilvl="0">
      <w:start w:val="1"/>
      <w:numFmt w:val="decimal"/>
      <w:lvlText w:val="%1."/>
      <w:lvlJc w:val="left"/>
      <w:pPr>
        <w:tabs>
          <w:tab w:val="num" w:pos="360"/>
        </w:tabs>
      </w:pPr>
    </w:lvl>
  </w:abstractNum>
  <w:abstractNum w:abstractNumId="13">
    <w:nsid w:val="00000030"/>
    <w:multiLevelType w:val="singleLevel"/>
    <w:tmpl w:val="00000030"/>
    <w:name w:val="WW8Num48"/>
    <w:lvl w:ilvl="0">
      <w:start w:val="1"/>
      <w:numFmt w:val="decimal"/>
      <w:lvlText w:val="%1)"/>
      <w:lvlJc w:val="left"/>
      <w:pPr>
        <w:tabs>
          <w:tab w:val="num" w:pos="737"/>
        </w:tabs>
      </w:pPr>
    </w:lvl>
  </w:abstractNum>
  <w:abstractNum w:abstractNumId="14">
    <w:nsid w:val="00000032"/>
    <w:multiLevelType w:val="singleLevel"/>
    <w:tmpl w:val="00000032"/>
    <w:name w:val="WW8Num50"/>
    <w:lvl w:ilvl="0">
      <w:start w:val="1"/>
      <w:numFmt w:val="decimal"/>
      <w:lvlText w:val="%1)"/>
      <w:lvlJc w:val="left"/>
      <w:pPr>
        <w:tabs>
          <w:tab w:val="num" w:pos="737"/>
        </w:tabs>
      </w:pPr>
    </w:lvl>
  </w:abstractNum>
  <w:abstractNum w:abstractNumId="15">
    <w:nsid w:val="00000033"/>
    <w:multiLevelType w:val="singleLevel"/>
    <w:tmpl w:val="00000033"/>
    <w:name w:val="WW8Num51"/>
    <w:lvl w:ilvl="0">
      <w:start w:val="6"/>
      <w:numFmt w:val="decimal"/>
      <w:lvlText w:val="%1."/>
      <w:lvlJc w:val="left"/>
      <w:pPr>
        <w:tabs>
          <w:tab w:val="num" w:pos="360"/>
        </w:tabs>
      </w:pPr>
    </w:lvl>
  </w:abstractNum>
  <w:abstractNum w:abstractNumId="16">
    <w:nsid w:val="00000034"/>
    <w:multiLevelType w:val="singleLevel"/>
    <w:tmpl w:val="00000034"/>
    <w:name w:val="WW8Num52"/>
    <w:lvl w:ilvl="0">
      <w:start w:val="1"/>
      <w:numFmt w:val="decimal"/>
      <w:lvlText w:val="%1."/>
      <w:lvlJc w:val="left"/>
      <w:pPr>
        <w:tabs>
          <w:tab w:val="num" w:pos="360"/>
        </w:tabs>
      </w:pPr>
    </w:lvl>
  </w:abstractNum>
  <w:abstractNum w:abstractNumId="17">
    <w:nsid w:val="00000035"/>
    <w:multiLevelType w:val="singleLevel"/>
    <w:tmpl w:val="00000035"/>
    <w:lvl w:ilvl="0">
      <w:start w:val="1"/>
      <w:numFmt w:val="decimal"/>
      <w:lvlText w:val="%1."/>
      <w:lvlJc w:val="left"/>
      <w:pPr>
        <w:tabs>
          <w:tab w:val="num" w:pos="360"/>
        </w:tabs>
      </w:pPr>
    </w:lvl>
  </w:abstractNum>
  <w:abstractNum w:abstractNumId="18">
    <w:nsid w:val="00000036"/>
    <w:multiLevelType w:val="singleLevel"/>
    <w:tmpl w:val="00000036"/>
    <w:name w:val="WW8Num54"/>
    <w:lvl w:ilvl="0">
      <w:start w:val="1"/>
      <w:numFmt w:val="decimal"/>
      <w:lvlText w:val="%1)"/>
      <w:lvlJc w:val="left"/>
      <w:pPr>
        <w:tabs>
          <w:tab w:val="num" w:pos="737"/>
        </w:tabs>
      </w:pPr>
    </w:lvl>
  </w:abstractNum>
  <w:abstractNum w:abstractNumId="19">
    <w:nsid w:val="00000037"/>
    <w:multiLevelType w:val="singleLevel"/>
    <w:tmpl w:val="00000037"/>
    <w:name w:val="WW8Num55"/>
    <w:lvl w:ilvl="0">
      <w:start w:val="1"/>
      <w:numFmt w:val="decimal"/>
      <w:lvlText w:val="%1)"/>
      <w:lvlJc w:val="left"/>
      <w:pPr>
        <w:tabs>
          <w:tab w:val="num" w:pos="737"/>
        </w:tabs>
      </w:pPr>
    </w:lvl>
  </w:abstractNum>
  <w:abstractNum w:abstractNumId="20">
    <w:nsid w:val="00000039"/>
    <w:multiLevelType w:val="singleLevel"/>
    <w:tmpl w:val="00000039"/>
    <w:name w:val="WW8Num57"/>
    <w:lvl w:ilvl="0">
      <w:start w:val="1"/>
      <w:numFmt w:val="decimal"/>
      <w:lvlText w:val="%1)"/>
      <w:lvlJc w:val="left"/>
      <w:pPr>
        <w:tabs>
          <w:tab w:val="num" w:pos="737"/>
        </w:tabs>
      </w:pPr>
    </w:lvl>
  </w:abstractNum>
  <w:abstractNum w:abstractNumId="21">
    <w:nsid w:val="0000003C"/>
    <w:multiLevelType w:val="multilevel"/>
    <w:tmpl w:val="200E2A74"/>
    <w:name w:val="WW8Num60"/>
    <w:lvl w:ilvl="0">
      <w:start w:val="1"/>
      <w:numFmt w:val="decimal"/>
      <w:lvlText w:val="%1."/>
      <w:lvlJc w:val="left"/>
      <w:pPr>
        <w:tabs>
          <w:tab w:val="num" w:pos="360"/>
        </w:tabs>
      </w:pPr>
    </w:lvl>
    <w:lvl w:ilvl="1">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0000003D"/>
    <w:multiLevelType w:val="singleLevel"/>
    <w:tmpl w:val="0000003D"/>
    <w:name w:val="WW8Num61"/>
    <w:lvl w:ilvl="0">
      <w:start w:val="1"/>
      <w:numFmt w:val="decimal"/>
      <w:lvlText w:val="%1."/>
      <w:lvlJc w:val="left"/>
      <w:pPr>
        <w:tabs>
          <w:tab w:val="num" w:pos="360"/>
        </w:tabs>
      </w:pPr>
    </w:lvl>
  </w:abstractNum>
  <w:abstractNum w:abstractNumId="23">
    <w:nsid w:val="0000003E"/>
    <w:multiLevelType w:val="singleLevel"/>
    <w:tmpl w:val="0000003E"/>
    <w:name w:val="WW8Num62"/>
    <w:lvl w:ilvl="0">
      <w:start w:val="1"/>
      <w:numFmt w:val="decimal"/>
      <w:lvlText w:val="%1)"/>
      <w:lvlJc w:val="left"/>
      <w:pPr>
        <w:tabs>
          <w:tab w:val="num" w:pos="737"/>
        </w:tabs>
      </w:pPr>
    </w:lvl>
  </w:abstractNum>
  <w:abstractNum w:abstractNumId="24">
    <w:nsid w:val="00000041"/>
    <w:multiLevelType w:val="singleLevel"/>
    <w:tmpl w:val="00000041"/>
    <w:name w:val="WW8Num65"/>
    <w:lvl w:ilvl="0">
      <w:start w:val="1"/>
      <w:numFmt w:val="decimal"/>
      <w:lvlText w:val="%1."/>
      <w:lvlJc w:val="left"/>
      <w:pPr>
        <w:tabs>
          <w:tab w:val="num" w:pos="360"/>
        </w:tabs>
      </w:pPr>
    </w:lvl>
  </w:abstractNum>
  <w:abstractNum w:abstractNumId="25">
    <w:nsid w:val="00000042"/>
    <w:multiLevelType w:val="multilevel"/>
    <w:tmpl w:val="00000042"/>
    <w:lvl w:ilvl="0">
      <w:start w:val="3"/>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nsid w:val="00000044"/>
    <w:multiLevelType w:val="singleLevel"/>
    <w:tmpl w:val="00000044"/>
    <w:name w:val="WW8Num68"/>
    <w:lvl w:ilvl="0">
      <w:start w:val="1"/>
      <w:numFmt w:val="decimal"/>
      <w:lvlText w:val="%1."/>
      <w:lvlJc w:val="left"/>
      <w:pPr>
        <w:tabs>
          <w:tab w:val="num" w:pos="360"/>
        </w:tabs>
      </w:pPr>
    </w:lvl>
  </w:abstractNum>
  <w:abstractNum w:abstractNumId="27">
    <w:nsid w:val="00000048"/>
    <w:multiLevelType w:val="singleLevel"/>
    <w:tmpl w:val="00000048"/>
    <w:name w:val="WW8Num72"/>
    <w:lvl w:ilvl="0">
      <w:start w:val="1"/>
      <w:numFmt w:val="decimal"/>
      <w:lvlText w:val="%1)"/>
      <w:lvlJc w:val="left"/>
      <w:pPr>
        <w:tabs>
          <w:tab w:val="num" w:pos="737"/>
        </w:tabs>
      </w:pPr>
    </w:lvl>
  </w:abstractNum>
  <w:abstractNum w:abstractNumId="28">
    <w:nsid w:val="00000049"/>
    <w:multiLevelType w:val="singleLevel"/>
    <w:tmpl w:val="00000049"/>
    <w:name w:val="WW8Num73"/>
    <w:lvl w:ilvl="0">
      <w:start w:val="1"/>
      <w:numFmt w:val="decimal"/>
      <w:lvlText w:val="%1)"/>
      <w:lvlJc w:val="left"/>
      <w:pPr>
        <w:tabs>
          <w:tab w:val="num" w:pos="737"/>
        </w:tabs>
      </w:pPr>
    </w:lvl>
  </w:abstractNum>
  <w:abstractNum w:abstractNumId="29">
    <w:nsid w:val="0000004A"/>
    <w:multiLevelType w:val="singleLevel"/>
    <w:tmpl w:val="0000004A"/>
    <w:name w:val="WW8Num74"/>
    <w:lvl w:ilvl="0">
      <w:start w:val="1"/>
      <w:numFmt w:val="decimal"/>
      <w:lvlText w:val="%1)"/>
      <w:lvlJc w:val="left"/>
      <w:pPr>
        <w:tabs>
          <w:tab w:val="num" w:pos="737"/>
        </w:tabs>
      </w:pPr>
    </w:lvl>
  </w:abstractNum>
  <w:abstractNum w:abstractNumId="30">
    <w:nsid w:val="00000051"/>
    <w:multiLevelType w:val="singleLevel"/>
    <w:tmpl w:val="00000051"/>
    <w:lvl w:ilvl="0">
      <w:start w:val="1"/>
      <w:numFmt w:val="decimal"/>
      <w:lvlText w:val="%1)"/>
      <w:lvlJc w:val="left"/>
      <w:pPr>
        <w:tabs>
          <w:tab w:val="num" w:pos="737"/>
        </w:tabs>
      </w:pPr>
    </w:lvl>
  </w:abstractNum>
  <w:abstractNum w:abstractNumId="31">
    <w:nsid w:val="00000053"/>
    <w:multiLevelType w:val="singleLevel"/>
    <w:tmpl w:val="00000053"/>
    <w:name w:val="WW8Num83"/>
    <w:lvl w:ilvl="0">
      <w:start w:val="1"/>
      <w:numFmt w:val="decimal"/>
      <w:lvlText w:val="%1)"/>
      <w:lvlJc w:val="left"/>
      <w:pPr>
        <w:tabs>
          <w:tab w:val="num" w:pos="737"/>
        </w:tabs>
      </w:pPr>
    </w:lvl>
  </w:abstractNum>
  <w:abstractNum w:abstractNumId="32">
    <w:nsid w:val="00000055"/>
    <w:multiLevelType w:val="singleLevel"/>
    <w:tmpl w:val="00000055"/>
    <w:name w:val="WW8Num85"/>
    <w:lvl w:ilvl="0">
      <w:start w:val="7"/>
      <w:numFmt w:val="decimal"/>
      <w:lvlText w:val="%1."/>
      <w:lvlJc w:val="left"/>
      <w:pPr>
        <w:tabs>
          <w:tab w:val="num" w:pos="360"/>
        </w:tabs>
      </w:pPr>
    </w:lvl>
  </w:abstractNum>
  <w:abstractNum w:abstractNumId="33">
    <w:nsid w:val="00000059"/>
    <w:multiLevelType w:val="singleLevel"/>
    <w:tmpl w:val="00000059"/>
    <w:name w:val="WW8Num89"/>
    <w:lvl w:ilvl="0">
      <w:start w:val="1"/>
      <w:numFmt w:val="decimal"/>
      <w:lvlText w:val="%1."/>
      <w:lvlJc w:val="left"/>
      <w:pPr>
        <w:tabs>
          <w:tab w:val="num" w:pos="360"/>
        </w:tabs>
      </w:pPr>
    </w:lvl>
  </w:abstractNum>
  <w:abstractNum w:abstractNumId="34">
    <w:nsid w:val="0000005B"/>
    <w:multiLevelType w:val="singleLevel"/>
    <w:tmpl w:val="0000005B"/>
    <w:name w:val="WW8Num91"/>
    <w:lvl w:ilvl="0">
      <w:start w:val="1"/>
      <w:numFmt w:val="decimal"/>
      <w:lvlText w:val="%1)"/>
      <w:lvlJc w:val="left"/>
      <w:pPr>
        <w:tabs>
          <w:tab w:val="num" w:pos="737"/>
        </w:tabs>
      </w:pPr>
    </w:lvl>
  </w:abstractNum>
  <w:abstractNum w:abstractNumId="35">
    <w:nsid w:val="0000005D"/>
    <w:multiLevelType w:val="singleLevel"/>
    <w:tmpl w:val="0000005D"/>
    <w:name w:val="WW8Num93"/>
    <w:lvl w:ilvl="0">
      <w:start w:val="1"/>
      <w:numFmt w:val="decimal"/>
      <w:lvlText w:val="%1)"/>
      <w:lvlJc w:val="left"/>
      <w:pPr>
        <w:tabs>
          <w:tab w:val="num" w:pos="737"/>
        </w:tabs>
      </w:pPr>
    </w:lvl>
  </w:abstractNum>
  <w:abstractNum w:abstractNumId="36">
    <w:nsid w:val="01A00340"/>
    <w:multiLevelType w:val="hybridMultilevel"/>
    <w:tmpl w:val="B46C3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0290051C"/>
    <w:multiLevelType w:val="hybridMultilevel"/>
    <w:tmpl w:val="80EA3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4C248CA"/>
    <w:multiLevelType w:val="hybridMultilevel"/>
    <w:tmpl w:val="6F42C430"/>
    <w:lvl w:ilvl="0" w:tplc="44B078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6470FEF"/>
    <w:multiLevelType w:val="hybridMultilevel"/>
    <w:tmpl w:val="0010D83C"/>
    <w:lvl w:ilvl="0" w:tplc="04150017">
      <w:start w:val="1"/>
      <w:numFmt w:val="lowerLetter"/>
      <w:lvlText w:val="%1)"/>
      <w:lvlJc w:val="left"/>
      <w:pPr>
        <w:ind w:left="1080" w:hanging="360"/>
      </w:pPr>
    </w:lvl>
    <w:lvl w:ilvl="1" w:tplc="0A84B8F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6761642"/>
    <w:multiLevelType w:val="hybridMultilevel"/>
    <w:tmpl w:val="21C018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696BEC"/>
    <w:multiLevelType w:val="hybridMultilevel"/>
    <w:tmpl w:val="2E5AA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07B31A85"/>
    <w:multiLevelType w:val="hybridMultilevel"/>
    <w:tmpl w:val="36A4B88E"/>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93C79D5"/>
    <w:multiLevelType w:val="hybridMultilevel"/>
    <w:tmpl w:val="8A984F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09984F10"/>
    <w:multiLevelType w:val="hybridMultilevel"/>
    <w:tmpl w:val="9E6062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9EE2082"/>
    <w:multiLevelType w:val="hybridMultilevel"/>
    <w:tmpl w:val="AA08A99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nsid w:val="0A742EFC"/>
    <w:multiLevelType w:val="hybridMultilevel"/>
    <w:tmpl w:val="E11C6D9C"/>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0CEF5500"/>
    <w:multiLevelType w:val="hybridMultilevel"/>
    <w:tmpl w:val="2C0AE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0360E4"/>
    <w:multiLevelType w:val="hybridMultilevel"/>
    <w:tmpl w:val="B740C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FC3FA6"/>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50">
    <w:nsid w:val="0FFB3418"/>
    <w:multiLevelType w:val="hybridMultilevel"/>
    <w:tmpl w:val="5CDA933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122E3029"/>
    <w:multiLevelType w:val="hybridMultilevel"/>
    <w:tmpl w:val="C5364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12BB3476"/>
    <w:multiLevelType w:val="hybridMultilevel"/>
    <w:tmpl w:val="9DE04298"/>
    <w:lvl w:ilvl="0" w:tplc="F9142F34">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3414813"/>
    <w:multiLevelType w:val="hybridMultilevel"/>
    <w:tmpl w:val="8692F7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35A1A47"/>
    <w:multiLevelType w:val="hybridMultilevel"/>
    <w:tmpl w:val="9E64DFF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37065AD"/>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nsid w:val="13863C07"/>
    <w:multiLevelType w:val="hybridMultilevel"/>
    <w:tmpl w:val="1666B680"/>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4E679CF"/>
    <w:multiLevelType w:val="multilevel"/>
    <w:tmpl w:val="9E886D5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8">
    <w:nsid w:val="17BD523F"/>
    <w:multiLevelType w:val="hybridMultilevel"/>
    <w:tmpl w:val="49EE9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E2C0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944799B"/>
    <w:multiLevelType w:val="hybridMultilevel"/>
    <w:tmpl w:val="E744B944"/>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60">
    <w:nsid w:val="1ACF2412"/>
    <w:multiLevelType w:val="hybridMultilevel"/>
    <w:tmpl w:val="04BAA57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nsid w:val="1C180672"/>
    <w:multiLevelType w:val="multilevel"/>
    <w:tmpl w:val="D0F83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nsid w:val="1C756640"/>
    <w:multiLevelType w:val="hybridMultilevel"/>
    <w:tmpl w:val="CB7875C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nsid w:val="1D766F0A"/>
    <w:multiLevelType w:val="hybridMultilevel"/>
    <w:tmpl w:val="5E14938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3D22BC"/>
    <w:multiLevelType w:val="hybridMultilevel"/>
    <w:tmpl w:val="5F48B98C"/>
    <w:lvl w:ilvl="0" w:tplc="B446952E">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1FB350A2"/>
    <w:multiLevelType w:val="hybridMultilevel"/>
    <w:tmpl w:val="5B28971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nsid w:val="1FD14D3F"/>
    <w:multiLevelType w:val="hybridMultilevel"/>
    <w:tmpl w:val="CDFE018E"/>
    <w:lvl w:ilvl="0" w:tplc="9222A10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20627ADB"/>
    <w:multiLevelType w:val="hybridMultilevel"/>
    <w:tmpl w:val="DC1E2B0C"/>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81332D"/>
    <w:multiLevelType w:val="hybridMultilevel"/>
    <w:tmpl w:val="EE34C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361683E"/>
    <w:multiLevelType w:val="hybridMultilevel"/>
    <w:tmpl w:val="A2C6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DB22E2"/>
    <w:multiLevelType w:val="hybridMultilevel"/>
    <w:tmpl w:val="C100B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5A31E66"/>
    <w:multiLevelType w:val="hybridMultilevel"/>
    <w:tmpl w:val="C2B41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5D51D89"/>
    <w:multiLevelType w:val="hybridMultilevel"/>
    <w:tmpl w:val="B3EAA0CA"/>
    <w:name w:val="WW8Num162"/>
    <w:lvl w:ilvl="0" w:tplc="0000000D">
      <w:start w:val="1"/>
      <w:numFmt w:val="decimal"/>
      <w:lvlText w:val="%1)"/>
      <w:lvlJc w:val="left"/>
      <w:pPr>
        <w:tabs>
          <w:tab w:val="num" w:pos="1005"/>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60D0205"/>
    <w:multiLevelType w:val="hybridMultilevel"/>
    <w:tmpl w:val="45868D1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857E0E"/>
    <w:multiLevelType w:val="multilevel"/>
    <w:tmpl w:val="7BC841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nsid w:val="2B470860"/>
    <w:multiLevelType w:val="hybridMultilevel"/>
    <w:tmpl w:val="0F604BC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1C769F"/>
    <w:multiLevelType w:val="hybridMultilevel"/>
    <w:tmpl w:val="0D70E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4056CE"/>
    <w:multiLevelType w:val="hybridMultilevel"/>
    <w:tmpl w:val="AF2CB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0E7E30"/>
    <w:multiLevelType w:val="hybridMultilevel"/>
    <w:tmpl w:val="8736C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5E0132"/>
    <w:multiLevelType w:val="hybridMultilevel"/>
    <w:tmpl w:val="91445C46"/>
    <w:name w:val="WW8Num21222"/>
    <w:lvl w:ilvl="0" w:tplc="00000011">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2814CAE"/>
    <w:multiLevelType w:val="hybridMultilevel"/>
    <w:tmpl w:val="D60E750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341741"/>
    <w:multiLevelType w:val="hybridMultilevel"/>
    <w:tmpl w:val="ADF64F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A62684"/>
    <w:multiLevelType w:val="hybridMultilevel"/>
    <w:tmpl w:val="91CC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AA3B82"/>
    <w:multiLevelType w:val="hybridMultilevel"/>
    <w:tmpl w:val="6B2E1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7E561A"/>
    <w:multiLevelType w:val="hybridMultilevel"/>
    <w:tmpl w:val="A95828F2"/>
    <w:lvl w:ilvl="0" w:tplc="596E5A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59F558E"/>
    <w:multiLevelType w:val="hybridMultilevel"/>
    <w:tmpl w:val="F29CEA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337345"/>
    <w:multiLevelType w:val="hybridMultilevel"/>
    <w:tmpl w:val="E5404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9EB1AF6"/>
    <w:multiLevelType w:val="hybridMultilevel"/>
    <w:tmpl w:val="2CEA9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39F072A5"/>
    <w:multiLevelType w:val="hybridMultilevel"/>
    <w:tmpl w:val="C69CF6A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A9C2380"/>
    <w:multiLevelType w:val="hybridMultilevel"/>
    <w:tmpl w:val="58B208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3AB27F91"/>
    <w:multiLevelType w:val="hybridMultilevel"/>
    <w:tmpl w:val="5AA4C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FA4EF5"/>
    <w:multiLevelType w:val="hybridMultilevel"/>
    <w:tmpl w:val="C0BC965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04721CA"/>
    <w:multiLevelType w:val="hybridMultilevel"/>
    <w:tmpl w:val="FDC6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7518F9"/>
    <w:multiLevelType w:val="hybridMultilevel"/>
    <w:tmpl w:val="6B96F3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1E70018"/>
    <w:multiLevelType w:val="hybridMultilevel"/>
    <w:tmpl w:val="7CF2C8F8"/>
    <w:lvl w:ilvl="0" w:tplc="40C2BFF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43DD2E9B"/>
    <w:multiLevelType w:val="hybridMultilevel"/>
    <w:tmpl w:val="75221C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nsid w:val="443D0E39"/>
    <w:multiLevelType w:val="hybridMultilevel"/>
    <w:tmpl w:val="9904D5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461E4035"/>
    <w:multiLevelType w:val="multilevel"/>
    <w:tmpl w:val="CBE6ED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8">
    <w:nsid w:val="46392A40"/>
    <w:multiLevelType w:val="hybridMultilevel"/>
    <w:tmpl w:val="3B58291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9">
    <w:nsid w:val="48314B90"/>
    <w:multiLevelType w:val="hybridMultilevel"/>
    <w:tmpl w:val="E9109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8662E15"/>
    <w:multiLevelType w:val="multilevel"/>
    <w:tmpl w:val="483C8AC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1">
    <w:nsid w:val="48900E91"/>
    <w:multiLevelType w:val="hybridMultilevel"/>
    <w:tmpl w:val="25AEDDC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nsid w:val="4ACE13C3"/>
    <w:multiLevelType w:val="hybridMultilevel"/>
    <w:tmpl w:val="9EA6E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BE900ED"/>
    <w:multiLevelType w:val="hybridMultilevel"/>
    <w:tmpl w:val="6170958E"/>
    <w:lvl w:ilvl="0" w:tplc="0415000F">
      <w:start w:val="1"/>
      <w:numFmt w:val="decimal"/>
      <w:lvlText w:val="%1."/>
      <w:lvlJc w:val="left"/>
      <w:pPr>
        <w:ind w:left="720" w:hanging="360"/>
      </w:pPr>
    </w:lvl>
    <w:lvl w:ilvl="1" w:tplc="101088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CB1770D"/>
    <w:multiLevelType w:val="hybridMultilevel"/>
    <w:tmpl w:val="D9CE31B4"/>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D4523CE"/>
    <w:multiLevelType w:val="hybridMultilevel"/>
    <w:tmpl w:val="94D8977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EAE2981"/>
    <w:multiLevelType w:val="multilevel"/>
    <w:tmpl w:val="02827CDC"/>
    <w:lvl w:ilvl="0">
      <w:start w:val="1"/>
      <w:numFmt w:val="lowerLetter"/>
      <w:lvlText w:val="%1)"/>
      <w:lvlJc w:val="left"/>
      <w:pPr>
        <w:tabs>
          <w:tab w:val="num" w:pos="360"/>
        </w:tabs>
        <w:ind w:left="340" w:hanging="340"/>
      </w:pPr>
      <w:rPr>
        <w:rFonts w:hint="default"/>
      </w:rPr>
    </w:lvl>
    <w:lvl w:ilvl="1">
      <w:start w:val="1"/>
      <w:numFmt w:val="lowerLetter"/>
      <w:lvlText w:val="%2."/>
      <w:lvlJc w:val="left"/>
      <w:pPr>
        <w:tabs>
          <w:tab w:val="num" w:pos="1725"/>
        </w:tabs>
      </w:pPr>
    </w:lvl>
    <w:lvl w:ilvl="2">
      <w:start w:val="1"/>
      <w:numFmt w:val="lowerRoman"/>
      <w:lvlText w:val="%3."/>
      <w:lvlJc w:val="right"/>
      <w:pPr>
        <w:tabs>
          <w:tab w:val="num" w:pos="2445"/>
        </w:tabs>
      </w:pPr>
    </w:lvl>
    <w:lvl w:ilvl="3">
      <w:start w:val="1"/>
      <w:numFmt w:val="decimal"/>
      <w:lvlText w:val="%4."/>
      <w:lvlJc w:val="left"/>
      <w:pPr>
        <w:tabs>
          <w:tab w:val="num" w:pos="3165"/>
        </w:tabs>
      </w:pPr>
    </w:lvl>
    <w:lvl w:ilvl="4">
      <w:start w:val="1"/>
      <w:numFmt w:val="lowerLetter"/>
      <w:lvlText w:val="%5."/>
      <w:lvlJc w:val="left"/>
      <w:pPr>
        <w:tabs>
          <w:tab w:val="num" w:pos="3885"/>
        </w:tabs>
      </w:pPr>
    </w:lvl>
    <w:lvl w:ilvl="5">
      <w:start w:val="1"/>
      <w:numFmt w:val="lowerRoman"/>
      <w:lvlText w:val="%6."/>
      <w:lvlJc w:val="right"/>
      <w:pPr>
        <w:tabs>
          <w:tab w:val="num" w:pos="4605"/>
        </w:tabs>
      </w:pPr>
    </w:lvl>
    <w:lvl w:ilvl="6">
      <w:start w:val="1"/>
      <w:numFmt w:val="decimal"/>
      <w:lvlText w:val="%7."/>
      <w:lvlJc w:val="left"/>
      <w:pPr>
        <w:tabs>
          <w:tab w:val="num" w:pos="5325"/>
        </w:tabs>
      </w:pPr>
    </w:lvl>
    <w:lvl w:ilvl="7">
      <w:start w:val="1"/>
      <w:numFmt w:val="lowerLetter"/>
      <w:lvlText w:val="%8."/>
      <w:lvlJc w:val="left"/>
      <w:pPr>
        <w:tabs>
          <w:tab w:val="num" w:pos="6045"/>
        </w:tabs>
      </w:pPr>
    </w:lvl>
    <w:lvl w:ilvl="8">
      <w:start w:val="1"/>
      <w:numFmt w:val="lowerRoman"/>
      <w:lvlText w:val="%9."/>
      <w:lvlJc w:val="right"/>
      <w:pPr>
        <w:tabs>
          <w:tab w:val="num" w:pos="6765"/>
        </w:tabs>
      </w:pPr>
    </w:lvl>
  </w:abstractNum>
  <w:abstractNum w:abstractNumId="107">
    <w:nsid w:val="4EBE0549"/>
    <w:multiLevelType w:val="hybridMultilevel"/>
    <w:tmpl w:val="07489A58"/>
    <w:lvl w:ilvl="0" w:tplc="D48A55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4F84503F"/>
    <w:multiLevelType w:val="hybridMultilevel"/>
    <w:tmpl w:val="9BDCA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F86195E"/>
    <w:multiLevelType w:val="hybridMultilevel"/>
    <w:tmpl w:val="B1080E62"/>
    <w:lvl w:ilvl="0" w:tplc="185275CC">
      <w:start w:val="1"/>
      <w:numFmt w:val="decimal"/>
      <w:lvlText w:val="%1)"/>
      <w:lvlJc w:val="left"/>
      <w:pPr>
        <w:ind w:left="644" w:hanging="360"/>
      </w:pPr>
      <w:rPr>
        <w:rFonts w:hint="default"/>
      </w:rPr>
    </w:lvl>
    <w:lvl w:ilvl="1" w:tplc="39388A8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nsid w:val="50E80BA5"/>
    <w:multiLevelType w:val="hybridMultilevel"/>
    <w:tmpl w:val="BD842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34F4271"/>
    <w:multiLevelType w:val="hybridMultilevel"/>
    <w:tmpl w:val="59E64404"/>
    <w:lvl w:ilvl="0" w:tplc="F8AC83C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41E3D5C"/>
    <w:multiLevelType w:val="hybridMultilevel"/>
    <w:tmpl w:val="5CD0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86475"/>
    <w:multiLevelType w:val="hybridMultilevel"/>
    <w:tmpl w:val="F3689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F5409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66C284F"/>
    <w:multiLevelType w:val="hybridMultilevel"/>
    <w:tmpl w:val="1A0EE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57791256"/>
    <w:multiLevelType w:val="hybridMultilevel"/>
    <w:tmpl w:val="5E6CC9A4"/>
    <w:lvl w:ilvl="0" w:tplc="44B0781A">
      <w:start w:val="1"/>
      <w:numFmt w:val="decimal"/>
      <w:lvlText w:val="%1)"/>
      <w:lvlJc w:val="left"/>
      <w:pPr>
        <w:ind w:left="1004" w:hanging="360"/>
      </w:pPr>
      <w:rPr>
        <w:rFonts w:hint="default"/>
      </w:rPr>
    </w:lvl>
    <w:lvl w:ilvl="1" w:tplc="38EAE4F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nsid w:val="5C5F7687"/>
    <w:multiLevelType w:val="hybridMultilevel"/>
    <w:tmpl w:val="7F8A48BC"/>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nsid w:val="5DFD7169"/>
    <w:multiLevelType w:val="multilevel"/>
    <w:tmpl w:val="4E48B1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5E580DE9"/>
    <w:multiLevelType w:val="hybridMultilevel"/>
    <w:tmpl w:val="CDB2D6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5EE82EF8"/>
    <w:multiLevelType w:val="hybridMultilevel"/>
    <w:tmpl w:val="50A40F1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5A26B0"/>
    <w:multiLevelType w:val="hybridMultilevel"/>
    <w:tmpl w:val="0A246C80"/>
    <w:lvl w:ilvl="0" w:tplc="04150017">
      <w:start w:val="1"/>
      <w:numFmt w:val="lowerLetter"/>
      <w:lvlText w:val="%1)"/>
      <w:lvlJc w:val="left"/>
      <w:pPr>
        <w:ind w:left="720" w:hanging="360"/>
      </w:pPr>
    </w:lvl>
    <w:lvl w:ilvl="1" w:tplc="C734AD18">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BC3056"/>
    <w:multiLevelType w:val="hybridMultilevel"/>
    <w:tmpl w:val="3CF28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AB1820"/>
    <w:multiLevelType w:val="hybridMultilevel"/>
    <w:tmpl w:val="7F6613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3">
    <w:nsid w:val="6600507B"/>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4">
    <w:nsid w:val="6ACD794B"/>
    <w:multiLevelType w:val="hybridMultilevel"/>
    <w:tmpl w:val="F4F4F5A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E6157C3"/>
    <w:multiLevelType w:val="hybridMultilevel"/>
    <w:tmpl w:val="1A6A9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EA87411"/>
    <w:multiLevelType w:val="hybridMultilevel"/>
    <w:tmpl w:val="85C2EA4A"/>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EF92917"/>
    <w:multiLevelType w:val="hybridMultilevel"/>
    <w:tmpl w:val="1198599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0203B42"/>
    <w:multiLevelType w:val="hybridMultilevel"/>
    <w:tmpl w:val="94E23DC2"/>
    <w:lvl w:ilvl="0" w:tplc="0415000F">
      <w:start w:val="1"/>
      <w:numFmt w:val="decimal"/>
      <w:lvlText w:val="%1."/>
      <w:lvlJc w:val="left"/>
      <w:pPr>
        <w:ind w:left="720" w:hanging="360"/>
      </w:pPr>
    </w:lvl>
    <w:lvl w:ilvl="1" w:tplc="B5E0FA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08159F8"/>
    <w:multiLevelType w:val="hybridMultilevel"/>
    <w:tmpl w:val="A24832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71EE0AE4"/>
    <w:multiLevelType w:val="hybridMultilevel"/>
    <w:tmpl w:val="1FEAA1F0"/>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nsid w:val="734E3DA5"/>
    <w:multiLevelType w:val="hybridMultilevel"/>
    <w:tmpl w:val="4A5282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34F6DCC"/>
    <w:multiLevelType w:val="hybridMultilevel"/>
    <w:tmpl w:val="EA846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AE1814"/>
    <w:multiLevelType w:val="hybridMultilevel"/>
    <w:tmpl w:val="BB869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75419CF"/>
    <w:multiLevelType w:val="multilevel"/>
    <w:tmpl w:val="A886CEA8"/>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5">
    <w:nsid w:val="775E2AF9"/>
    <w:multiLevelType w:val="hybridMultilevel"/>
    <w:tmpl w:val="957C59A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6">
    <w:nsid w:val="77EE2FA0"/>
    <w:multiLevelType w:val="hybridMultilevel"/>
    <w:tmpl w:val="A29263B8"/>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nsid w:val="780537A4"/>
    <w:multiLevelType w:val="multilevel"/>
    <w:tmpl w:val="9A703E82"/>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590"/>
        </w:tabs>
        <w:ind w:left="0" w:firstLine="0"/>
      </w:pPr>
      <w:rPr>
        <w:rFonts w:hint="default"/>
      </w:rPr>
    </w:lvl>
    <w:lvl w:ilvl="2">
      <w:start w:val="1"/>
      <w:numFmt w:val="lowerRoman"/>
      <w:lvlText w:val="%3."/>
      <w:lvlJc w:val="right"/>
      <w:pPr>
        <w:tabs>
          <w:tab w:val="num" w:pos="2310"/>
        </w:tabs>
        <w:ind w:left="0" w:firstLine="0"/>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750"/>
        </w:tabs>
        <w:ind w:left="0" w:firstLine="0"/>
      </w:pPr>
      <w:rPr>
        <w:rFonts w:hint="default"/>
      </w:rPr>
    </w:lvl>
    <w:lvl w:ilvl="5">
      <w:start w:val="1"/>
      <w:numFmt w:val="lowerRoman"/>
      <w:lvlText w:val="%6."/>
      <w:lvlJc w:val="right"/>
      <w:pPr>
        <w:tabs>
          <w:tab w:val="num" w:pos="4470"/>
        </w:tabs>
        <w:ind w:left="0" w:firstLine="0"/>
      </w:pPr>
      <w:rPr>
        <w:rFonts w:hint="default"/>
      </w:rPr>
    </w:lvl>
    <w:lvl w:ilvl="6">
      <w:start w:val="1"/>
      <w:numFmt w:val="decimal"/>
      <w:lvlText w:val="%7."/>
      <w:lvlJc w:val="left"/>
      <w:pPr>
        <w:tabs>
          <w:tab w:val="num" w:pos="5190"/>
        </w:tabs>
        <w:ind w:left="0" w:firstLine="0"/>
      </w:pPr>
      <w:rPr>
        <w:rFonts w:hint="default"/>
      </w:rPr>
    </w:lvl>
    <w:lvl w:ilvl="7">
      <w:start w:val="1"/>
      <w:numFmt w:val="lowerLetter"/>
      <w:lvlText w:val="%8."/>
      <w:lvlJc w:val="left"/>
      <w:pPr>
        <w:tabs>
          <w:tab w:val="num" w:pos="5910"/>
        </w:tabs>
        <w:ind w:left="0" w:firstLine="0"/>
      </w:pPr>
      <w:rPr>
        <w:rFonts w:hint="default"/>
      </w:rPr>
    </w:lvl>
    <w:lvl w:ilvl="8">
      <w:start w:val="1"/>
      <w:numFmt w:val="lowerRoman"/>
      <w:lvlText w:val="%9."/>
      <w:lvlJc w:val="right"/>
      <w:pPr>
        <w:tabs>
          <w:tab w:val="num" w:pos="6630"/>
        </w:tabs>
        <w:ind w:left="0" w:firstLine="0"/>
      </w:pPr>
      <w:rPr>
        <w:rFonts w:hint="default"/>
      </w:rPr>
    </w:lvl>
  </w:abstractNum>
  <w:abstractNum w:abstractNumId="138">
    <w:nsid w:val="79FE693C"/>
    <w:multiLevelType w:val="hybridMultilevel"/>
    <w:tmpl w:val="E5FA528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9">
    <w:nsid w:val="7A2D6CC0"/>
    <w:multiLevelType w:val="hybridMultilevel"/>
    <w:tmpl w:val="ABB2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B0F4A84"/>
    <w:multiLevelType w:val="multilevel"/>
    <w:tmpl w:val="F516CEE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41">
    <w:nsid w:val="7C0226BF"/>
    <w:multiLevelType w:val="hybridMultilevel"/>
    <w:tmpl w:val="45E012B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C615F54"/>
    <w:multiLevelType w:val="hybridMultilevel"/>
    <w:tmpl w:val="C054F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FA4B1F"/>
    <w:multiLevelType w:val="hybridMultilevel"/>
    <w:tmpl w:val="4288EA2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DE47A32"/>
    <w:multiLevelType w:val="hybridMultilevel"/>
    <w:tmpl w:val="69D6CD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E1D63C3"/>
    <w:multiLevelType w:val="hybridMultilevel"/>
    <w:tmpl w:val="9366357A"/>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1"/>
  </w:num>
  <w:num w:numId="8">
    <w:abstractNumId w:val="18"/>
  </w:num>
  <w:num w:numId="9">
    <w:abstractNumId w:val="19"/>
  </w:num>
  <w:num w:numId="10">
    <w:abstractNumId w:val="20"/>
  </w:num>
  <w:num w:numId="11">
    <w:abstractNumId w:val="22"/>
  </w:num>
  <w:num w:numId="12">
    <w:abstractNumId w:val="28"/>
  </w:num>
  <w:num w:numId="13">
    <w:abstractNumId w:val="33"/>
  </w:num>
  <w:num w:numId="14">
    <w:abstractNumId w:val="79"/>
  </w:num>
  <w:num w:numId="15">
    <w:abstractNumId w:val="72"/>
  </w:num>
  <w:num w:numId="16">
    <w:abstractNumId w:val="123"/>
  </w:num>
  <w:num w:numId="17">
    <w:abstractNumId w:val="62"/>
  </w:num>
  <w:num w:numId="18">
    <w:abstractNumId w:val="49"/>
  </w:num>
  <w:num w:numId="19">
    <w:abstractNumId w:val="89"/>
  </w:num>
  <w:num w:numId="20">
    <w:abstractNumId w:val="137"/>
  </w:num>
  <w:num w:numId="21">
    <w:abstractNumId w:val="129"/>
  </w:num>
  <w:num w:numId="22">
    <w:abstractNumId w:val="51"/>
  </w:num>
  <w:num w:numId="23">
    <w:abstractNumId w:val="71"/>
  </w:num>
  <w:num w:numId="24">
    <w:abstractNumId w:val="106"/>
  </w:num>
  <w:num w:numId="25">
    <w:abstractNumId w:val="96"/>
  </w:num>
  <w:num w:numId="26">
    <w:abstractNumId w:val="134"/>
  </w:num>
  <w:num w:numId="27">
    <w:abstractNumId w:val="125"/>
  </w:num>
  <w:num w:numId="28">
    <w:abstractNumId w:val="53"/>
  </w:num>
  <w:num w:numId="29">
    <w:abstractNumId w:val="118"/>
  </w:num>
  <w:num w:numId="30">
    <w:abstractNumId w:val="99"/>
  </w:num>
  <w:num w:numId="31">
    <w:abstractNumId w:val="144"/>
  </w:num>
  <w:num w:numId="32">
    <w:abstractNumId w:val="101"/>
  </w:num>
  <w:num w:numId="33">
    <w:abstractNumId w:val="128"/>
  </w:num>
  <w:num w:numId="34">
    <w:abstractNumId w:val="111"/>
  </w:num>
  <w:num w:numId="35">
    <w:abstractNumId w:val="39"/>
  </w:num>
  <w:num w:numId="36">
    <w:abstractNumId w:val="103"/>
  </w:num>
  <w:num w:numId="37">
    <w:abstractNumId w:val="58"/>
  </w:num>
  <w:num w:numId="38">
    <w:abstractNumId w:val="113"/>
  </w:num>
  <w:num w:numId="39">
    <w:abstractNumId w:val="47"/>
  </w:num>
  <w:num w:numId="40">
    <w:abstractNumId w:val="136"/>
  </w:num>
  <w:num w:numId="41">
    <w:abstractNumId w:val="64"/>
  </w:num>
  <w:num w:numId="42">
    <w:abstractNumId w:val="46"/>
  </w:num>
  <w:num w:numId="43">
    <w:abstractNumId w:val="130"/>
  </w:num>
  <w:num w:numId="44">
    <w:abstractNumId w:val="145"/>
  </w:num>
  <w:num w:numId="45">
    <w:abstractNumId w:val="55"/>
  </w:num>
  <w:num w:numId="46">
    <w:abstractNumId w:val="92"/>
  </w:num>
  <w:num w:numId="47">
    <w:abstractNumId w:val="59"/>
  </w:num>
  <w:num w:numId="48">
    <w:abstractNumId w:val="69"/>
  </w:num>
  <w:num w:numId="49">
    <w:abstractNumId w:val="124"/>
  </w:num>
  <w:num w:numId="50">
    <w:abstractNumId w:val="131"/>
  </w:num>
  <w:num w:numId="51">
    <w:abstractNumId w:val="75"/>
  </w:num>
  <w:num w:numId="52">
    <w:abstractNumId w:val="66"/>
  </w:num>
  <w:num w:numId="53">
    <w:abstractNumId w:val="116"/>
  </w:num>
  <w:num w:numId="54">
    <w:abstractNumId w:val="109"/>
  </w:num>
  <w:num w:numId="55">
    <w:abstractNumId w:val="126"/>
  </w:num>
  <w:num w:numId="56">
    <w:abstractNumId w:val="117"/>
  </w:num>
  <w:num w:numId="57">
    <w:abstractNumId w:val="138"/>
  </w:num>
  <w:num w:numId="58">
    <w:abstractNumId w:val="98"/>
  </w:num>
  <w:num w:numId="59">
    <w:abstractNumId w:val="50"/>
  </w:num>
  <w:num w:numId="60">
    <w:abstractNumId w:val="120"/>
  </w:num>
  <w:num w:numId="61">
    <w:abstractNumId w:val="95"/>
  </w:num>
  <w:num w:numId="62">
    <w:abstractNumId w:val="41"/>
  </w:num>
  <w:num w:numId="63">
    <w:abstractNumId w:val="132"/>
  </w:num>
  <w:num w:numId="64">
    <w:abstractNumId w:val="107"/>
  </w:num>
  <w:num w:numId="65">
    <w:abstractNumId w:val="56"/>
  </w:num>
  <w:num w:numId="66">
    <w:abstractNumId w:val="115"/>
  </w:num>
  <w:num w:numId="67">
    <w:abstractNumId w:val="83"/>
  </w:num>
  <w:num w:numId="68">
    <w:abstractNumId w:val="63"/>
  </w:num>
  <w:num w:numId="69">
    <w:abstractNumId w:val="114"/>
  </w:num>
  <w:num w:numId="70">
    <w:abstractNumId w:val="86"/>
  </w:num>
  <w:num w:numId="71">
    <w:abstractNumId w:val="37"/>
  </w:num>
  <w:num w:numId="72">
    <w:abstractNumId w:val="44"/>
  </w:num>
  <w:num w:numId="73">
    <w:abstractNumId w:val="84"/>
  </w:num>
  <w:num w:numId="74">
    <w:abstractNumId w:val="143"/>
  </w:num>
  <w:num w:numId="75">
    <w:abstractNumId w:val="42"/>
  </w:num>
  <w:num w:numId="76">
    <w:abstractNumId w:val="38"/>
  </w:num>
  <w:num w:numId="77">
    <w:abstractNumId w:val="142"/>
  </w:num>
  <w:num w:numId="78">
    <w:abstractNumId w:val="122"/>
  </w:num>
  <w:num w:numId="79">
    <w:abstractNumId w:val="40"/>
  </w:num>
  <w:num w:numId="80">
    <w:abstractNumId w:val="91"/>
  </w:num>
  <w:num w:numId="81">
    <w:abstractNumId w:val="141"/>
  </w:num>
  <w:num w:numId="82">
    <w:abstractNumId w:val="81"/>
  </w:num>
  <w:num w:numId="83">
    <w:abstractNumId w:val="73"/>
  </w:num>
  <w:num w:numId="84">
    <w:abstractNumId w:val="104"/>
  </w:num>
  <w:num w:numId="85">
    <w:abstractNumId w:val="67"/>
  </w:num>
  <w:num w:numId="86">
    <w:abstractNumId w:val="88"/>
  </w:num>
  <w:num w:numId="87">
    <w:abstractNumId w:val="54"/>
  </w:num>
  <w:num w:numId="88">
    <w:abstractNumId w:val="80"/>
  </w:num>
  <w:num w:numId="89">
    <w:abstractNumId w:val="127"/>
  </w:num>
  <w:num w:numId="90">
    <w:abstractNumId w:val="105"/>
  </w:num>
  <w:num w:numId="91">
    <w:abstractNumId w:val="119"/>
  </w:num>
  <w:num w:numId="92">
    <w:abstractNumId w:val="100"/>
  </w:num>
  <w:num w:numId="93">
    <w:abstractNumId w:val="87"/>
  </w:num>
  <w:num w:numId="94">
    <w:abstractNumId w:val="74"/>
  </w:num>
  <w:num w:numId="95">
    <w:abstractNumId w:val="140"/>
  </w:num>
  <w:num w:numId="96">
    <w:abstractNumId w:val="57"/>
  </w:num>
  <w:num w:numId="97">
    <w:abstractNumId w:val="97"/>
  </w:num>
  <w:num w:numId="98">
    <w:abstractNumId w:val="93"/>
  </w:num>
  <w:num w:numId="99">
    <w:abstractNumId w:val="139"/>
  </w:num>
  <w:num w:numId="100">
    <w:abstractNumId w:val="76"/>
  </w:num>
  <w:num w:numId="101">
    <w:abstractNumId w:val="112"/>
  </w:num>
  <w:num w:numId="102">
    <w:abstractNumId w:val="78"/>
  </w:num>
  <w:num w:numId="103">
    <w:abstractNumId w:val="121"/>
  </w:num>
  <w:num w:numId="104">
    <w:abstractNumId w:val="133"/>
  </w:num>
  <w:num w:numId="105">
    <w:abstractNumId w:val="25"/>
  </w:num>
  <w:num w:numId="106">
    <w:abstractNumId w:val="29"/>
  </w:num>
  <w:num w:numId="107">
    <w:abstractNumId w:val="30"/>
  </w:num>
  <w:num w:numId="108">
    <w:abstractNumId w:val="52"/>
  </w:num>
  <w:num w:numId="109">
    <w:abstractNumId w:val="94"/>
  </w:num>
  <w:num w:numId="110">
    <w:abstractNumId w:val="36"/>
  </w:num>
  <w:num w:numId="111">
    <w:abstractNumId w:val="82"/>
  </w:num>
  <w:num w:numId="112">
    <w:abstractNumId w:val="85"/>
  </w:num>
  <w:num w:numId="113">
    <w:abstractNumId w:val="60"/>
  </w:num>
  <w:num w:numId="114">
    <w:abstractNumId w:val="135"/>
  </w:num>
  <w:num w:numId="115">
    <w:abstractNumId w:val="43"/>
  </w:num>
  <w:num w:numId="116">
    <w:abstractNumId w:val="61"/>
  </w:num>
  <w:num w:numId="117">
    <w:abstractNumId w:val="16"/>
  </w:num>
  <w:num w:numId="118">
    <w:abstractNumId w:val="17"/>
  </w:num>
  <w:num w:numId="119">
    <w:abstractNumId w:val="12"/>
  </w:num>
  <w:num w:numId="120">
    <w:abstractNumId w:val="90"/>
  </w:num>
  <w:num w:numId="121">
    <w:abstractNumId w:val="65"/>
  </w:num>
  <w:num w:numId="122">
    <w:abstractNumId w:val="68"/>
  </w:num>
  <w:num w:numId="123">
    <w:abstractNumId w:val="45"/>
  </w:num>
  <w:num w:numId="124">
    <w:abstractNumId w:val="108"/>
  </w:num>
  <w:num w:numId="125">
    <w:abstractNumId w:val="110"/>
  </w:num>
  <w:num w:numId="126">
    <w:abstractNumId w:val="48"/>
  </w:num>
  <w:num w:numId="127">
    <w:abstractNumId w:val="77"/>
  </w:num>
  <w:num w:numId="128">
    <w:abstractNumId w:val="102"/>
  </w:num>
  <w:num w:numId="129">
    <w:abstractNumId w:val="7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D3"/>
    <w:rsid w:val="00017598"/>
    <w:rsid w:val="0007221F"/>
    <w:rsid w:val="00086477"/>
    <w:rsid w:val="000A2C94"/>
    <w:rsid w:val="000D1C86"/>
    <w:rsid w:val="00103283"/>
    <w:rsid w:val="001048DE"/>
    <w:rsid w:val="00114A4E"/>
    <w:rsid w:val="00115F9F"/>
    <w:rsid w:val="00140770"/>
    <w:rsid w:val="00146DCC"/>
    <w:rsid w:val="001630A8"/>
    <w:rsid w:val="001645EB"/>
    <w:rsid w:val="00172A03"/>
    <w:rsid w:val="00195ED8"/>
    <w:rsid w:val="001C2718"/>
    <w:rsid w:val="001E6954"/>
    <w:rsid w:val="001F12BD"/>
    <w:rsid w:val="00200AF1"/>
    <w:rsid w:val="0023072E"/>
    <w:rsid w:val="002C180A"/>
    <w:rsid w:val="00305521"/>
    <w:rsid w:val="00332925"/>
    <w:rsid w:val="003667B1"/>
    <w:rsid w:val="0038341D"/>
    <w:rsid w:val="003869FA"/>
    <w:rsid w:val="003A73A1"/>
    <w:rsid w:val="003C1B68"/>
    <w:rsid w:val="003D16B2"/>
    <w:rsid w:val="003F1A9C"/>
    <w:rsid w:val="00410402"/>
    <w:rsid w:val="004607CA"/>
    <w:rsid w:val="00485B7E"/>
    <w:rsid w:val="004D3B4B"/>
    <w:rsid w:val="004D4A66"/>
    <w:rsid w:val="004E172F"/>
    <w:rsid w:val="004F4CB1"/>
    <w:rsid w:val="00532C9A"/>
    <w:rsid w:val="0053328F"/>
    <w:rsid w:val="00533884"/>
    <w:rsid w:val="00534CAB"/>
    <w:rsid w:val="0053608B"/>
    <w:rsid w:val="005413EB"/>
    <w:rsid w:val="005817F4"/>
    <w:rsid w:val="00594030"/>
    <w:rsid w:val="005C0553"/>
    <w:rsid w:val="005F39E0"/>
    <w:rsid w:val="006212DB"/>
    <w:rsid w:val="00622AD8"/>
    <w:rsid w:val="006357DF"/>
    <w:rsid w:val="00635833"/>
    <w:rsid w:val="006762AE"/>
    <w:rsid w:val="006857D3"/>
    <w:rsid w:val="006D78E8"/>
    <w:rsid w:val="006F5B87"/>
    <w:rsid w:val="0075491C"/>
    <w:rsid w:val="007860B2"/>
    <w:rsid w:val="007C6E14"/>
    <w:rsid w:val="007E0230"/>
    <w:rsid w:val="0080359A"/>
    <w:rsid w:val="00805C0C"/>
    <w:rsid w:val="008271F2"/>
    <w:rsid w:val="008403CC"/>
    <w:rsid w:val="00860881"/>
    <w:rsid w:val="0087614D"/>
    <w:rsid w:val="00883BD1"/>
    <w:rsid w:val="00896D8F"/>
    <w:rsid w:val="008F7531"/>
    <w:rsid w:val="00913FE9"/>
    <w:rsid w:val="00921A05"/>
    <w:rsid w:val="009367D7"/>
    <w:rsid w:val="00953A89"/>
    <w:rsid w:val="00970FBB"/>
    <w:rsid w:val="009A2647"/>
    <w:rsid w:val="009B18D0"/>
    <w:rsid w:val="009C3BFB"/>
    <w:rsid w:val="009E3947"/>
    <w:rsid w:val="009F3EA7"/>
    <w:rsid w:val="009F401C"/>
    <w:rsid w:val="009F5A1A"/>
    <w:rsid w:val="009F6381"/>
    <w:rsid w:val="00A00704"/>
    <w:rsid w:val="00A06BF9"/>
    <w:rsid w:val="00A2780A"/>
    <w:rsid w:val="00A456FB"/>
    <w:rsid w:val="00A7092F"/>
    <w:rsid w:val="00A763D6"/>
    <w:rsid w:val="00AA3EC6"/>
    <w:rsid w:val="00AB22B3"/>
    <w:rsid w:val="00AB6139"/>
    <w:rsid w:val="00AE3696"/>
    <w:rsid w:val="00AE7E5D"/>
    <w:rsid w:val="00B45D84"/>
    <w:rsid w:val="00B61675"/>
    <w:rsid w:val="00B8697B"/>
    <w:rsid w:val="00B8725A"/>
    <w:rsid w:val="00C24542"/>
    <w:rsid w:val="00C470C8"/>
    <w:rsid w:val="00C750DE"/>
    <w:rsid w:val="00C945A5"/>
    <w:rsid w:val="00C97FF5"/>
    <w:rsid w:val="00CC590D"/>
    <w:rsid w:val="00D33FE2"/>
    <w:rsid w:val="00D5689E"/>
    <w:rsid w:val="00D66600"/>
    <w:rsid w:val="00D763FE"/>
    <w:rsid w:val="00D8573D"/>
    <w:rsid w:val="00E046D2"/>
    <w:rsid w:val="00E105E7"/>
    <w:rsid w:val="00E10FA5"/>
    <w:rsid w:val="00E12701"/>
    <w:rsid w:val="00E13E44"/>
    <w:rsid w:val="00E20FB5"/>
    <w:rsid w:val="00E26313"/>
    <w:rsid w:val="00E420F7"/>
    <w:rsid w:val="00E67FA0"/>
    <w:rsid w:val="00E704F6"/>
    <w:rsid w:val="00EC4186"/>
    <w:rsid w:val="00F06F70"/>
    <w:rsid w:val="00F17596"/>
    <w:rsid w:val="00F64C8C"/>
    <w:rsid w:val="00F83C4C"/>
    <w:rsid w:val="00FB74D7"/>
    <w:rsid w:val="00FD6AF1"/>
    <w:rsid w:val="00FE6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00704"/>
    <w:pPr>
      <w:keepNext/>
      <w:numPr>
        <w:numId w:val="1"/>
      </w:numPr>
      <w:suppressAutoHyphens/>
      <w:spacing w:after="0" w:line="240" w:lineRule="auto"/>
      <w:ind w:left="360"/>
      <w:outlineLvl w:val="0"/>
    </w:pPr>
    <w:rPr>
      <w:rFonts w:ascii="Times New Roman" w:eastAsia="Times New Roman" w:hAnsi="Times New Roman" w:cs="Times New Roman"/>
      <w:sz w:val="32"/>
      <w:szCs w:val="24"/>
      <w:lang w:val="x-none" w:eastAsia="ar-SA"/>
    </w:rPr>
  </w:style>
  <w:style w:type="paragraph" w:styleId="Nagwek2">
    <w:name w:val="heading 2"/>
    <w:basedOn w:val="Normalny"/>
    <w:next w:val="Normalny"/>
    <w:link w:val="Nagwek2Znak"/>
    <w:qFormat/>
    <w:rsid w:val="006857D3"/>
    <w:pPr>
      <w:keepNext/>
      <w:suppressAutoHyphens/>
      <w:spacing w:after="0" w:line="240" w:lineRule="auto"/>
      <w:ind w:firstLine="426"/>
      <w:outlineLvl w:val="1"/>
    </w:pPr>
    <w:rPr>
      <w:rFonts w:ascii="Times New Roman" w:eastAsia="Times New Roman" w:hAnsi="Times New Roman" w:cs="Times New Roman"/>
      <w:sz w:val="28"/>
      <w:szCs w:val="24"/>
      <w:lang w:val="x-none" w:eastAsia="ar-SA"/>
    </w:rPr>
  </w:style>
  <w:style w:type="paragraph" w:styleId="Nagwek3">
    <w:name w:val="heading 3"/>
    <w:basedOn w:val="Normalny"/>
    <w:next w:val="Normalny"/>
    <w:link w:val="Nagwek3Znak"/>
    <w:uiPriority w:val="9"/>
    <w:qFormat/>
    <w:rsid w:val="006857D3"/>
    <w:pPr>
      <w:keepNext/>
      <w:suppressAutoHyphens/>
      <w:snapToGrid w:val="0"/>
      <w:spacing w:after="0" w:line="240" w:lineRule="auto"/>
      <w:jc w:val="center"/>
      <w:outlineLvl w:val="2"/>
    </w:pPr>
    <w:rPr>
      <w:rFonts w:ascii="Times New Roman" w:eastAsia="Times New Roman" w:hAnsi="Times New Roman" w:cs="Times New Roman"/>
      <w:sz w:val="28"/>
      <w:szCs w:val="24"/>
      <w:lang w:val="x-none" w:eastAsia="ar-SA"/>
    </w:rPr>
  </w:style>
  <w:style w:type="paragraph" w:styleId="Nagwek4">
    <w:name w:val="heading 4"/>
    <w:basedOn w:val="Normalny"/>
    <w:next w:val="Normalny"/>
    <w:link w:val="Nagwek4Znak"/>
    <w:qFormat/>
    <w:rsid w:val="006857D3"/>
    <w:pPr>
      <w:keepNext/>
      <w:suppressAutoHyphens/>
      <w:spacing w:after="0" w:line="240" w:lineRule="auto"/>
      <w:jc w:val="center"/>
      <w:outlineLvl w:val="3"/>
    </w:pPr>
    <w:rPr>
      <w:rFonts w:ascii="Times New Roman" w:eastAsia="Times New Roman" w:hAnsi="Times New Roman" w:cs="Times New Roman"/>
      <w:sz w:val="32"/>
      <w:szCs w:val="24"/>
      <w:lang w:val="x-none" w:eastAsia="ar-SA"/>
    </w:rPr>
  </w:style>
  <w:style w:type="paragraph" w:styleId="Nagwek5">
    <w:name w:val="heading 5"/>
    <w:basedOn w:val="Normalny"/>
    <w:next w:val="Normalny"/>
    <w:link w:val="Nagwek5Znak"/>
    <w:qFormat/>
    <w:rsid w:val="006857D3"/>
    <w:pPr>
      <w:keepNext/>
      <w:suppressAutoHyphens/>
      <w:spacing w:after="0" w:line="240" w:lineRule="auto"/>
      <w:jc w:val="center"/>
      <w:outlineLvl w:val="4"/>
    </w:pPr>
    <w:rPr>
      <w:rFonts w:ascii="Times New Roman" w:eastAsia="Times New Roman" w:hAnsi="Times New Roman" w:cs="Times New Roman"/>
      <w:b/>
      <w:bCs/>
      <w:sz w:val="28"/>
      <w:szCs w:val="24"/>
      <w:lang w:val="x-none" w:eastAsia="ar-SA"/>
    </w:rPr>
  </w:style>
  <w:style w:type="paragraph" w:styleId="Nagwek6">
    <w:name w:val="heading 6"/>
    <w:basedOn w:val="Normalny"/>
    <w:next w:val="Normalny"/>
    <w:link w:val="Nagwek6Znak"/>
    <w:qFormat/>
    <w:rsid w:val="006857D3"/>
    <w:pPr>
      <w:keepNext/>
      <w:suppressAutoHyphens/>
      <w:spacing w:after="0" w:line="240" w:lineRule="auto"/>
      <w:jc w:val="both"/>
      <w:outlineLvl w:val="5"/>
    </w:pPr>
    <w:rPr>
      <w:rFonts w:ascii="Times New Roman" w:eastAsia="Times New Roman" w:hAnsi="Times New Roman" w:cs="Times New Roman"/>
      <w:i/>
      <w:i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0704"/>
    <w:rPr>
      <w:rFonts w:ascii="Times New Roman" w:eastAsia="Times New Roman" w:hAnsi="Times New Roman" w:cs="Times New Roman"/>
      <w:sz w:val="32"/>
      <w:szCs w:val="24"/>
      <w:lang w:val="x-none" w:eastAsia="ar-SA"/>
    </w:rPr>
  </w:style>
  <w:style w:type="character" w:customStyle="1" w:styleId="Nagwek2Znak">
    <w:name w:val="Nagłówek 2 Znak"/>
    <w:basedOn w:val="Domylnaczcionkaakapitu"/>
    <w:link w:val="Nagwek2"/>
    <w:rsid w:val="006857D3"/>
    <w:rPr>
      <w:rFonts w:ascii="Times New Roman" w:eastAsia="Times New Roman" w:hAnsi="Times New Roman" w:cs="Times New Roman"/>
      <w:sz w:val="28"/>
      <w:szCs w:val="24"/>
      <w:lang w:val="x-none" w:eastAsia="ar-SA"/>
    </w:rPr>
  </w:style>
  <w:style w:type="character" w:customStyle="1" w:styleId="Nagwek3Znak">
    <w:name w:val="Nagłówek 3 Znak"/>
    <w:basedOn w:val="Domylnaczcionkaakapitu"/>
    <w:link w:val="Nagwek3"/>
    <w:uiPriority w:val="9"/>
    <w:rsid w:val="006857D3"/>
    <w:rPr>
      <w:rFonts w:ascii="Times New Roman" w:eastAsia="Times New Roman" w:hAnsi="Times New Roman" w:cs="Times New Roman"/>
      <w:sz w:val="28"/>
      <w:szCs w:val="24"/>
      <w:lang w:val="x-none" w:eastAsia="ar-SA"/>
    </w:rPr>
  </w:style>
  <w:style w:type="character" w:customStyle="1" w:styleId="Nagwek4Znak">
    <w:name w:val="Nagłówek 4 Znak"/>
    <w:basedOn w:val="Domylnaczcionkaakapitu"/>
    <w:link w:val="Nagwek4"/>
    <w:rsid w:val="006857D3"/>
    <w:rPr>
      <w:rFonts w:ascii="Times New Roman" w:eastAsia="Times New Roman" w:hAnsi="Times New Roman" w:cs="Times New Roman"/>
      <w:sz w:val="32"/>
      <w:szCs w:val="24"/>
      <w:lang w:val="x-none" w:eastAsia="ar-SA"/>
    </w:rPr>
  </w:style>
  <w:style w:type="character" w:customStyle="1" w:styleId="Nagwek5Znak">
    <w:name w:val="Nagłówek 5 Znak"/>
    <w:basedOn w:val="Domylnaczcionkaakapitu"/>
    <w:link w:val="Nagwek5"/>
    <w:rsid w:val="006857D3"/>
    <w:rPr>
      <w:rFonts w:ascii="Times New Roman" w:eastAsia="Times New Roman" w:hAnsi="Times New Roman" w:cs="Times New Roman"/>
      <w:b/>
      <w:bCs/>
      <w:sz w:val="28"/>
      <w:szCs w:val="24"/>
      <w:lang w:val="x-none" w:eastAsia="ar-SA"/>
    </w:rPr>
  </w:style>
  <w:style w:type="character" w:customStyle="1" w:styleId="Nagwek6Znak">
    <w:name w:val="Nagłówek 6 Znak"/>
    <w:basedOn w:val="Domylnaczcionkaakapitu"/>
    <w:link w:val="Nagwek6"/>
    <w:rsid w:val="006857D3"/>
    <w:rPr>
      <w:rFonts w:ascii="Times New Roman" w:eastAsia="Times New Roman" w:hAnsi="Times New Roman" w:cs="Times New Roman"/>
      <w:i/>
      <w:iCs/>
      <w:sz w:val="24"/>
      <w:szCs w:val="24"/>
      <w:lang w:val="x-none" w:eastAsia="ar-SA"/>
    </w:rPr>
  </w:style>
  <w:style w:type="numbering" w:customStyle="1" w:styleId="Bezlisty1">
    <w:name w:val="Bez listy1"/>
    <w:next w:val="Bezlisty"/>
    <w:uiPriority w:val="99"/>
    <w:semiHidden/>
    <w:unhideWhenUsed/>
    <w:rsid w:val="006857D3"/>
  </w:style>
  <w:style w:type="numbering" w:customStyle="1" w:styleId="Bezlisty11">
    <w:name w:val="Bez listy11"/>
    <w:next w:val="Bezlisty"/>
    <w:uiPriority w:val="99"/>
    <w:semiHidden/>
    <w:unhideWhenUsed/>
    <w:rsid w:val="006857D3"/>
  </w:style>
  <w:style w:type="numbering" w:customStyle="1" w:styleId="Bezlisty111">
    <w:name w:val="Bez listy111"/>
    <w:next w:val="Bezlisty"/>
    <w:uiPriority w:val="99"/>
    <w:semiHidden/>
    <w:unhideWhenUsed/>
    <w:rsid w:val="006857D3"/>
  </w:style>
  <w:style w:type="numbering" w:customStyle="1" w:styleId="Bezlisty1111">
    <w:name w:val="Bez listy1111"/>
    <w:next w:val="Bezlisty"/>
    <w:uiPriority w:val="99"/>
    <w:semiHidden/>
    <w:unhideWhenUsed/>
    <w:rsid w:val="006857D3"/>
  </w:style>
  <w:style w:type="numbering" w:customStyle="1" w:styleId="Bezlisty11111">
    <w:name w:val="Bez listy11111"/>
    <w:next w:val="Bezlisty"/>
    <w:uiPriority w:val="99"/>
    <w:semiHidden/>
    <w:unhideWhenUsed/>
    <w:rsid w:val="006857D3"/>
  </w:style>
  <w:style w:type="numbering" w:customStyle="1" w:styleId="Bezlisty111111">
    <w:name w:val="Bez listy111111"/>
    <w:next w:val="Bezlisty"/>
    <w:uiPriority w:val="99"/>
    <w:semiHidden/>
    <w:unhideWhenUsed/>
    <w:rsid w:val="006857D3"/>
  </w:style>
  <w:style w:type="numbering" w:customStyle="1" w:styleId="Bezlisty1111111">
    <w:name w:val="Bez listy1111111"/>
    <w:next w:val="Bezlisty"/>
    <w:uiPriority w:val="99"/>
    <w:semiHidden/>
    <w:unhideWhenUsed/>
    <w:rsid w:val="006857D3"/>
  </w:style>
  <w:style w:type="character" w:customStyle="1" w:styleId="WW8Num35z0">
    <w:name w:val="WW8Num35z0"/>
    <w:rsid w:val="006857D3"/>
    <w:rPr>
      <w:rFonts w:ascii="Symbol" w:hAnsi="Symbol"/>
    </w:rPr>
  </w:style>
  <w:style w:type="paragraph" w:styleId="Nagwek">
    <w:name w:val="header"/>
    <w:basedOn w:val="Normalny"/>
    <w:next w:val="Tekstpodstawowy"/>
    <w:link w:val="NagwekZnak"/>
    <w:uiPriority w:val="99"/>
    <w:rsid w:val="006857D3"/>
    <w:pPr>
      <w:keepNext/>
      <w:suppressAutoHyphens/>
      <w:spacing w:before="240" w:after="120" w:line="240" w:lineRule="auto"/>
    </w:pPr>
    <w:rPr>
      <w:rFonts w:ascii="Arial" w:eastAsia="Lucida Sans Unicode" w:hAnsi="Arial" w:cs="Times New Roman"/>
      <w:sz w:val="28"/>
      <w:szCs w:val="28"/>
      <w:lang w:val="x-none" w:eastAsia="ar-SA"/>
    </w:rPr>
  </w:style>
  <w:style w:type="character" w:customStyle="1" w:styleId="NagwekZnak">
    <w:name w:val="Nagłówek Znak"/>
    <w:basedOn w:val="Domylnaczcionkaakapitu"/>
    <w:link w:val="Nagwek"/>
    <w:uiPriority w:val="99"/>
    <w:rsid w:val="006857D3"/>
    <w:rPr>
      <w:rFonts w:ascii="Arial" w:eastAsia="Lucida Sans Unicode" w:hAnsi="Arial" w:cs="Times New Roman"/>
      <w:sz w:val="28"/>
      <w:szCs w:val="28"/>
      <w:lang w:val="x-none" w:eastAsia="ar-SA"/>
    </w:rPr>
  </w:style>
  <w:style w:type="paragraph" w:styleId="Tekstpodstawowy">
    <w:name w:val="Body Text"/>
    <w:basedOn w:val="Normalny"/>
    <w:link w:val="TekstpodstawowyZnak"/>
    <w:semiHidden/>
    <w:rsid w:val="006857D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6857D3"/>
    <w:rPr>
      <w:rFonts w:ascii="Times New Roman" w:eastAsia="Times New Roman" w:hAnsi="Times New Roman" w:cs="Times New Roman"/>
      <w:sz w:val="24"/>
      <w:szCs w:val="24"/>
      <w:lang w:val="x-none" w:eastAsia="ar-SA"/>
    </w:rPr>
  </w:style>
  <w:style w:type="paragraph" w:styleId="Lista">
    <w:name w:val="List"/>
    <w:basedOn w:val="Tekstpodstawowy"/>
    <w:semiHidden/>
    <w:rsid w:val="006857D3"/>
    <w:rPr>
      <w:rFonts w:cs="Tahoma"/>
    </w:rPr>
  </w:style>
  <w:style w:type="paragraph" w:styleId="Podpis">
    <w:name w:val="Signature"/>
    <w:basedOn w:val="Normalny"/>
    <w:link w:val="PodpisZnak"/>
    <w:semiHidden/>
    <w:rsid w:val="006857D3"/>
    <w:pPr>
      <w:suppressLineNumbers/>
      <w:suppressAutoHyphens/>
      <w:spacing w:before="120" w:after="120" w:line="240" w:lineRule="auto"/>
    </w:pPr>
    <w:rPr>
      <w:rFonts w:ascii="Times New Roman" w:eastAsia="Times New Roman" w:hAnsi="Times New Roman" w:cs="Times New Roman"/>
      <w:i/>
      <w:iCs/>
      <w:sz w:val="24"/>
      <w:szCs w:val="24"/>
      <w:lang w:val="x-none" w:eastAsia="ar-SA"/>
    </w:rPr>
  </w:style>
  <w:style w:type="character" w:customStyle="1" w:styleId="PodpisZnak">
    <w:name w:val="Podpis Znak"/>
    <w:basedOn w:val="Domylnaczcionkaakapitu"/>
    <w:link w:val="Podpis"/>
    <w:semiHidden/>
    <w:rsid w:val="006857D3"/>
    <w:rPr>
      <w:rFonts w:ascii="Times New Roman" w:eastAsia="Times New Roman" w:hAnsi="Times New Roman" w:cs="Times New Roman"/>
      <w:i/>
      <w:iCs/>
      <w:sz w:val="24"/>
      <w:szCs w:val="24"/>
      <w:lang w:val="x-none" w:eastAsia="ar-SA"/>
    </w:rPr>
  </w:style>
  <w:style w:type="paragraph" w:customStyle="1" w:styleId="Indeks">
    <w:name w:val="Indeks"/>
    <w:basedOn w:val="Normalny"/>
    <w:rsid w:val="006857D3"/>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semiHidden/>
    <w:rsid w:val="006857D3"/>
    <w:pPr>
      <w:suppressAutoHyphens/>
      <w:spacing w:after="0" w:line="240" w:lineRule="auto"/>
      <w:ind w:left="900" w:hanging="360"/>
    </w:pPr>
    <w:rPr>
      <w:rFonts w:ascii="Times New Roman" w:eastAsia="Times New Roman" w:hAnsi="Times New Roman" w:cs="Times New Roman"/>
      <w:sz w:val="28"/>
      <w:szCs w:val="24"/>
      <w:lang w:val="x-none" w:eastAsia="ar-SA"/>
    </w:rPr>
  </w:style>
  <w:style w:type="character" w:customStyle="1" w:styleId="TekstpodstawowywcityZnak">
    <w:name w:val="Tekst podstawowy wcięty Znak"/>
    <w:basedOn w:val="Domylnaczcionkaakapitu"/>
    <w:link w:val="Tekstpodstawowywcity"/>
    <w:semiHidden/>
    <w:rsid w:val="006857D3"/>
    <w:rPr>
      <w:rFonts w:ascii="Times New Roman" w:eastAsia="Times New Roman" w:hAnsi="Times New Roman" w:cs="Times New Roman"/>
      <w:sz w:val="28"/>
      <w:szCs w:val="24"/>
      <w:lang w:val="x-none" w:eastAsia="ar-SA"/>
    </w:rPr>
  </w:style>
  <w:style w:type="paragraph" w:customStyle="1" w:styleId="Zawartotabeli">
    <w:name w:val="Zawartość tabeli"/>
    <w:basedOn w:val="Normalny"/>
    <w:rsid w:val="006857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857D3"/>
    <w:pPr>
      <w:jc w:val="center"/>
    </w:pPr>
    <w:rPr>
      <w:b/>
      <w:bCs/>
    </w:rPr>
  </w:style>
  <w:style w:type="paragraph" w:styleId="Tekstpodstawowywcity2">
    <w:name w:val="Body Text Indent 2"/>
    <w:basedOn w:val="Normalny"/>
    <w:link w:val="Tekstpodstawowywcity2Znak"/>
    <w:semiHidden/>
    <w:rsid w:val="006857D3"/>
    <w:pPr>
      <w:tabs>
        <w:tab w:val="num" w:pos="-426"/>
      </w:tabs>
      <w:suppressAutoHyphens/>
      <w:spacing w:after="0" w:line="240" w:lineRule="auto"/>
      <w:ind w:firstLine="9"/>
    </w:pPr>
    <w:rPr>
      <w:rFonts w:ascii="Times New Roman" w:eastAsia="Times New Roman" w:hAnsi="Times New Roman" w:cs="Times New Roman"/>
      <w:sz w:val="28"/>
      <w:szCs w:val="24"/>
      <w:lang w:val="x-none" w:eastAsia="ar-SA"/>
    </w:rPr>
  </w:style>
  <w:style w:type="character" w:customStyle="1" w:styleId="Tekstpodstawowywcity2Znak">
    <w:name w:val="Tekst podstawowy wcięty 2 Znak"/>
    <w:basedOn w:val="Domylnaczcionkaakapitu"/>
    <w:link w:val="Tekstpodstawowywcity2"/>
    <w:semiHidden/>
    <w:rsid w:val="006857D3"/>
    <w:rPr>
      <w:rFonts w:ascii="Times New Roman" w:eastAsia="Times New Roman" w:hAnsi="Times New Roman" w:cs="Times New Roman"/>
      <w:sz w:val="28"/>
      <w:szCs w:val="24"/>
      <w:lang w:val="x-none" w:eastAsia="ar-SA"/>
    </w:rPr>
  </w:style>
  <w:style w:type="paragraph" w:styleId="Tekstpodstawowy2">
    <w:name w:val="Body Text 2"/>
    <w:basedOn w:val="Normalny"/>
    <w:link w:val="Tekstpodstawowy2Znak"/>
    <w:semiHidden/>
    <w:rsid w:val="006857D3"/>
    <w:pPr>
      <w:tabs>
        <w:tab w:val="num" w:pos="-709"/>
      </w:tabs>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Tekstpodstawowy2Znak">
    <w:name w:val="Tekst podstawowy 2 Znak"/>
    <w:basedOn w:val="Domylnaczcionkaakapitu"/>
    <w:link w:val="Tekstpodstawowy2"/>
    <w:semiHidden/>
    <w:rsid w:val="006857D3"/>
    <w:rPr>
      <w:rFonts w:ascii="Times New Roman" w:eastAsia="Times New Roman" w:hAnsi="Times New Roman" w:cs="Times New Roman"/>
      <w:sz w:val="28"/>
      <w:szCs w:val="24"/>
      <w:lang w:val="x-none" w:eastAsia="ar-SA"/>
    </w:rPr>
  </w:style>
  <w:style w:type="paragraph" w:styleId="Tekstpodstawowywcity3">
    <w:name w:val="Body Text Indent 3"/>
    <w:basedOn w:val="Normalny"/>
    <w:link w:val="Tekstpodstawowywcity3Znak"/>
    <w:semiHidden/>
    <w:rsid w:val="006857D3"/>
    <w:pPr>
      <w:suppressAutoHyphens/>
      <w:spacing w:after="0" w:line="240" w:lineRule="auto"/>
      <w:ind w:left="435"/>
      <w:jc w:val="both"/>
    </w:pPr>
    <w:rPr>
      <w:rFonts w:ascii="Times New Roman" w:eastAsia="Times New Roman" w:hAnsi="Times New Roman" w:cs="Times New Roman"/>
      <w:sz w:val="28"/>
      <w:szCs w:val="24"/>
      <w:lang w:val="x-none" w:eastAsia="ar-SA"/>
    </w:rPr>
  </w:style>
  <w:style w:type="character" w:customStyle="1" w:styleId="Tekstpodstawowywcity3Znak">
    <w:name w:val="Tekst podstawowy wcięty 3 Znak"/>
    <w:basedOn w:val="Domylnaczcionkaakapitu"/>
    <w:link w:val="Tekstpodstawowywcity3"/>
    <w:semiHidden/>
    <w:rsid w:val="006857D3"/>
    <w:rPr>
      <w:rFonts w:ascii="Times New Roman" w:eastAsia="Times New Roman" w:hAnsi="Times New Roman" w:cs="Times New Roman"/>
      <w:sz w:val="28"/>
      <w:szCs w:val="24"/>
      <w:lang w:val="x-none" w:eastAsia="ar-SA"/>
    </w:rPr>
  </w:style>
  <w:style w:type="paragraph" w:styleId="Tytu">
    <w:name w:val="Title"/>
    <w:basedOn w:val="Normalny"/>
    <w:link w:val="TytuZnak"/>
    <w:qFormat/>
    <w:rsid w:val="006857D3"/>
    <w:pPr>
      <w:suppressAutoHyphens/>
      <w:spacing w:after="0" w:line="240" w:lineRule="auto"/>
      <w:jc w:val="center"/>
    </w:pPr>
    <w:rPr>
      <w:rFonts w:ascii="Times New Roman" w:eastAsia="Times New Roman" w:hAnsi="Times New Roman" w:cs="Times New Roman"/>
      <w:b/>
      <w:sz w:val="32"/>
      <w:szCs w:val="24"/>
      <w:lang w:val="x-none" w:eastAsia="ar-SA"/>
    </w:rPr>
  </w:style>
  <w:style w:type="character" w:customStyle="1" w:styleId="TytuZnak">
    <w:name w:val="Tytuł Znak"/>
    <w:basedOn w:val="Domylnaczcionkaakapitu"/>
    <w:link w:val="Tytu"/>
    <w:rsid w:val="006857D3"/>
    <w:rPr>
      <w:rFonts w:ascii="Times New Roman" w:eastAsia="Times New Roman" w:hAnsi="Times New Roman" w:cs="Times New Roman"/>
      <w:b/>
      <w:sz w:val="32"/>
      <w:szCs w:val="24"/>
      <w:lang w:val="x-none" w:eastAsia="ar-SA"/>
    </w:rPr>
  </w:style>
  <w:style w:type="paragraph" w:styleId="Podtytu">
    <w:name w:val="Subtitle"/>
    <w:basedOn w:val="Normalny"/>
    <w:link w:val="PodtytuZnak"/>
    <w:qFormat/>
    <w:rsid w:val="006857D3"/>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PodtytuZnak">
    <w:name w:val="Podtytuł Znak"/>
    <w:basedOn w:val="Domylnaczcionkaakapitu"/>
    <w:link w:val="Podtytu"/>
    <w:rsid w:val="006857D3"/>
    <w:rPr>
      <w:rFonts w:ascii="Times New Roman" w:eastAsia="Times New Roman" w:hAnsi="Times New Roman" w:cs="Times New Roman"/>
      <w:sz w:val="28"/>
      <w:szCs w:val="24"/>
      <w:lang w:val="x-none" w:eastAsia="ar-SA"/>
    </w:rPr>
  </w:style>
  <w:style w:type="paragraph" w:styleId="Tekstpodstawowy3">
    <w:name w:val="Body Text 3"/>
    <w:basedOn w:val="Normalny"/>
    <w:link w:val="Tekstpodstawowy3Znak"/>
    <w:semiHidden/>
    <w:rsid w:val="006857D3"/>
    <w:pPr>
      <w:suppressAutoHyphens/>
      <w:spacing w:after="0" w:line="240" w:lineRule="auto"/>
      <w:ind w:right="-1391"/>
    </w:pPr>
    <w:rPr>
      <w:rFonts w:ascii="Times New Roman" w:eastAsia="Times New Roman" w:hAnsi="Times New Roman" w:cs="Times New Roman"/>
      <w:sz w:val="28"/>
      <w:szCs w:val="20"/>
      <w:lang w:val="x-none" w:eastAsia="ar-SA"/>
    </w:rPr>
  </w:style>
  <w:style w:type="character" w:customStyle="1" w:styleId="Tekstpodstawowy3Znak">
    <w:name w:val="Tekst podstawowy 3 Znak"/>
    <w:basedOn w:val="Domylnaczcionkaakapitu"/>
    <w:link w:val="Tekstpodstawowy3"/>
    <w:semiHidden/>
    <w:rsid w:val="006857D3"/>
    <w:rPr>
      <w:rFonts w:ascii="Times New Roman" w:eastAsia="Times New Roman" w:hAnsi="Times New Roman" w:cs="Times New Roman"/>
      <w:sz w:val="28"/>
      <w:szCs w:val="20"/>
      <w:lang w:val="x-none" w:eastAsia="ar-SA"/>
    </w:rPr>
  </w:style>
  <w:style w:type="paragraph" w:styleId="Stopka">
    <w:name w:val="footer"/>
    <w:basedOn w:val="Normalny"/>
    <w:link w:val="StopkaZnak"/>
    <w:uiPriority w:val="99"/>
    <w:rsid w:val="006857D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857D3"/>
    <w:rPr>
      <w:rFonts w:ascii="Times New Roman" w:eastAsia="Times New Roman" w:hAnsi="Times New Roman" w:cs="Times New Roman"/>
      <w:sz w:val="24"/>
      <w:szCs w:val="24"/>
      <w:lang w:val="x-none" w:eastAsia="ar-SA"/>
    </w:rPr>
  </w:style>
  <w:style w:type="character" w:styleId="Numerstrony">
    <w:name w:val="page number"/>
    <w:semiHidden/>
    <w:rsid w:val="006857D3"/>
  </w:style>
  <w:style w:type="paragraph" w:styleId="Akapitzlist">
    <w:name w:val="List Paragraph"/>
    <w:basedOn w:val="Normalny"/>
    <w:uiPriority w:val="34"/>
    <w:qFormat/>
    <w:rsid w:val="006857D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857D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857D3"/>
    <w:rPr>
      <w:rFonts w:ascii="Tahoma" w:eastAsia="Times New Roman" w:hAnsi="Tahoma" w:cs="Times New Roman"/>
      <w:sz w:val="16"/>
      <w:szCs w:val="16"/>
      <w:lang w:val="x-none" w:eastAsia="ar-SA"/>
    </w:rPr>
  </w:style>
  <w:style w:type="table" w:styleId="Tabela-Siatka">
    <w:name w:val="Table Grid"/>
    <w:basedOn w:val="Standardowy"/>
    <w:uiPriority w:val="59"/>
    <w:rsid w:val="006857D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857D3"/>
  </w:style>
  <w:style w:type="paragraph" w:customStyle="1" w:styleId="Default">
    <w:name w:val="Default"/>
    <w:rsid w:val="006857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6857D3"/>
    <w:pPr>
      <w:suppressAutoHyphens/>
    </w:pPr>
    <w:rPr>
      <w:rFonts w:ascii="Calibri" w:eastAsia="Calibri" w:hAnsi="Calibri" w:cs="Calibri"/>
      <w:color w:val="000000"/>
      <w:lang w:eastAsia="pl-PL"/>
    </w:rPr>
  </w:style>
  <w:style w:type="character" w:customStyle="1" w:styleId="Teksttreci">
    <w:name w:val="Tekst treści_"/>
    <w:link w:val="Teksttreci0"/>
    <w:locked/>
    <w:rsid w:val="006857D3"/>
    <w:rPr>
      <w:sz w:val="23"/>
      <w:szCs w:val="23"/>
      <w:shd w:val="clear" w:color="auto" w:fill="FFFFFF"/>
    </w:rPr>
  </w:style>
  <w:style w:type="paragraph" w:customStyle="1" w:styleId="Teksttreci0">
    <w:name w:val="Tekst treści"/>
    <w:basedOn w:val="Normalny"/>
    <w:link w:val="Teksttreci"/>
    <w:rsid w:val="006857D3"/>
    <w:pPr>
      <w:shd w:val="clear" w:color="auto" w:fill="FFFFFF"/>
      <w:suppressAutoHyphens/>
      <w:spacing w:after="0" w:line="533" w:lineRule="exact"/>
      <w:ind w:hanging="520"/>
    </w:pPr>
    <w:rPr>
      <w:sz w:val="23"/>
      <w:szCs w:val="23"/>
    </w:rPr>
  </w:style>
  <w:style w:type="paragraph" w:styleId="NormalnyWeb">
    <w:name w:val="Normal (Web)"/>
    <w:aliases w:val="Normalny (Web) Znak Znak Znak Znak"/>
    <w:basedOn w:val="Normalny"/>
    <w:rsid w:val="006857D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6857D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7549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Spistreci3">
    <w:name w:val="toc 3"/>
    <w:basedOn w:val="Normalny"/>
    <w:next w:val="Normalny"/>
    <w:autoRedefine/>
    <w:uiPriority w:val="39"/>
    <w:unhideWhenUsed/>
    <w:qFormat/>
    <w:rsid w:val="00A06BF9"/>
    <w:pPr>
      <w:spacing w:after="100"/>
      <w:ind w:left="440"/>
    </w:pPr>
    <w:rPr>
      <w:lang w:eastAsia="zh-CN"/>
    </w:rPr>
  </w:style>
  <w:style w:type="character" w:styleId="Hipercze">
    <w:name w:val="Hyperlink"/>
    <w:basedOn w:val="Domylnaczcionkaakapitu"/>
    <w:uiPriority w:val="99"/>
    <w:unhideWhenUsed/>
    <w:rsid w:val="0075491C"/>
    <w:rPr>
      <w:color w:val="0000FF" w:themeColor="hyperlink"/>
      <w:u w:val="single"/>
    </w:rPr>
  </w:style>
  <w:style w:type="paragraph" w:styleId="Spistreci2">
    <w:name w:val="toc 2"/>
    <w:basedOn w:val="Normalny"/>
    <w:next w:val="Normalny"/>
    <w:autoRedefine/>
    <w:uiPriority w:val="39"/>
    <w:unhideWhenUsed/>
    <w:qFormat/>
    <w:rsid w:val="005817F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1F12BD"/>
    <w:pPr>
      <w:spacing w:after="100"/>
      <w:ind w:left="1276" w:hanging="1276"/>
    </w:pPr>
    <w:rPr>
      <w:rFonts w:eastAsiaTheme="minorEastAsia"/>
      <w:lang w:eastAsia="pl-PL"/>
    </w:rPr>
  </w:style>
  <w:style w:type="character" w:customStyle="1" w:styleId="t475-1">
    <w:name w:val="t475-1"/>
    <w:basedOn w:val="Domylnaczcionkaakapitu"/>
    <w:rsid w:val="00D56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00704"/>
    <w:pPr>
      <w:keepNext/>
      <w:numPr>
        <w:numId w:val="1"/>
      </w:numPr>
      <w:suppressAutoHyphens/>
      <w:spacing w:after="0" w:line="240" w:lineRule="auto"/>
      <w:ind w:left="360"/>
      <w:outlineLvl w:val="0"/>
    </w:pPr>
    <w:rPr>
      <w:rFonts w:ascii="Times New Roman" w:eastAsia="Times New Roman" w:hAnsi="Times New Roman" w:cs="Times New Roman"/>
      <w:sz w:val="32"/>
      <w:szCs w:val="24"/>
      <w:lang w:val="x-none" w:eastAsia="ar-SA"/>
    </w:rPr>
  </w:style>
  <w:style w:type="paragraph" w:styleId="Nagwek2">
    <w:name w:val="heading 2"/>
    <w:basedOn w:val="Normalny"/>
    <w:next w:val="Normalny"/>
    <w:link w:val="Nagwek2Znak"/>
    <w:qFormat/>
    <w:rsid w:val="006857D3"/>
    <w:pPr>
      <w:keepNext/>
      <w:suppressAutoHyphens/>
      <w:spacing w:after="0" w:line="240" w:lineRule="auto"/>
      <w:ind w:firstLine="426"/>
      <w:outlineLvl w:val="1"/>
    </w:pPr>
    <w:rPr>
      <w:rFonts w:ascii="Times New Roman" w:eastAsia="Times New Roman" w:hAnsi="Times New Roman" w:cs="Times New Roman"/>
      <w:sz w:val="28"/>
      <w:szCs w:val="24"/>
      <w:lang w:val="x-none" w:eastAsia="ar-SA"/>
    </w:rPr>
  </w:style>
  <w:style w:type="paragraph" w:styleId="Nagwek3">
    <w:name w:val="heading 3"/>
    <w:basedOn w:val="Normalny"/>
    <w:next w:val="Normalny"/>
    <w:link w:val="Nagwek3Znak"/>
    <w:uiPriority w:val="9"/>
    <w:qFormat/>
    <w:rsid w:val="006857D3"/>
    <w:pPr>
      <w:keepNext/>
      <w:suppressAutoHyphens/>
      <w:snapToGrid w:val="0"/>
      <w:spacing w:after="0" w:line="240" w:lineRule="auto"/>
      <w:jc w:val="center"/>
      <w:outlineLvl w:val="2"/>
    </w:pPr>
    <w:rPr>
      <w:rFonts w:ascii="Times New Roman" w:eastAsia="Times New Roman" w:hAnsi="Times New Roman" w:cs="Times New Roman"/>
      <w:sz w:val="28"/>
      <w:szCs w:val="24"/>
      <w:lang w:val="x-none" w:eastAsia="ar-SA"/>
    </w:rPr>
  </w:style>
  <w:style w:type="paragraph" w:styleId="Nagwek4">
    <w:name w:val="heading 4"/>
    <w:basedOn w:val="Normalny"/>
    <w:next w:val="Normalny"/>
    <w:link w:val="Nagwek4Znak"/>
    <w:qFormat/>
    <w:rsid w:val="006857D3"/>
    <w:pPr>
      <w:keepNext/>
      <w:suppressAutoHyphens/>
      <w:spacing w:after="0" w:line="240" w:lineRule="auto"/>
      <w:jc w:val="center"/>
      <w:outlineLvl w:val="3"/>
    </w:pPr>
    <w:rPr>
      <w:rFonts w:ascii="Times New Roman" w:eastAsia="Times New Roman" w:hAnsi="Times New Roman" w:cs="Times New Roman"/>
      <w:sz w:val="32"/>
      <w:szCs w:val="24"/>
      <w:lang w:val="x-none" w:eastAsia="ar-SA"/>
    </w:rPr>
  </w:style>
  <w:style w:type="paragraph" w:styleId="Nagwek5">
    <w:name w:val="heading 5"/>
    <w:basedOn w:val="Normalny"/>
    <w:next w:val="Normalny"/>
    <w:link w:val="Nagwek5Znak"/>
    <w:qFormat/>
    <w:rsid w:val="006857D3"/>
    <w:pPr>
      <w:keepNext/>
      <w:suppressAutoHyphens/>
      <w:spacing w:after="0" w:line="240" w:lineRule="auto"/>
      <w:jc w:val="center"/>
      <w:outlineLvl w:val="4"/>
    </w:pPr>
    <w:rPr>
      <w:rFonts w:ascii="Times New Roman" w:eastAsia="Times New Roman" w:hAnsi="Times New Roman" w:cs="Times New Roman"/>
      <w:b/>
      <w:bCs/>
      <w:sz w:val="28"/>
      <w:szCs w:val="24"/>
      <w:lang w:val="x-none" w:eastAsia="ar-SA"/>
    </w:rPr>
  </w:style>
  <w:style w:type="paragraph" w:styleId="Nagwek6">
    <w:name w:val="heading 6"/>
    <w:basedOn w:val="Normalny"/>
    <w:next w:val="Normalny"/>
    <w:link w:val="Nagwek6Znak"/>
    <w:qFormat/>
    <w:rsid w:val="006857D3"/>
    <w:pPr>
      <w:keepNext/>
      <w:suppressAutoHyphens/>
      <w:spacing w:after="0" w:line="240" w:lineRule="auto"/>
      <w:jc w:val="both"/>
      <w:outlineLvl w:val="5"/>
    </w:pPr>
    <w:rPr>
      <w:rFonts w:ascii="Times New Roman" w:eastAsia="Times New Roman" w:hAnsi="Times New Roman" w:cs="Times New Roman"/>
      <w:i/>
      <w:i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0704"/>
    <w:rPr>
      <w:rFonts w:ascii="Times New Roman" w:eastAsia="Times New Roman" w:hAnsi="Times New Roman" w:cs="Times New Roman"/>
      <w:sz w:val="32"/>
      <w:szCs w:val="24"/>
      <w:lang w:val="x-none" w:eastAsia="ar-SA"/>
    </w:rPr>
  </w:style>
  <w:style w:type="character" w:customStyle="1" w:styleId="Nagwek2Znak">
    <w:name w:val="Nagłówek 2 Znak"/>
    <w:basedOn w:val="Domylnaczcionkaakapitu"/>
    <w:link w:val="Nagwek2"/>
    <w:rsid w:val="006857D3"/>
    <w:rPr>
      <w:rFonts w:ascii="Times New Roman" w:eastAsia="Times New Roman" w:hAnsi="Times New Roman" w:cs="Times New Roman"/>
      <w:sz w:val="28"/>
      <w:szCs w:val="24"/>
      <w:lang w:val="x-none" w:eastAsia="ar-SA"/>
    </w:rPr>
  </w:style>
  <w:style w:type="character" w:customStyle="1" w:styleId="Nagwek3Znak">
    <w:name w:val="Nagłówek 3 Znak"/>
    <w:basedOn w:val="Domylnaczcionkaakapitu"/>
    <w:link w:val="Nagwek3"/>
    <w:uiPriority w:val="9"/>
    <w:rsid w:val="006857D3"/>
    <w:rPr>
      <w:rFonts w:ascii="Times New Roman" w:eastAsia="Times New Roman" w:hAnsi="Times New Roman" w:cs="Times New Roman"/>
      <w:sz w:val="28"/>
      <w:szCs w:val="24"/>
      <w:lang w:val="x-none" w:eastAsia="ar-SA"/>
    </w:rPr>
  </w:style>
  <w:style w:type="character" w:customStyle="1" w:styleId="Nagwek4Znak">
    <w:name w:val="Nagłówek 4 Znak"/>
    <w:basedOn w:val="Domylnaczcionkaakapitu"/>
    <w:link w:val="Nagwek4"/>
    <w:rsid w:val="006857D3"/>
    <w:rPr>
      <w:rFonts w:ascii="Times New Roman" w:eastAsia="Times New Roman" w:hAnsi="Times New Roman" w:cs="Times New Roman"/>
      <w:sz w:val="32"/>
      <w:szCs w:val="24"/>
      <w:lang w:val="x-none" w:eastAsia="ar-SA"/>
    </w:rPr>
  </w:style>
  <w:style w:type="character" w:customStyle="1" w:styleId="Nagwek5Znak">
    <w:name w:val="Nagłówek 5 Znak"/>
    <w:basedOn w:val="Domylnaczcionkaakapitu"/>
    <w:link w:val="Nagwek5"/>
    <w:rsid w:val="006857D3"/>
    <w:rPr>
      <w:rFonts w:ascii="Times New Roman" w:eastAsia="Times New Roman" w:hAnsi="Times New Roman" w:cs="Times New Roman"/>
      <w:b/>
      <w:bCs/>
      <w:sz w:val="28"/>
      <w:szCs w:val="24"/>
      <w:lang w:val="x-none" w:eastAsia="ar-SA"/>
    </w:rPr>
  </w:style>
  <w:style w:type="character" w:customStyle="1" w:styleId="Nagwek6Znak">
    <w:name w:val="Nagłówek 6 Znak"/>
    <w:basedOn w:val="Domylnaczcionkaakapitu"/>
    <w:link w:val="Nagwek6"/>
    <w:rsid w:val="006857D3"/>
    <w:rPr>
      <w:rFonts w:ascii="Times New Roman" w:eastAsia="Times New Roman" w:hAnsi="Times New Roman" w:cs="Times New Roman"/>
      <w:i/>
      <w:iCs/>
      <w:sz w:val="24"/>
      <w:szCs w:val="24"/>
      <w:lang w:val="x-none" w:eastAsia="ar-SA"/>
    </w:rPr>
  </w:style>
  <w:style w:type="numbering" w:customStyle="1" w:styleId="Bezlisty1">
    <w:name w:val="Bez listy1"/>
    <w:next w:val="Bezlisty"/>
    <w:uiPriority w:val="99"/>
    <w:semiHidden/>
    <w:unhideWhenUsed/>
    <w:rsid w:val="006857D3"/>
  </w:style>
  <w:style w:type="numbering" w:customStyle="1" w:styleId="Bezlisty11">
    <w:name w:val="Bez listy11"/>
    <w:next w:val="Bezlisty"/>
    <w:uiPriority w:val="99"/>
    <w:semiHidden/>
    <w:unhideWhenUsed/>
    <w:rsid w:val="006857D3"/>
  </w:style>
  <w:style w:type="numbering" w:customStyle="1" w:styleId="Bezlisty111">
    <w:name w:val="Bez listy111"/>
    <w:next w:val="Bezlisty"/>
    <w:uiPriority w:val="99"/>
    <w:semiHidden/>
    <w:unhideWhenUsed/>
    <w:rsid w:val="006857D3"/>
  </w:style>
  <w:style w:type="numbering" w:customStyle="1" w:styleId="Bezlisty1111">
    <w:name w:val="Bez listy1111"/>
    <w:next w:val="Bezlisty"/>
    <w:uiPriority w:val="99"/>
    <w:semiHidden/>
    <w:unhideWhenUsed/>
    <w:rsid w:val="006857D3"/>
  </w:style>
  <w:style w:type="numbering" w:customStyle="1" w:styleId="Bezlisty11111">
    <w:name w:val="Bez listy11111"/>
    <w:next w:val="Bezlisty"/>
    <w:uiPriority w:val="99"/>
    <w:semiHidden/>
    <w:unhideWhenUsed/>
    <w:rsid w:val="006857D3"/>
  </w:style>
  <w:style w:type="numbering" w:customStyle="1" w:styleId="Bezlisty111111">
    <w:name w:val="Bez listy111111"/>
    <w:next w:val="Bezlisty"/>
    <w:uiPriority w:val="99"/>
    <w:semiHidden/>
    <w:unhideWhenUsed/>
    <w:rsid w:val="006857D3"/>
  </w:style>
  <w:style w:type="numbering" w:customStyle="1" w:styleId="Bezlisty1111111">
    <w:name w:val="Bez listy1111111"/>
    <w:next w:val="Bezlisty"/>
    <w:uiPriority w:val="99"/>
    <w:semiHidden/>
    <w:unhideWhenUsed/>
    <w:rsid w:val="006857D3"/>
  </w:style>
  <w:style w:type="character" w:customStyle="1" w:styleId="WW8Num35z0">
    <w:name w:val="WW8Num35z0"/>
    <w:rsid w:val="006857D3"/>
    <w:rPr>
      <w:rFonts w:ascii="Symbol" w:hAnsi="Symbol"/>
    </w:rPr>
  </w:style>
  <w:style w:type="paragraph" w:styleId="Nagwek">
    <w:name w:val="header"/>
    <w:basedOn w:val="Normalny"/>
    <w:next w:val="Tekstpodstawowy"/>
    <w:link w:val="NagwekZnak"/>
    <w:uiPriority w:val="99"/>
    <w:rsid w:val="006857D3"/>
    <w:pPr>
      <w:keepNext/>
      <w:suppressAutoHyphens/>
      <w:spacing w:before="240" w:after="120" w:line="240" w:lineRule="auto"/>
    </w:pPr>
    <w:rPr>
      <w:rFonts w:ascii="Arial" w:eastAsia="Lucida Sans Unicode" w:hAnsi="Arial" w:cs="Times New Roman"/>
      <w:sz w:val="28"/>
      <w:szCs w:val="28"/>
      <w:lang w:val="x-none" w:eastAsia="ar-SA"/>
    </w:rPr>
  </w:style>
  <w:style w:type="character" w:customStyle="1" w:styleId="NagwekZnak">
    <w:name w:val="Nagłówek Znak"/>
    <w:basedOn w:val="Domylnaczcionkaakapitu"/>
    <w:link w:val="Nagwek"/>
    <w:uiPriority w:val="99"/>
    <w:rsid w:val="006857D3"/>
    <w:rPr>
      <w:rFonts w:ascii="Arial" w:eastAsia="Lucida Sans Unicode" w:hAnsi="Arial" w:cs="Times New Roman"/>
      <w:sz w:val="28"/>
      <w:szCs w:val="28"/>
      <w:lang w:val="x-none" w:eastAsia="ar-SA"/>
    </w:rPr>
  </w:style>
  <w:style w:type="paragraph" w:styleId="Tekstpodstawowy">
    <w:name w:val="Body Text"/>
    <w:basedOn w:val="Normalny"/>
    <w:link w:val="TekstpodstawowyZnak"/>
    <w:semiHidden/>
    <w:rsid w:val="006857D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6857D3"/>
    <w:rPr>
      <w:rFonts w:ascii="Times New Roman" w:eastAsia="Times New Roman" w:hAnsi="Times New Roman" w:cs="Times New Roman"/>
      <w:sz w:val="24"/>
      <w:szCs w:val="24"/>
      <w:lang w:val="x-none" w:eastAsia="ar-SA"/>
    </w:rPr>
  </w:style>
  <w:style w:type="paragraph" w:styleId="Lista">
    <w:name w:val="List"/>
    <w:basedOn w:val="Tekstpodstawowy"/>
    <w:semiHidden/>
    <w:rsid w:val="006857D3"/>
    <w:rPr>
      <w:rFonts w:cs="Tahoma"/>
    </w:rPr>
  </w:style>
  <w:style w:type="paragraph" w:styleId="Podpis">
    <w:name w:val="Signature"/>
    <w:basedOn w:val="Normalny"/>
    <w:link w:val="PodpisZnak"/>
    <w:semiHidden/>
    <w:rsid w:val="006857D3"/>
    <w:pPr>
      <w:suppressLineNumbers/>
      <w:suppressAutoHyphens/>
      <w:spacing w:before="120" w:after="120" w:line="240" w:lineRule="auto"/>
    </w:pPr>
    <w:rPr>
      <w:rFonts w:ascii="Times New Roman" w:eastAsia="Times New Roman" w:hAnsi="Times New Roman" w:cs="Times New Roman"/>
      <w:i/>
      <w:iCs/>
      <w:sz w:val="24"/>
      <w:szCs w:val="24"/>
      <w:lang w:val="x-none" w:eastAsia="ar-SA"/>
    </w:rPr>
  </w:style>
  <w:style w:type="character" w:customStyle="1" w:styleId="PodpisZnak">
    <w:name w:val="Podpis Znak"/>
    <w:basedOn w:val="Domylnaczcionkaakapitu"/>
    <w:link w:val="Podpis"/>
    <w:semiHidden/>
    <w:rsid w:val="006857D3"/>
    <w:rPr>
      <w:rFonts w:ascii="Times New Roman" w:eastAsia="Times New Roman" w:hAnsi="Times New Roman" w:cs="Times New Roman"/>
      <w:i/>
      <w:iCs/>
      <w:sz w:val="24"/>
      <w:szCs w:val="24"/>
      <w:lang w:val="x-none" w:eastAsia="ar-SA"/>
    </w:rPr>
  </w:style>
  <w:style w:type="paragraph" w:customStyle="1" w:styleId="Indeks">
    <w:name w:val="Indeks"/>
    <w:basedOn w:val="Normalny"/>
    <w:rsid w:val="006857D3"/>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semiHidden/>
    <w:rsid w:val="006857D3"/>
    <w:pPr>
      <w:suppressAutoHyphens/>
      <w:spacing w:after="0" w:line="240" w:lineRule="auto"/>
      <w:ind w:left="900" w:hanging="360"/>
    </w:pPr>
    <w:rPr>
      <w:rFonts w:ascii="Times New Roman" w:eastAsia="Times New Roman" w:hAnsi="Times New Roman" w:cs="Times New Roman"/>
      <w:sz w:val="28"/>
      <w:szCs w:val="24"/>
      <w:lang w:val="x-none" w:eastAsia="ar-SA"/>
    </w:rPr>
  </w:style>
  <w:style w:type="character" w:customStyle="1" w:styleId="TekstpodstawowywcityZnak">
    <w:name w:val="Tekst podstawowy wcięty Znak"/>
    <w:basedOn w:val="Domylnaczcionkaakapitu"/>
    <w:link w:val="Tekstpodstawowywcity"/>
    <w:semiHidden/>
    <w:rsid w:val="006857D3"/>
    <w:rPr>
      <w:rFonts w:ascii="Times New Roman" w:eastAsia="Times New Roman" w:hAnsi="Times New Roman" w:cs="Times New Roman"/>
      <w:sz w:val="28"/>
      <w:szCs w:val="24"/>
      <w:lang w:val="x-none" w:eastAsia="ar-SA"/>
    </w:rPr>
  </w:style>
  <w:style w:type="paragraph" w:customStyle="1" w:styleId="Zawartotabeli">
    <w:name w:val="Zawartość tabeli"/>
    <w:basedOn w:val="Normalny"/>
    <w:rsid w:val="006857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857D3"/>
    <w:pPr>
      <w:jc w:val="center"/>
    </w:pPr>
    <w:rPr>
      <w:b/>
      <w:bCs/>
    </w:rPr>
  </w:style>
  <w:style w:type="paragraph" w:styleId="Tekstpodstawowywcity2">
    <w:name w:val="Body Text Indent 2"/>
    <w:basedOn w:val="Normalny"/>
    <w:link w:val="Tekstpodstawowywcity2Znak"/>
    <w:semiHidden/>
    <w:rsid w:val="006857D3"/>
    <w:pPr>
      <w:tabs>
        <w:tab w:val="num" w:pos="-426"/>
      </w:tabs>
      <w:suppressAutoHyphens/>
      <w:spacing w:after="0" w:line="240" w:lineRule="auto"/>
      <w:ind w:firstLine="9"/>
    </w:pPr>
    <w:rPr>
      <w:rFonts w:ascii="Times New Roman" w:eastAsia="Times New Roman" w:hAnsi="Times New Roman" w:cs="Times New Roman"/>
      <w:sz w:val="28"/>
      <w:szCs w:val="24"/>
      <w:lang w:val="x-none" w:eastAsia="ar-SA"/>
    </w:rPr>
  </w:style>
  <w:style w:type="character" w:customStyle="1" w:styleId="Tekstpodstawowywcity2Znak">
    <w:name w:val="Tekst podstawowy wcięty 2 Znak"/>
    <w:basedOn w:val="Domylnaczcionkaakapitu"/>
    <w:link w:val="Tekstpodstawowywcity2"/>
    <w:semiHidden/>
    <w:rsid w:val="006857D3"/>
    <w:rPr>
      <w:rFonts w:ascii="Times New Roman" w:eastAsia="Times New Roman" w:hAnsi="Times New Roman" w:cs="Times New Roman"/>
      <w:sz w:val="28"/>
      <w:szCs w:val="24"/>
      <w:lang w:val="x-none" w:eastAsia="ar-SA"/>
    </w:rPr>
  </w:style>
  <w:style w:type="paragraph" w:styleId="Tekstpodstawowy2">
    <w:name w:val="Body Text 2"/>
    <w:basedOn w:val="Normalny"/>
    <w:link w:val="Tekstpodstawowy2Znak"/>
    <w:semiHidden/>
    <w:rsid w:val="006857D3"/>
    <w:pPr>
      <w:tabs>
        <w:tab w:val="num" w:pos="-709"/>
      </w:tabs>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Tekstpodstawowy2Znak">
    <w:name w:val="Tekst podstawowy 2 Znak"/>
    <w:basedOn w:val="Domylnaczcionkaakapitu"/>
    <w:link w:val="Tekstpodstawowy2"/>
    <w:semiHidden/>
    <w:rsid w:val="006857D3"/>
    <w:rPr>
      <w:rFonts w:ascii="Times New Roman" w:eastAsia="Times New Roman" w:hAnsi="Times New Roman" w:cs="Times New Roman"/>
      <w:sz w:val="28"/>
      <w:szCs w:val="24"/>
      <w:lang w:val="x-none" w:eastAsia="ar-SA"/>
    </w:rPr>
  </w:style>
  <w:style w:type="paragraph" w:styleId="Tekstpodstawowywcity3">
    <w:name w:val="Body Text Indent 3"/>
    <w:basedOn w:val="Normalny"/>
    <w:link w:val="Tekstpodstawowywcity3Znak"/>
    <w:semiHidden/>
    <w:rsid w:val="006857D3"/>
    <w:pPr>
      <w:suppressAutoHyphens/>
      <w:spacing w:after="0" w:line="240" w:lineRule="auto"/>
      <w:ind w:left="435"/>
      <w:jc w:val="both"/>
    </w:pPr>
    <w:rPr>
      <w:rFonts w:ascii="Times New Roman" w:eastAsia="Times New Roman" w:hAnsi="Times New Roman" w:cs="Times New Roman"/>
      <w:sz w:val="28"/>
      <w:szCs w:val="24"/>
      <w:lang w:val="x-none" w:eastAsia="ar-SA"/>
    </w:rPr>
  </w:style>
  <w:style w:type="character" w:customStyle="1" w:styleId="Tekstpodstawowywcity3Znak">
    <w:name w:val="Tekst podstawowy wcięty 3 Znak"/>
    <w:basedOn w:val="Domylnaczcionkaakapitu"/>
    <w:link w:val="Tekstpodstawowywcity3"/>
    <w:semiHidden/>
    <w:rsid w:val="006857D3"/>
    <w:rPr>
      <w:rFonts w:ascii="Times New Roman" w:eastAsia="Times New Roman" w:hAnsi="Times New Roman" w:cs="Times New Roman"/>
      <w:sz w:val="28"/>
      <w:szCs w:val="24"/>
      <w:lang w:val="x-none" w:eastAsia="ar-SA"/>
    </w:rPr>
  </w:style>
  <w:style w:type="paragraph" w:styleId="Tytu">
    <w:name w:val="Title"/>
    <w:basedOn w:val="Normalny"/>
    <w:link w:val="TytuZnak"/>
    <w:qFormat/>
    <w:rsid w:val="006857D3"/>
    <w:pPr>
      <w:suppressAutoHyphens/>
      <w:spacing w:after="0" w:line="240" w:lineRule="auto"/>
      <w:jc w:val="center"/>
    </w:pPr>
    <w:rPr>
      <w:rFonts w:ascii="Times New Roman" w:eastAsia="Times New Roman" w:hAnsi="Times New Roman" w:cs="Times New Roman"/>
      <w:b/>
      <w:sz w:val="32"/>
      <w:szCs w:val="24"/>
      <w:lang w:val="x-none" w:eastAsia="ar-SA"/>
    </w:rPr>
  </w:style>
  <w:style w:type="character" w:customStyle="1" w:styleId="TytuZnak">
    <w:name w:val="Tytuł Znak"/>
    <w:basedOn w:val="Domylnaczcionkaakapitu"/>
    <w:link w:val="Tytu"/>
    <w:rsid w:val="006857D3"/>
    <w:rPr>
      <w:rFonts w:ascii="Times New Roman" w:eastAsia="Times New Roman" w:hAnsi="Times New Roman" w:cs="Times New Roman"/>
      <w:b/>
      <w:sz w:val="32"/>
      <w:szCs w:val="24"/>
      <w:lang w:val="x-none" w:eastAsia="ar-SA"/>
    </w:rPr>
  </w:style>
  <w:style w:type="paragraph" w:styleId="Podtytu">
    <w:name w:val="Subtitle"/>
    <w:basedOn w:val="Normalny"/>
    <w:link w:val="PodtytuZnak"/>
    <w:qFormat/>
    <w:rsid w:val="006857D3"/>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PodtytuZnak">
    <w:name w:val="Podtytuł Znak"/>
    <w:basedOn w:val="Domylnaczcionkaakapitu"/>
    <w:link w:val="Podtytu"/>
    <w:rsid w:val="006857D3"/>
    <w:rPr>
      <w:rFonts w:ascii="Times New Roman" w:eastAsia="Times New Roman" w:hAnsi="Times New Roman" w:cs="Times New Roman"/>
      <w:sz w:val="28"/>
      <w:szCs w:val="24"/>
      <w:lang w:val="x-none" w:eastAsia="ar-SA"/>
    </w:rPr>
  </w:style>
  <w:style w:type="paragraph" w:styleId="Tekstpodstawowy3">
    <w:name w:val="Body Text 3"/>
    <w:basedOn w:val="Normalny"/>
    <w:link w:val="Tekstpodstawowy3Znak"/>
    <w:semiHidden/>
    <w:rsid w:val="006857D3"/>
    <w:pPr>
      <w:suppressAutoHyphens/>
      <w:spacing w:after="0" w:line="240" w:lineRule="auto"/>
      <w:ind w:right="-1391"/>
    </w:pPr>
    <w:rPr>
      <w:rFonts w:ascii="Times New Roman" w:eastAsia="Times New Roman" w:hAnsi="Times New Roman" w:cs="Times New Roman"/>
      <w:sz w:val="28"/>
      <w:szCs w:val="20"/>
      <w:lang w:val="x-none" w:eastAsia="ar-SA"/>
    </w:rPr>
  </w:style>
  <w:style w:type="character" w:customStyle="1" w:styleId="Tekstpodstawowy3Znak">
    <w:name w:val="Tekst podstawowy 3 Znak"/>
    <w:basedOn w:val="Domylnaczcionkaakapitu"/>
    <w:link w:val="Tekstpodstawowy3"/>
    <w:semiHidden/>
    <w:rsid w:val="006857D3"/>
    <w:rPr>
      <w:rFonts w:ascii="Times New Roman" w:eastAsia="Times New Roman" w:hAnsi="Times New Roman" w:cs="Times New Roman"/>
      <w:sz w:val="28"/>
      <w:szCs w:val="20"/>
      <w:lang w:val="x-none" w:eastAsia="ar-SA"/>
    </w:rPr>
  </w:style>
  <w:style w:type="paragraph" w:styleId="Stopka">
    <w:name w:val="footer"/>
    <w:basedOn w:val="Normalny"/>
    <w:link w:val="StopkaZnak"/>
    <w:uiPriority w:val="99"/>
    <w:rsid w:val="006857D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857D3"/>
    <w:rPr>
      <w:rFonts w:ascii="Times New Roman" w:eastAsia="Times New Roman" w:hAnsi="Times New Roman" w:cs="Times New Roman"/>
      <w:sz w:val="24"/>
      <w:szCs w:val="24"/>
      <w:lang w:val="x-none" w:eastAsia="ar-SA"/>
    </w:rPr>
  </w:style>
  <w:style w:type="character" w:styleId="Numerstrony">
    <w:name w:val="page number"/>
    <w:semiHidden/>
    <w:rsid w:val="006857D3"/>
  </w:style>
  <w:style w:type="paragraph" w:styleId="Akapitzlist">
    <w:name w:val="List Paragraph"/>
    <w:basedOn w:val="Normalny"/>
    <w:uiPriority w:val="34"/>
    <w:qFormat/>
    <w:rsid w:val="006857D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857D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857D3"/>
    <w:rPr>
      <w:rFonts w:ascii="Tahoma" w:eastAsia="Times New Roman" w:hAnsi="Tahoma" w:cs="Times New Roman"/>
      <w:sz w:val="16"/>
      <w:szCs w:val="16"/>
      <w:lang w:val="x-none" w:eastAsia="ar-SA"/>
    </w:rPr>
  </w:style>
  <w:style w:type="table" w:styleId="Tabela-Siatka">
    <w:name w:val="Table Grid"/>
    <w:basedOn w:val="Standardowy"/>
    <w:uiPriority w:val="59"/>
    <w:rsid w:val="006857D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857D3"/>
  </w:style>
  <w:style w:type="paragraph" w:customStyle="1" w:styleId="Default">
    <w:name w:val="Default"/>
    <w:rsid w:val="006857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6857D3"/>
    <w:pPr>
      <w:suppressAutoHyphens/>
    </w:pPr>
    <w:rPr>
      <w:rFonts w:ascii="Calibri" w:eastAsia="Calibri" w:hAnsi="Calibri" w:cs="Calibri"/>
      <w:color w:val="000000"/>
      <w:lang w:eastAsia="pl-PL"/>
    </w:rPr>
  </w:style>
  <w:style w:type="character" w:customStyle="1" w:styleId="Teksttreci">
    <w:name w:val="Tekst treści_"/>
    <w:link w:val="Teksttreci0"/>
    <w:locked/>
    <w:rsid w:val="006857D3"/>
    <w:rPr>
      <w:sz w:val="23"/>
      <w:szCs w:val="23"/>
      <w:shd w:val="clear" w:color="auto" w:fill="FFFFFF"/>
    </w:rPr>
  </w:style>
  <w:style w:type="paragraph" w:customStyle="1" w:styleId="Teksttreci0">
    <w:name w:val="Tekst treści"/>
    <w:basedOn w:val="Normalny"/>
    <w:link w:val="Teksttreci"/>
    <w:rsid w:val="006857D3"/>
    <w:pPr>
      <w:shd w:val="clear" w:color="auto" w:fill="FFFFFF"/>
      <w:suppressAutoHyphens/>
      <w:spacing w:after="0" w:line="533" w:lineRule="exact"/>
      <w:ind w:hanging="520"/>
    </w:pPr>
    <w:rPr>
      <w:sz w:val="23"/>
      <w:szCs w:val="23"/>
    </w:rPr>
  </w:style>
  <w:style w:type="paragraph" w:styleId="NormalnyWeb">
    <w:name w:val="Normal (Web)"/>
    <w:aliases w:val="Normalny (Web) Znak Znak Znak Znak"/>
    <w:basedOn w:val="Normalny"/>
    <w:rsid w:val="006857D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6857D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7549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Spistreci3">
    <w:name w:val="toc 3"/>
    <w:basedOn w:val="Normalny"/>
    <w:next w:val="Normalny"/>
    <w:autoRedefine/>
    <w:uiPriority w:val="39"/>
    <w:unhideWhenUsed/>
    <w:qFormat/>
    <w:rsid w:val="00A06BF9"/>
    <w:pPr>
      <w:spacing w:after="100"/>
      <w:ind w:left="440"/>
    </w:pPr>
    <w:rPr>
      <w:lang w:eastAsia="zh-CN"/>
    </w:rPr>
  </w:style>
  <w:style w:type="character" w:styleId="Hipercze">
    <w:name w:val="Hyperlink"/>
    <w:basedOn w:val="Domylnaczcionkaakapitu"/>
    <w:uiPriority w:val="99"/>
    <w:unhideWhenUsed/>
    <w:rsid w:val="0075491C"/>
    <w:rPr>
      <w:color w:val="0000FF" w:themeColor="hyperlink"/>
      <w:u w:val="single"/>
    </w:rPr>
  </w:style>
  <w:style w:type="paragraph" w:styleId="Spistreci2">
    <w:name w:val="toc 2"/>
    <w:basedOn w:val="Normalny"/>
    <w:next w:val="Normalny"/>
    <w:autoRedefine/>
    <w:uiPriority w:val="39"/>
    <w:unhideWhenUsed/>
    <w:qFormat/>
    <w:rsid w:val="005817F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1F12BD"/>
    <w:pPr>
      <w:spacing w:after="100"/>
      <w:ind w:left="1276" w:hanging="1276"/>
    </w:pPr>
    <w:rPr>
      <w:rFonts w:eastAsiaTheme="minorEastAsia"/>
      <w:lang w:eastAsia="pl-PL"/>
    </w:rPr>
  </w:style>
  <w:style w:type="character" w:customStyle="1" w:styleId="t475-1">
    <w:name w:val="t475-1"/>
    <w:basedOn w:val="Domylnaczcionkaakapitu"/>
    <w:rsid w:val="00D5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ktyprawne.rp.pl/aktyprawne/akty/akt.spr?id=28510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88B1-CAF0-4C1E-864B-05E6114E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26714</Words>
  <Characters>160286</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2018-06-12T12:20:00Z</cp:lastPrinted>
  <dcterms:created xsi:type="dcterms:W3CDTF">2018-06-08T14:02:00Z</dcterms:created>
  <dcterms:modified xsi:type="dcterms:W3CDTF">2018-06-12T12:21:00Z</dcterms:modified>
</cp:coreProperties>
</file>