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3802" w14:textId="77777777" w:rsidR="006857D3" w:rsidRPr="00995475" w:rsidRDefault="006857D3" w:rsidP="006857D3">
      <w:pPr>
        <w:spacing w:after="0" w:line="240" w:lineRule="auto"/>
        <w:ind w:left="4248"/>
        <w:rPr>
          <w:rFonts w:ascii="Times New Roman" w:eastAsia="Times New Roman" w:hAnsi="Times New Roman" w:cs="Times New Roman"/>
          <w:b/>
          <w:i/>
          <w:sz w:val="24"/>
          <w:szCs w:val="24"/>
          <w:lang w:eastAsia="pl-PL"/>
        </w:rPr>
      </w:pPr>
      <w:r w:rsidRPr="00995475">
        <w:rPr>
          <w:rFonts w:ascii="Times New Roman" w:eastAsia="Times New Roman" w:hAnsi="Times New Roman" w:cs="Times New Roman"/>
          <w:b/>
          <w:i/>
          <w:sz w:val="24"/>
          <w:szCs w:val="24"/>
          <w:lang w:eastAsia="pl-PL"/>
        </w:rPr>
        <w:t xml:space="preserve">Tekst jednolity </w:t>
      </w:r>
    </w:p>
    <w:p w14:paraId="2C1E3803" w14:textId="77777777" w:rsidR="006857D3" w:rsidRPr="00995475" w:rsidRDefault="006857D3" w:rsidP="006857D3">
      <w:pPr>
        <w:spacing w:after="0" w:line="240" w:lineRule="auto"/>
        <w:ind w:left="4248"/>
        <w:rPr>
          <w:rFonts w:ascii="Times New Roman" w:eastAsia="Times New Roman" w:hAnsi="Times New Roman" w:cs="Times New Roman"/>
          <w:b/>
          <w:i/>
          <w:sz w:val="24"/>
          <w:szCs w:val="24"/>
          <w:lang w:eastAsia="pl-PL"/>
        </w:rPr>
      </w:pPr>
      <w:r w:rsidRPr="00995475">
        <w:rPr>
          <w:rFonts w:ascii="Times New Roman" w:eastAsia="Times New Roman" w:hAnsi="Times New Roman" w:cs="Times New Roman"/>
          <w:b/>
          <w:i/>
          <w:sz w:val="24"/>
          <w:szCs w:val="24"/>
          <w:lang w:eastAsia="pl-PL"/>
        </w:rPr>
        <w:t>Statutu Szkoły Podstawowej nr 10</w:t>
      </w:r>
    </w:p>
    <w:p w14:paraId="2C1E3804" w14:textId="77777777" w:rsidR="006857D3" w:rsidRPr="00995475" w:rsidRDefault="006857D3" w:rsidP="006857D3">
      <w:pPr>
        <w:spacing w:after="0" w:line="240" w:lineRule="auto"/>
        <w:ind w:left="4248"/>
        <w:rPr>
          <w:rFonts w:ascii="Times New Roman" w:eastAsia="Times New Roman" w:hAnsi="Times New Roman" w:cs="Times New Roman"/>
          <w:b/>
          <w:i/>
          <w:sz w:val="24"/>
          <w:szCs w:val="24"/>
          <w:lang w:eastAsia="pl-PL"/>
        </w:rPr>
      </w:pPr>
      <w:r w:rsidRPr="00995475">
        <w:rPr>
          <w:rFonts w:ascii="Times New Roman" w:eastAsia="Times New Roman" w:hAnsi="Times New Roman" w:cs="Times New Roman"/>
          <w:b/>
          <w:i/>
          <w:sz w:val="24"/>
          <w:szCs w:val="24"/>
          <w:lang w:eastAsia="pl-PL"/>
        </w:rPr>
        <w:t xml:space="preserve"> im .św. Stanisława Kostki w Częstochowie. </w:t>
      </w:r>
    </w:p>
    <w:p w14:paraId="2C1E3805" w14:textId="480EE60C" w:rsidR="006857D3" w:rsidRPr="00995475" w:rsidRDefault="006857D3" w:rsidP="006857D3">
      <w:pPr>
        <w:spacing w:after="0" w:line="240" w:lineRule="auto"/>
        <w:ind w:left="4248"/>
        <w:rPr>
          <w:rFonts w:ascii="Times New Roman" w:eastAsia="Times New Roman" w:hAnsi="Times New Roman" w:cs="Times New Roman"/>
          <w:b/>
          <w:i/>
          <w:sz w:val="24"/>
          <w:szCs w:val="24"/>
          <w:lang w:eastAsia="pl-PL"/>
        </w:rPr>
      </w:pPr>
      <w:r w:rsidRPr="00995475">
        <w:rPr>
          <w:rFonts w:ascii="Times New Roman" w:eastAsia="Times New Roman" w:hAnsi="Times New Roman" w:cs="Times New Roman"/>
          <w:b/>
          <w:i/>
          <w:sz w:val="24"/>
          <w:szCs w:val="24"/>
          <w:lang w:eastAsia="pl-PL"/>
        </w:rPr>
        <w:t xml:space="preserve">Uchwała Rady Pedagogicznej nr </w:t>
      </w:r>
      <w:r w:rsidR="00995475" w:rsidRPr="00995475">
        <w:rPr>
          <w:rFonts w:ascii="Times New Roman" w:eastAsia="Times New Roman" w:hAnsi="Times New Roman" w:cs="Times New Roman"/>
          <w:b/>
          <w:i/>
          <w:sz w:val="24"/>
          <w:szCs w:val="24"/>
          <w:lang w:eastAsia="pl-PL"/>
        </w:rPr>
        <w:t>09</w:t>
      </w:r>
      <w:r w:rsidRPr="00995475">
        <w:rPr>
          <w:rFonts w:ascii="Times New Roman" w:eastAsia="Times New Roman" w:hAnsi="Times New Roman" w:cs="Times New Roman"/>
          <w:b/>
          <w:i/>
          <w:sz w:val="24"/>
          <w:szCs w:val="24"/>
          <w:lang w:eastAsia="pl-PL"/>
        </w:rPr>
        <w:t>-20</w:t>
      </w:r>
      <w:r w:rsidR="00675AC6" w:rsidRPr="00995475">
        <w:rPr>
          <w:rFonts w:ascii="Times New Roman" w:eastAsia="Times New Roman" w:hAnsi="Times New Roman" w:cs="Times New Roman"/>
          <w:b/>
          <w:i/>
          <w:sz w:val="24"/>
          <w:szCs w:val="24"/>
          <w:lang w:eastAsia="pl-PL"/>
        </w:rPr>
        <w:t>21</w:t>
      </w:r>
      <w:r w:rsidRPr="00995475">
        <w:rPr>
          <w:rFonts w:ascii="Times New Roman" w:eastAsia="Times New Roman" w:hAnsi="Times New Roman" w:cs="Times New Roman"/>
          <w:b/>
          <w:i/>
          <w:sz w:val="24"/>
          <w:szCs w:val="24"/>
          <w:lang w:eastAsia="pl-PL"/>
        </w:rPr>
        <w:t>/</w:t>
      </w:r>
      <w:r w:rsidR="00675AC6" w:rsidRPr="00995475">
        <w:rPr>
          <w:rFonts w:ascii="Times New Roman" w:eastAsia="Times New Roman" w:hAnsi="Times New Roman" w:cs="Times New Roman"/>
          <w:b/>
          <w:i/>
          <w:sz w:val="24"/>
          <w:szCs w:val="24"/>
          <w:lang w:eastAsia="pl-PL"/>
        </w:rPr>
        <w:t>22</w:t>
      </w:r>
    </w:p>
    <w:p w14:paraId="2C1E3806" w14:textId="77777777" w:rsidR="006857D3" w:rsidRPr="00995475" w:rsidRDefault="006857D3" w:rsidP="006857D3">
      <w:pPr>
        <w:spacing w:after="0" w:line="240" w:lineRule="auto"/>
        <w:ind w:left="4248"/>
        <w:rPr>
          <w:rFonts w:ascii="Times New Roman" w:eastAsia="Times New Roman" w:hAnsi="Times New Roman" w:cs="Times New Roman"/>
          <w:b/>
          <w:i/>
          <w:sz w:val="24"/>
          <w:szCs w:val="24"/>
          <w:lang w:eastAsia="pl-PL"/>
        </w:rPr>
      </w:pPr>
      <w:r w:rsidRPr="00995475">
        <w:rPr>
          <w:rFonts w:ascii="Times New Roman" w:eastAsia="Times New Roman" w:hAnsi="Times New Roman" w:cs="Times New Roman"/>
          <w:b/>
          <w:i/>
          <w:sz w:val="24"/>
          <w:szCs w:val="24"/>
          <w:lang w:eastAsia="pl-PL"/>
        </w:rPr>
        <w:t xml:space="preserve"> </w:t>
      </w:r>
      <w:r w:rsidRPr="00995475">
        <w:rPr>
          <w:rFonts w:ascii="Calibri" w:eastAsia="Calibri" w:hAnsi="Calibri" w:cs="Times New Roman"/>
          <w:b/>
          <w:i/>
        </w:rPr>
        <w:t xml:space="preserve">z </w:t>
      </w:r>
      <w:r w:rsidRPr="00995475">
        <w:rPr>
          <w:rFonts w:ascii="Times New Roman" w:eastAsia="Calibri" w:hAnsi="Times New Roman" w:cs="Times New Roman"/>
          <w:b/>
          <w:i/>
        </w:rPr>
        <w:t>dnia</w:t>
      </w:r>
      <w:r w:rsidRPr="00995475">
        <w:rPr>
          <w:rFonts w:ascii="Times New Roman" w:eastAsia="Times New Roman" w:hAnsi="Times New Roman" w:cs="Times New Roman"/>
          <w:b/>
          <w:i/>
          <w:sz w:val="24"/>
          <w:szCs w:val="24"/>
          <w:lang w:eastAsia="pl-PL"/>
        </w:rPr>
        <w:t xml:space="preserve"> </w:t>
      </w:r>
      <w:r w:rsidR="00AB37A9" w:rsidRPr="00995475">
        <w:rPr>
          <w:rFonts w:ascii="Times New Roman" w:eastAsia="Times New Roman" w:hAnsi="Times New Roman" w:cs="Times New Roman"/>
          <w:b/>
          <w:i/>
          <w:sz w:val="24"/>
          <w:szCs w:val="24"/>
          <w:lang w:eastAsia="pl-PL"/>
        </w:rPr>
        <w:t>31</w:t>
      </w:r>
      <w:r w:rsidRPr="00995475">
        <w:rPr>
          <w:rFonts w:ascii="Times New Roman" w:eastAsia="Times New Roman" w:hAnsi="Times New Roman" w:cs="Times New Roman"/>
          <w:b/>
          <w:i/>
          <w:sz w:val="24"/>
          <w:szCs w:val="24"/>
          <w:lang w:eastAsia="pl-PL"/>
        </w:rPr>
        <w:t>-</w:t>
      </w:r>
      <w:r w:rsidR="00386C74" w:rsidRPr="00995475">
        <w:rPr>
          <w:rFonts w:ascii="Times New Roman" w:eastAsia="Times New Roman" w:hAnsi="Times New Roman" w:cs="Times New Roman"/>
          <w:b/>
          <w:i/>
          <w:sz w:val="24"/>
          <w:szCs w:val="24"/>
          <w:lang w:eastAsia="pl-PL"/>
        </w:rPr>
        <w:t>08</w:t>
      </w:r>
      <w:r w:rsidRPr="00995475">
        <w:rPr>
          <w:rFonts w:ascii="Times New Roman" w:eastAsia="Times New Roman" w:hAnsi="Times New Roman" w:cs="Times New Roman"/>
          <w:b/>
          <w:i/>
          <w:sz w:val="24"/>
          <w:szCs w:val="24"/>
          <w:lang w:eastAsia="pl-PL"/>
        </w:rPr>
        <w:t>-20</w:t>
      </w:r>
      <w:r w:rsidR="00AB37A9" w:rsidRPr="00995475">
        <w:rPr>
          <w:rFonts w:ascii="Times New Roman" w:eastAsia="Times New Roman" w:hAnsi="Times New Roman" w:cs="Times New Roman"/>
          <w:b/>
          <w:i/>
          <w:sz w:val="24"/>
          <w:szCs w:val="24"/>
          <w:lang w:eastAsia="pl-PL"/>
        </w:rPr>
        <w:t>21</w:t>
      </w:r>
      <w:r w:rsidRPr="00995475">
        <w:rPr>
          <w:rFonts w:ascii="Times New Roman" w:eastAsia="Times New Roman" w:hAnsi="Times New Roman" w:cs="Times New Roman"/>
          <w:b/>
          <w:i/>
          <w:sz w:val="24"/>
          <w:szCs w:val="24"/>
          <w:lang w:eastAsia="pl-PL"/>
        </w:rPr>
        <w:t xml:space="preserve">r.  </w:t>
      </w:r>
    </w:p>
    <w:p w14:paraId="2C1E3807" w14:textId="77777777" w:rsidR="006857D3" w:rsidRPr="00386C74" w:rsidRDefault="006857D3" w:rsidP="006857D3">
      <w:pPr>
        <w:suppressAutoHyphens/>
        <w:spacing w:after="0" w:line="240" w:lineRule="auto"/>
        <w:rPr>
          <w:rFonts w:ascii="Times New Roman" w:eastAsia="Times New Roman" w:hAnsi="Times New Roman" w:cs="Times New Roman"/>
          <w:sz w:val="24"/>
          <w:szCs w:val="24"/>
          <w:lang w:eastAsia="ar-SA"/>
        </w:rPr>
      </w:pPr>
    </w:p>
    <w:p w14:paraId="2C1E3808"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09"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0A"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0B"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0C"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0D"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0E"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0F"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10"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11"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12"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813" w14:textId="77777777" w:rsidR="006857D3" w:rsidRPr="00953A89" w:rsidRDefault="004B0D0E" w:rsidP="006857D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2C1E3814" w14:textId="77777777" w:rsidR="006857D3" w:rsidRPr="00953A89" w:rsidRDefault="006857D3" w:rsidP="006857D3">
      <w:pPr>
        <w:suppressAutoHyphens/>
        <w:spacing w:after="0" w:line="240" w:lineRule="auto"/>
        <w:jc w:val="center"/>
        <w:rPr>
          <w:rFonts w:ascii="Times New Roman" w:eastAsia="Times New Roman" w:hAnsi="Times New Roman" w:cs="Times New Roman"/>
          <w:b/>
          <w:bCs/>
          <w:sz w:val="36"/>
          <w:szCs w:val="36"/>
          <w:lang w:eastAsia="ar-SA"/>
        </w:rPr>
      </w:pPr>
      <w:r w:rsidRPr="00953A89">
        <w:rPr>
          <w:rFonts w:ascii="Times New Roman" w:eastAsia="Times New Roman" w:hAnsi="Times New Roman" w:cs="Times New Roman"/>
          <w:b/>
          <w:bCs/>
          <w:sz w:val="36"/>
          <w:szCs w:val="36"/>
          <w:lang w:eastAsia="ar-SA"/>
        </w:rPr>
        <w:t>STATUT</w:t>
      </w:r>
    </w:p>
    <w:p w14:paraId="2C1E3815" w14:textId="77777777" w:rsidR="006857D3" w:rsidRPr="00953A89" w:rsidRDefault="006857D3" w:rsidP="006857D3">
      <w:pPr>
        <w:suppressAutoHyphens/>
        <w:spacing w:after="0" w:line="240" w:lineRule="auto"/>
        <w:jc w:val="center"/>
        <w:rPr>
          <w:rFonts w:ascii="Times New Roman" w:eastAsia="Times New Roman" w:hAnsi="Times New Roman" w:cs="Times New Roman"/>
          <w:b/>
          <w:bCs/>
          <w:sz w:val="36"/>
          <w:szCs w:val="36"/>
          <w:lang w:eastAsia="ar-SA"/>
        </w:rPr>
      </w:pPr>
    </w:p>
    <w:p w14:paraId="2C1E3816"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Szkoły Podstawowej Nr 10</w:t>
      </w:r>
    </w:p>
    <w:p w14:paraId="2C1E3817"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im. św. Stanisława Kostki</w:t>
      </w:r>
    </w:p>
    <w:p w14:paraId="2C1E3818"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36"/>
          <w:szCs w:val="36"/>
          <w:lang w:eastAsia="ar-SA"/>
        </w:rPr>
      </w:pPr>
      <w:r w:rsidRPr="00953A89">
        <w:rPr>
          <w:rFonts w:ascii="Times New Roman" w:eastAsia="Times New Roman" w:hAnsi="Times New Roman" w:cs="Times New Roman"/>
          <w:b/>
          <w:sz w:val="36"/>
          <w:szCs w:val="36"/>
          <w:lang w:eastAsia="ar-SA"/>
        </w:rPr>
        <w:t>w Częstochowie</w:t>
      </w:r>
    </w:p>
    <w:p w14:paraId="2C1E3819"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1A"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1B"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1C"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1D"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1E"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1F"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0"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1"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2"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3"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4"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5"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6"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7"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8"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9"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A"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B"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C"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D"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E"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2F"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30"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31"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32"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33"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34"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35" w14:textId="77777777" w:rsidR="00A06BF9" w:rsidRPr="00953A89" w:rsidRDefault="00A06BF9" w:rsidP="00A00704">
      <w:pPr>
        <w:pStyle w:val="Nagwek1"/>
      </w:pPr>
    </w:p>
    <w:p w14:paraId="2C1E3836" w14:textId="77777777" w:rsidR="00B8725A" w:rsidRPr="00953A89" w:rsidRDefault="00B8725A" w:rsidP="00B8725A">
      <w:pPr>
        <w:pStyle w:val="Nagwekspisutreci"/>
        <w:rPr>
          <w:color w:val="auto"/>
        </w:rPr>
      </w:pPr>
      <w:r w:rsidRPr="00953A89">
        <w:rPr>
          <w:color w:val="auto"/>
        </w:rPr>
        <w:t>Spis treści</w:t>
      </w:r>
    </w:p>
    <w:p w14:paraId="2C1E3837" w14:textId="77777777" w:rsidR="001F12BD" w:rsidRPr="00953A89" w:rsidRDefault="001F12BD" w:rsidP="001F12BD">
      <w:pPr>
        <w:rPr>
          <w:lang w:eastAsia="pl-PL"/>
        </w:rPr>
      </w:pPr>
    </w:p>
    <w:p w14:paraId="2C1E3838" w14:textId="77777777" w:rsidR="00B8725A" w:rsidRPr="00953A89" w:rsidRDefault="00B8725A" w:rsidP="00C53C56">
      <w:pPr>
        <w:pStyle w:val="Spistreci1"/>
        <w:rPr>
          <w:rStyle w:val="Hipercze"/>
          <w:rFonts w:ascii="Times New Roman" w:hAnsi="Times New Roman" w:cs="Times New Roman"/>
          <w:b/>
          <w:noProof/>
          <w:color w:val="auto"/>
          <w:sz w:val="24"/>
          <w:szCs w:val="24"/>
          <w:u w:val="none"/>
        </w:rPr>
      </w:pPr>
      <w:r w:rsidRPr="00953A89">
        <w:fldChar w:fldCharType="begin"/>
      </w:r>
      <w:r w:rsidRPr="00953A89">
        <w:instrText xml:space="preserve"> TOC \o "1-3" \h \z \u </w:instrText>
      </w:r>
      <w:r w:rsidRPr="00953A89">
        <w:fldChar w:fldCharType="separate"/>
      </w:r>
      <w:hyperlink w:anchor="_Toc499454506" w:history="1">
        <w:r w:rsidRPr="00953A89">
          <w:rPr>
            <w:rStyle w:val="Hipercze"/>
            <w:rFonts w:ascii="Times New Roman" w:hAnsi="Times New Roman"/>
            <w:b/>
            <w:noProof/>
            <w:color w:val="auto"/>
            <w:sz w:val="24"/>
            <w:szCs w:val="24"/>
          </w:rPr>
          <w:t>Akty prawne</w:t>
        </w:r>
      </w:hyperlink>
    </w:p>
    <w:p w14:paraId="2C1E3839" w14:textId="77777777" w:rsidR="00B8725A" w:rsidRPr="00953A89" w:rsidRDefault="007A2C29" w:rsidP="00C53C56">
      <w:pPr>
        <w:pStyle w:val="Spistreci1"/>
        <w:rPr>
          <w:rStyle w:val="Hipercze"/>
          <w:rFonts w:ascii="Times New Roman" w:hAnsi="Times New Roman" w:cs="Times New Roman"/>
          <w:b/>
          <w:noProof/>
          <w:color w:val="auto"/>
          <w:sz w:val="24"/>
          <w:szCs w:val="24"/>
          <w:u w:val="none"/>
        </w:rPr>
      </w:pPr>
      <w:hyperlink w:anchor="_Toc499454508" w:history="1">
        <w:r w:rsidR="00B8725A" w:rsidRPr="00953A89">
          <w:rPr>
            <w:rStyle w:val="Hipercze"/>
            <w:rFonts w:ascii="Times New Roman" w:hAnsi="Times New Roman" w:cs="Times New Roman"/>
            <w:b/>
            <w:noProof/>
            <w:color w:val="auto"/>
            <w:sz w:val="24"/>
            <w:szCs w:val="24"/>
            <w:u w:val="none"/>
            <w:lang w:val="x-none" w:eastAsia="ar-SA"/>
          </w:rPr>
          <w:t>Rozdział II</w:t>
        </w:r>
        <w:r w:rsidR="00B8725A" w:rsidRPr="00953A89">
          <w:rPr>
            <w:rStyle w:val="Hipercze"/>
            <w:rFonts w:ascii="Times New Roman" w:hAnsi="Times New Roman" w:cs="Times New Roman"/>
            <w:b/>
            <w:noProof/>
            <w:color w:val="auto"/>
            <w:sz w:val="24"/>
            <w:szCs w:val="24"/>
            <w:u w:val="none"/>
            <w:lang w:eastAsia="ar-SA"/>
          </w:rPr>
          <w:t xml:space="preserve">   </w:t>
        </w:r>
        <w:r w:rsidR="00B8725A" w:rsidRPr="00953A89">
          <w:rPr>
            <w:rStyle w:val="Hipercze"/>
            <w:rFonts w:ascii="Times New Roman" w:hAnsi="Times New Roman" w:cs="Times New Roman"/>
            <w:b/>
            <w:noProof/>
            <w:color w:val="auto"/>
            <w:sz w:val="24"/>
            <w:szCs w:val="24"/>
            <w:u w:val="none"/>
            <w:lang w:val="x-none" w:eastAsia="ar-SA"/>
          </w:rPr>
          <w:t>Inne informacje o szkole</w:t>
        </w:r>
      </w:hyperlink>
    </w:p>
    <w:p w14:paraId="2C1E383A" w14:textId="77777777" w:rsidR="00B8725A" w:rsidRPr="00953A89" w:rsidRDefault="007A2C29" w:rsidP="00C53C56">
      <w:pPr>
        <w:pStyle w:val="Spistreci1"/>
        <w:rPr>
          <w:rStyle w:val="Hipercze"/>
          <w:rFonts w:ascii="Times New Roman" w:hAnsi="Times New Roman" w:cs="Times New Roman"/>
          <w:b/>
          <w:noProof/>
          <w:color w:val="auto"/>
          <w:sz w:val="24"/>
          <w:szCs w:val="24"/>
          <w:u w:val="none"/>
        </w:rPr>
      </w:pPr>
      <w:hyperlink w:anchor="_Toc499454509" w:history="1">
        <w:r w:rsidR="00B8725A" w:rsidRPr="00953A89">
          <w:rPr>
            <w:rStyle w:val="Hipercze"/>
            <w:rFonts w:ascii="Times New Roman" w:hAnsi="Times New Roman" w:cs="Times New Roman"/>
            <w:b/>
            <w:noProof/>
            <w:color w:val="auto"/>
            <w:sz w:val="24"/>
            <w:szCs w:val="24"/>
            <w:u w:val="none"/>
            <w:lang w:val="x-none" w:eastAsia="ar-SA"/>
          </w:rPr>
          <w:t xml:space="preserve">Rozdział III  Cele i zadania </w:t>
        </w:r>
        <w:r w:rsidR="00B8725A" w:rsidRPr="00953A89">
          <w:rPr>
            <w:rStyle w:val="Hipercze"/>
            <w:rFonts w:ascii="Times New Roman" w:hAnsi="Times New Roman" w:cs="Times New Roman"/>
            <w:b/>
            <w:noProof/>
            <w:color w:val="auto"/>
            <w:sz w:val="24"/>
            <w:szCs w:val="24"/>
            <w:u w:val="none"/>
            <w:lang w:eastAsia="ar-SA"/>
          </w:rPr>
          <w:t>s</w:t>
        </w:r>
        <w:r w:rsidR="00B8725A" w:rsidRPr="00953A89">
          <w:rPr>
            <w:rStyle w:val="Hipercze"/>
            <w:rFonts w:ascii="Times New Roman" w:hAnsi="Times New Roman" w:cs="Times New Roman"/>
            <w:b/>
            <w:noProof/>
            <w:color w:val="auto"/>
            <w:sz w:val="24"/>
            <w:szCs w:val="24"/>
            <w:u w:val="none"/>
            <w:lang w:val="x-none" w:eastAsia="ar-SA"/>
          </w:rPr>
          <w:t>zkoły</w:t>
        </w:r>
      </w:hyperlink>
    </w:p>
    <w:p w14:paraId="2C1E383B" w14:textId="77777777" w:rsidR="00B8725A" w:rsidRPr="00953A89" w:rsidRDefault="007A2C29" w:rsidP="00C53C56">
      <w:pPr>
        <w:pStyle w:val="Spistreci1"/>
        <w:rPr>
          <w:rStyle w:val="Hipercze"/>
          <w:rFonts w:ascii="Times New Roman" w:hAnsi="Times New Roman" w:cs="Times New Roman"/>
          <w:b/>
          <w:noProof/>
          <w:color w:val="auto"/>
          <w:sz w:val="24"/>
          <w:szCs w:val="24"/>
          <w:u w:val="none"/>
        </w:rPr>
      </w:pPr>
      <w:hyperlink w:anchor="_Toc499454510" w:history="1">
        <w:r w:rsidR="00B8725A" w:rsidRPr="00953A89">
          <w:rPr>
            <w:rStyle w:val="Hipercze"/>
            <w:rFonts w:ascii="Times New Roman" w:hAnsi="Times New Roman" w:cs="Times New Roman"/>
            <w:b/>
            <w:noProof/>
            <w:color w:val="auto"/>
            <w:sz w:val="24"/>
            <w:szCs w:val="24"/>
            <w:u w:val="none"/>
            <w:lang w:val="x-none" w:eastAsia="ar-SA"/>
          </w:rPr>
          <w:t xml:space="preserve">Rozdział </w:t>
        </w:r>
        <w:r w:rsidR="00B8725A" w:rsidRPr="00953A89">
          <w:rPr>
            <w:rStyle w:val="Hipercze"/>
            <w:rFonts w:ascii="Times New Roman" w:hAnsi="Times New Roman" w:cs="Times New Roman"/>
            <w:b/>
            <w:noProof/>
            <w:color w:val="auto"/>
            <w:sz w:val="24"/>
            <w:szCs w:val="24"/>
            <w:u w:val="none"/>
            <w:lang w:eastAsia="ar-SA"/>
          </w:rPr>
          <w:t xml:space="preserve"> I</w:t>
        </w:r>
        <w:r w:rsidR="00B8725A" w:rsidRPr="00953A89">
          <w:rPr>
            <w:rStyle w:val="Hipercze"/>
            <w:rFonts w:ascii="Times New Roman" w:hAnsi="Times New Roman" w:cs="Times New Roman"/>
            <w:b/>
            <w:noProof/>
            <w:color w:val="auto"/>
            <w:sz w:val="24"/>
            <w:szCs w:val="24"/>
            <w:u w:val="none"/>
            <w:lang w:val="x-none" w:eastAsia="ar-SA"/>
          </w:rPr>
          <w:t>V</w:t>
        </w:r>
        <w:r w:rsidR="00B8725A" w:rsidRPr="00953A89">
          <w:rPr>
            <w:rStyle w:val="Hipercze"/>
            <w:rFonts w:ascii="Times New Roman" w:hAnsi="Times New Roman" w:cs="Times New Roman"/>
            <w:b/>
            <w:noProof/>
            <w:color w:val="auto"/>
            <w:sz w:val="24"/>
            <w:szCs w:val="24"/>
            <w:u w:val="none"/>
            <w:lang w:eastAsia="ar-SA"/>
          </w:rPr>
          <w:t xml:space="preserve">  O</w:t>
        </w:r>
        <w:r w:rsidR="00B8725A" w:rsidRPr="00953A89">
          <w:rPr>
            <w:rStyle w:val="Hipercze"/>
            <w:rFonts w:ascii="Times New Roman" w:hAnsi="Times New Roman" w:cs="Times New Roman"/>
            <w:b/>
            <w:noProof/>
            <w:color w:val="auto"/>
            <w:sz w:val="24"/>
            <w:szCs w:val="24"/>
            <w:u w:val="none"/>
            <w:lang w:val="x-none" w:eastAsia="ar-SA"/>
          </w:rPr>
          <w:t>rgany szkoły i ich kompetencje</w:t>
        </w:r>
      </w:hyperlink>
    </w:p>
    <w:p w14:paraId="2C1E383C" w14:textId="77777777" w:rsidR="00B8725A" w:rsidRPr="00953A89" w:rsidRDefault="007A2C29" w:rsidP="00C53C56">
      <w:pPr>
        <w:pStyle w:val="Spistreci1"/>
        <w:rPr>
          <w:rStyle w:val="Hipercze"/>
          <w:rFonts w:ascii="Times New Roman" w:hAnsi="Times New Roman" w:cs="Times New Roman"/>
          <w:b/>
          <w:noProof/>
          <w:color w:val="auto"/>
          <w:sz w:val="24"/>
          <w:szCs w:val="24"/>
          <w:u w:val="none"/>
        </w:rPr>
      </w:pPr>
      <w:hyperlink w:anchor="_Toc499454511" w:history="1">
        <w:r w:rsidR="00B8725A" w:rsidRPr="00953A89">
          <w:rPr>
            <w:rStyle w:val="Hipercze"/>
            <w:rFonts w:ascii="Times New Roman" w:hAnsi="Times New Roman" w:cs="Times New Roman"/>
            <w:b/>
            <w:noProof/>
            <w:color w:val="auto"/>
            <w:sz w:val="24"/>
            <w:szCs w:val="24"/>
            <w:u w:val="none"/>
            <w:lang w:val="x-none" w:eastAsia="ar-SA"/>
          </w:rPr>
          <w:t>Rozdział  V  Organizacja  szkoły</w:t>
        </w:r>
      </w:hyperlink>
    </w:p>
    <w:p w14:paraId="2C1E383D" w14:textId="77777777" w:rsidR="00B8725A" w:rsidRPr="00953A89" w:rsidRDefault="007A2C29" w:rsidP="00C53C56">
      <w:pPr>
        <w:pStyle w:val="Spistreci1"/>
        <w:rPr>
          <w:rStyle w:val="Hipercze"/>
          <w:rFonts w:ascii="Times New Roman" w:hAnsi="Times New Roman" w:cs="Times New Roman"/>
          <w:b/>
          <w:noProof/>
          <w:color w:val="auto"/>
          <w:sz w:val="24"/>
          <w:szCs w:val="24"/>
          <w:u w:val="none"/>
        </w:rPr>
      </w:pPr>
      <w:hyperlink w:anchor="_Toc499454512" w:history="1">
        <w:r w:rsidR="00B8725A" w:rsidRPr="00953A89">
          <w:rPr>
            <w:rStyle w:val="Hipercze"/>
            <w:rFonts w:ascii="Times New Roman" w:hAnsi="Times New Roman" w:cs="Times New Roman"/>
            <w:b/>
            <w:noProof/>
            <w:color w:val="auto"/>
            <w:sz w:val="24"/>
            <w:szCs w:val="24"/>
            <w:u w:val="none"/>
            <w:lang w:val="x-none" w:eastAsia="ar-SA"/>
          </w:rPr>
          <w:t>Rozdział  VI  Nauczyciele i inni pracownicy szkoły</w:t>
        </w:r>
      </w:hyperlink>
      <w:r w:rsidR="00C53C56">
        <w:rPr>
          <w:noProof/>
        </w:rPr>
        <w:t xml:space="preserve">                                                                                                </w:t>
      </w:r>
      <w:hyperlink w:anchor="_Toc499454513" w:history="1">
        <w:r w:rsidR="00B8725A" w:rsidRPr="00953A89">
          <w:rPr>
            <w:rStyle w:val="Hipercze"/>
            <w:rFonts w:ascii="Times New Roman" w:hAnsi="Times New Roman" w:cs="Times New Roman"/>
            <w:b/>
            <w:noProof/>
            <w:color w:val="auto"/>
            <w:sz w:val="24"/>
            <w:szCs w:val="24"/>
            <w:u w:val="none"/>
            <w:lang w:val="x-none" w:eastAsia="ar-SA"/>
          </w:rPr>
          <w:t>Rozdział  VII   Organizacja i formy współdziałania szkoły z</w:t>
        </w:r>
        <w:r w:rsidR="00B8725A" w:rsidRPr="00953A89">
          <w:rPr>
            <w:rStyle w:val="Hipercze"/>
            <w:rFonts w:ascii="Times New Roman" w:hAnsi="Times New Roman" w:cs="Times New Roman"/>
            <w:b/>
            <w:noProof/>
            <w:color w:val="auto"/>
            <w:sz w:val="24"/>
            <w:szCs w:val="24"/>
            <w:u w:val="none"/>
            <w:lang w:eastAsia="ar-SA"/>
          </w:rPr>
          <w:t> </w:t>
        </w:r>
        <w:r w:rsidR="00B8725A" w:rsidRPr="00953A89">
          <w:rPr>
            <w:rStyle w:val="Hipercze"/>
            <w:rFonts w:ascii="Times New Roman" w:hAnsi="Times New Roman" w:cs="Times New Roman"/>
            <w:b/>
            <w:noProof/>
            <w:color w:val="auto"/>
            <w:sz w:val="24"/>
            <w:szCs w:val="24"/>
            <w:u w:val="none"/>
            <w:lang w:val="x-none" w:eastAsia="ar-SA"/>
          </w:rPr>
          <w:t>rodzicami</w:t>
        </w:r>
        <w:r w:rsidR="001F12BD" w:rsidRPr="00953A89">
          <w:rPr>
            <w:rStyle w:val="Hipercze"/>
            <w:rFonts w:ascii="Times New Roman" w:hAnsi="Times New Roman" w:cs="Times New Roman"/>
            <w:b/>
            <w:noProof/>
            <w:color w:val="auto"/>
            <w:sz w:val="24"/>
            <w:szCs w:val="24"/>
            <w:u w:val="none"/>
            <w:lang w:eastAsia="ar-SA"/>
          </w:rPr>
          <w:t>…</w:t>
        </w:r>
      </w:hyperlink>
    </w:p>
    <w:p w14:paraId="2C1E383E" w14:textId="77777777" w:rsidR="00B8725A" w:rsidRPr="00953A89" w:rsidRDefault="007A2C29" w:rsidP="00C53C56">
      <w:pPr>
        <w:pStyle w:val="Spistreci1"/>
        <w:rPr>
          <w:rStyle w:val="Hipercze"/>
          <w:rFonts w:ascii="Times New Roman" w:hAnsi="Times New Roman" w:cs="Times New Roman"/>
          <w:b/>
          <w:noProof/>
          <w:color w:val="auto"/>
          <w:sz w:val="24"/>
          <w:szCs w:val="24"/>
          <w:u w:val="none"/>
        </w:rPr>
      </w:pPr>
      <w:hyperlink w:anchor="_Toc499454514" w:history="1">
        <w:r w:rsidR="00B8725A" w:rsidRPr="00953A89">
          <w:rPr>
            <w:rStyle w:val="Hipercze"/>
            <w:rFonts w:ascii="Times New Roman" w:hAnsi="Times New Roman" w:cs="Times New Roman"/>
            <w:b/>
            <w:noProof/>
            <w:color w:val="auto"/>
            <w:sz w:val="24"/>
            <w:szCs w:val="24"/>
            <w:u w:val="none"/>
            <w:lang w:val="x-none" w:eastAsia="ar-SA"/>
          </w:rPr>
          <w:t>Rozdział  VIII   Uczniowie szkoły</w:t>
        </w:r>
      </w:hyperlink>
    </w:p>
    <w:p w14:paraId="2C1E383F" w14:textId="77777777" w:rsidR="00B8725A" w:rsidRPr="00953A89" w:rsidRDefault="007A2C29" w:rsidP="00C53C56">
      <w:pPr>
        <w:pStyle w:val="Spistreci1"/>
        <w:rPr>
          <w:rStyle w:val="Hipercze"/>
          <w:rFonts w:ascii="Times New Roman" w:hAnsi="Times New Roman" w:cs="Times New Roman"/>
          <w:b/>
          <w:noProof/>
          <w:color w:val="auto"/>
          <w:sz w:val="24"/>
          <w:szCs w:val="24"/>
          <w:u w:val="none"/>
        </w:rPr>
      </w:pPr>
      <w:hyperlink w:anchor="_Toc499454515" w:history="1">
        <w:r w:rsidR="00B8725A" w:rsidRPr="00953A89">
          <w:rPr>
            <w:rStyle w:val="Hipercze"/>
            <w:rFonts w:ascii="Times New Roman" w:hAnsi="Times New Roman" w:cs="Times New Roman"/>
            <w:b/>
            <w:noProof/>
            <w:color w:val="auto"/>
            <w:sz w:val="24"/>
            <w:szCs w:val="24"/>
            <w:u w:val="none"/>
            <w:lang w:eastAsia="x-none"/>
          </w:rPr>
          <w:t>Roz</w:t>
        </w:r>
        <w:r w:rsidR="00B8725A" w:rsidRPr="00953A89">
          <w:rPr>
            <w:rStyle w:val="Hipercze"/>
            <w:rFonts w:ascii="Times New Roman" w:hAnsi="Times New Roman" w:cs="Times New Roman"/>
            <w:b/>
            <w:noProof/>
            <w:color w:val="auto"/>
            <w:sz w:val="24"/>
            <w:szCs w:val="24"/>
            <w:u w:val="none"/>
          </w:rPr>
          <w:t>dział  IX  Egzamin ósmoklasisty</w:t>
        </w:r>
      </w:hyperlink>
    </w:p>
    <w:p w14:paraId="2C1E3840" w14:textId="77777777" w:rsidR="00B8725A" w:rsidRPr="00953A89" w:rsidRDefault="007A2C29" w:rsidP="00C53C56">
      <w:pPr>
        <w:pStyle w:val="Spistreci1"/>
        <w:rPr>
          <w:rStyle w:val="Hipercze"/>
          <w:rFonts w:ascii="Times New Roman" w:hAnsi="Times New Roman" w:cs="Times New Roman"/>
          <w:b/>
          <w:noProof/>
          <w:color w:val="auto"/>
          <w:sz w:val="24"/>
          <w:szCs w:val="24"/>
          <w:u w:val="none"/>
        </w:rPr>
      </w:pPr>
      <w:hyperlink w:anchor="_Toc499454517" w:history="1">
        <w:r w:rsidR="00B8725A" w:rsidRPr="00953A89">
          <w:rPr>
            <w:rStyle w:val="Hipercze"/>
            <w:rFonts w:ascii="Times New Roman" w:hAnsi="Times New Roman" w:cs="Times New Roman"/>
            <w:b/>
            <w:noProof/>
            <w:color w:val="auto"/>
            <w:sz w:val="24"/>
            <w:szCs w:val="24"/>
            <w:u w:val="none"/>
          </w:rPr>
          <w:t>Rozdział X  Organizacja wewnątrzszkolnego systemu doradztwa zawodowego</w:t>
        </w:r>
      </w:hyperlink>
    </w:p>
    <w:p w14:paraId="2C1E3841" w14:textId="77777777" w:rsidR="00B8725A" w:rsidRPr="00953A89" w:rsidRDefault="007A2C29" w:rsidP="00C53C56">
      <w:pPr>
        <w:pStyle w:val="Spistreci1"/>
        <w:rPr>
          <w:rStyle w:val="Hipercze"/>
          <w:rFonts w:ascii="Times New Roman" w:hAnsi="Times New Roman" w:cs="Times New Roman"/>
          <w:b/>
          <w:noProof/>
          <w:color w:val="auto"/>
          <w:sz w:val="24"/>
          <w:szCs w:val="24"/>
          <w:u w:val="none"/>
        </w:rPr>
      </w:pPr>
      <w:hyperlink w:anchor="_Toc499454518" w:history="1">
        <w:r w:rsidR="00B8725A" w:rsidRPr="00953A89">
          <w:rPr>
            <w:rStyle w:val="Hipercze"/>
            <w:rFonts w:ascii="Times New Roman" w:hAnsi="Times New Roman" w:cs="Times New Roman"/>
            <w:b/>
            <w:noProof/>
            <w:color w:val="auto"/>
            <w:sz w:val="24"/>
            <w:szCs w:val="24"/>
            <w:u w:val="none"/>
          </w:rPr>
          <w:t>Rozdział XI  Zasady wewnątrzszkolnego oceniania, klasyfikowania i promowania uczniów Ocenianie, klasyfikowanie i promowanie uczniów</w:t>
        </w:r>
      </w:hyperlink>
    </w:p>
    <w:p w14:paraId="2C1E3842" w14:textId="77777777" w:rsidR="00B8725A" w:rsidRPr="00953A89" w:rsidRDefault="007A2C29" w:rsidP="00C53C56">
      <w:pPr>
        <w:pStyle w:val="Spistreci1"/>
        <w:rPr>
          <w:noProof/>
        </w:rPr>
      </w:pPr>
      <w:hyperlink w:anchor="_Toc499454519" w:history="1">
        <w:r w:rsidR="00B8725A" w:rsidRPr="00953A89">
          <w:rPr>
            <w:rStyle w:val="Hipercze"/>
            <w:rFonts w:ascii="Times New Roman" w:hAnsi="Times New Roman" w:cs="Times New Roman"/>
            <w:b/>
            <w:noProof/>
            <w:color w:val="auto"/>
            <w:sz w:val="24"/>
            <w:szCs w:val="24"/>
            <w:u w:val="none"/>
          </w:rPr>
          <w:t>Rozdział XII    Postanowienia końcowe</w:t>
        </w:r>
      </w:hyperlink>
    </w:p>
    <w:p w14:paraId="2C1E3843" w14:textId="77777777" w:rsidR="00A06BF9" w:rsidRPr="00953A89" w:rsidRDefault="00B8725A" w:rsidP="00B8725A">
      <w:pPr>
        <w:rPr>
          <w:rFonts w:ascii="Times New Roman" w:eastAsia="Times New Roman" w:hAnsi="Times New Roman" w:cs="Times New Roman"/>
          <w:sz w:val="32"/>
          <w:szCs w:val="24"/>
          <w:lang w:val="x-none" w:eastAsia="ar-SA"/>
        </w:rPr>
      </w:pPr>
      <w:r w:rsidRPr="00953A89">
        <w:rPr>
          <w:rFonts w:ascii="Times New Roman" w:hAnsi="Times New Roman"/>
          <w:b/>
          <w:bCs/>
          <w:sz w:val="24"/>
          <w:szCs w:val="24"/>
        </w:rPr>
        <w:fldChar w:fldCharType="end"/>
      </w:r>
      <w:r w:rsidR="00A06BF9" w:rsidRPr="00953A89">
        <w:br w:type="page"/>
      </w:r>
    </w:p>
    <w:p w14:paraId="2C1E3844" w14:textId="77777777" w:rsidR="00A06BF9" w:rsidRPr="00953A89" w:rsidRDefault="00A06BF9" w:rsidP="00A00704">
      <w:pPr>
        <w:pStyle w:val="Nagwek1"/>
      </w:pPr>
      <w:bookmarkStart w:id="0" w:name="_Toc498856135"/>
      <w:r w:rsidRPr="00953A89">
        <w:lastRenderedPageBreak/>
        <w:t>Akty prawne</w:t>
      </w:r>
      <w:bookmarkEnd w:id="0"/>
    </w:p>
    <w:p w14:paraId="2C1E3845" w14:textId="77777777" w:rsidR="00A06BF9" w:rsidRPr="00953A89" w:rsidRDefault="00A06BF9" w:rsidP="006857D3">
      <w:pPr>
        <w:keepNext/>
        <w:numPr>
          <w:ilvl w:val="3"/>
          <w:numId w:val="1"/>
        </w:numPr>
        <w:tabs>
          <w:tab w:val="num" w:pos="0"/>
          <w:tab w:val="left" w:pos="567"/>
        </w:tabs>
        <w:suppressAutoHyphens/>
        <w:spacing w:after="0" w:line="240" w:lineRule="auto"/>
        <w:ind w:left="864" w:hanging="864"/>
        <w:jc w:val="center"/>
        <w:outlineLvl w:val="3"/>
        <w:rPr>
          <w:rFonts w:ascii="Times New Roman" w:eastAsia="Times New Roman" w:hAnsi="Times New Roman" w:cs="Times New Roman"/>
          <w:b/>
          <w:bCs/>
          <w:sz w:val="24"/>
          <w:szCs w:val="24"/>
          <w:lang w:eastAsia="zh-CN"/>
        </w:rPr>
      </w:pPr>
    </w:p>
    <w:p w14:paraId="2C1E3846" w14:textId="77777777" w:rsidR="006857D3" w:rsidRPr="00953A89" w:rsidRDefault="006857D3" w:rsidP="006857D3">
      <w:pPr>
        <w:keepNext/>
        <w:numPr>
          <w:ilvl w:val="3"/>
          <w:numId w:val="1"/>
        </w:numPr>
        <w:tabs>
          <w:tab w:val="num" w:pos="0"/>
          <w:tab w:val="left" w:pos="567"/>
        </w:tabs>
        <w:suppressAutoHyphens/>
        <w:spacing w:after="0" w:line="240" w:lineRule="auto"/>
        <w:ind w:left="864" w:hanging="864"/>
        <w:jc w:val="center"/>
        <w:outlineLvl w:val="3"/>
        <w:rPr>
          <w:rFonts w:ascii="Times New Roman" w:eastAsia="Times New Roman" w:hAnsi="Times New Roman" w:cs="Times New Roman"/>
          <w:b/>
          <w:bCs/>
          <w:sz w:val="24"/>
          <w:szCs w:val="24"/>
          <w:lang w:eastAsia="zh-CN"/>
        </w:rPr>
      </w:pPr>
      <w:r w:rsidRPr="00953A89">
        <w:rPr>
          <w:rFonts w:ascii="Times New Roman" w:eastAsia="Times New Roman" w:hAnsi="Times New Roman" w:cs="Times New Roman"/>
          <w:b/>
          <w:sz w:val="24"/>
          <w:szCs w:val="24"/>
          <w:lang w:eastAsia="zh-CN"/>
        </w:rPr>
        <w:t>Statut został opracowany w oparciu</w:t>
      </w:r>
      <w:r w:rsidR="00A06BF9" w:rsidRPr="00953A89">
        <w:rPr>
          <w:rFonts w:ascii="Times New Roman" w:eastAsia="Times New Roman" w:hAnsi="Times New Roman" w:cs="Times New Roman"/>
          <w:b/>
          <w:sz w:val="24"/>
          <w:szCs w:val="24"/>
          <w:lang w:eastAsia="zh-CN"/>
        </w:rPr>
        <w:t xml:space="preserve"> </w:t>
      </w:r>
      <w:r w:rsidRPr="00953A89">
        <w:rPr>
          <w:rFonts w:ascii="Times New Roman" w:eastAsia="Times New Roman" w:hAnsi="Times New Roman" w:cs="Times New Roman"/>
          <w:b/>
          <w:sz w:val="24"/>
          <w:szCs w:val="24"/>
          <w:lang w:eastAsia="zh-CN"/>
        </w:rPr>
        <w:t>o następujące akty prawne</w:t>
      </w:r>
    </w:p>
    <w:p w14:paraId="2C1E3847" w14:textId="77777777" w:rsidR="006857D3" w:rsidRPr="00953A89" w:rsidRDefault="006857D3" w:rsidP="006857D3">
      <w:pPr>
        <w:keepNext/>
        <w:suppressAutoHyphens/>
        <w:spacing w:after="0" w:line="240" w:lineRule="auto"/>
        <w:jc w:val="center"/>
        <w:outlineLvl w:val="3"/>
        <w:rPr>
          <w:rFonts w:ascii="Times New Roman" w:eastAsia="Times New Roman" w:hAnsi="Times New Roman" w:cs="Times New Roman"/>
          <w:b/>
          <w:bCs/>
          <w:sz w:val="24"/>
          <w:szCs w:val="24"/>
          <w:lang w:eastAsia="zh-CN"/>
        </w:rPr>
      </w:pPr>
    </w:p>
    <w:p w14:paraId="2C1E3848" w14:textId="77777777" w:rsidR="006857D3" w:rsidRPr="00953A89" w:rsidRDefault="006857D3" w:rsidP="001B0D38">
      <w:pPr>
        <w:numPr>
          <w:ilvl w:val="0"/>
          <w:numId w:val="35"/>
        </w:numPr>
        <w:tabs>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  Ustawa z dnia 7 września 1991 r o systemie oświaty, </w:t>
      </w:r>
      <w:r w:rsidR="00146DCC" w:rsidRPr="00953A89">
        <w:rPr>
          <w:rFonts w:ascii="Times New Roman" w:hAnsi="Times New Roman" w:cs="Times New Roman"/>
          <w:bCs/>
          <w:sz w:val="24"/>
          <w:szCs w:val="24"/>
        </w:rPr>
        <w:t>(Dz. U. z 201</w:t>
      </w:r>
      <w:r w:rsidR="003869FA" w:rsidRPr="00953A89">
        <w:rPr>
          <w:rFonts w:ascii="Times New Roman" w:hAnsi="Times New Roman" w:cs="Times New Roman"/>
          <w:bCs/>
          <w:sz w:val="24"/>
          <w:szCs w:val="24"/>
        </w:rPr>
        <w:t>6</w:t>
      </w:r>
      <w:r w:rsidR="00146DCC" w:rsidRPr="00953A89">
        <w:rPr>
          <w:rFonts w:ascii="Times New Roman" w:hAnsi="Times New Roman" w:cs="Times New Roman"/>
          <w:bCs/>
          <w:sz w:val="24"/>
          <w:szCs w:val="24"/>
        </w:rPr>
        <w:t xml:space="preserve"> r. poz. </w:t>
      </w:r>
      <w:r w:rsidR="003869FA" w:rsidRPr="00953A89">
        <w:rPr>
          <w:rFonts w:ascii="Times New Roman" w:hAnsi="Times New Roman" w:cs="Times New Roman"/>
          <w:bCs/>
          <w:sz w:val="24"/>
          <w:szCs w:val="24"/>
        </w:rPr>
        <w:t>1943</w:t>
      </w:r>
      <w:r w:rsidR="00146DCC" w:rsidRPr="00953A89">
        <w:rPr>
          <w:rFonts w:ascii="Times New Roman" w:hAnsi="Times New Roman" w:cs="Times New Roman"/>
          <w:bCs/>
          <w:sz w:val="24"/>
          <w:szCs w:val="24"/>
        </w:rPr>
        <w:t xml:space="preserve"> z późniejszymi zmianami)</w:t>
      </w:r>
    </w:p>
    <w:p w14:paraId="2C1E3849" w14:textId="77777777" w:rsidR="006857D3" w:rsidRPr="00953A89" w:rsidRDefault="006857D3" w:rsidP="001B0D38">
      <w:pPr>
        <w:numPr>
          <w:ilvl w:val="0"/>
          <w:numId w:val="35"/>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Ustawy z dnia 14 grudnia 2016 r. - Przepisy wprowadzające ustawę – Prawo oświatowe (Dz. U. z 2017 r. poz. 60)</w:t>
      </w:r>
    </w:p>
    <w:p w14:paraId="2C1E384A" w14:textId="77777777" w:rsidR="006857D3" w:rsidRPr="00953A89" w:rsidRDefault="006857D3" w:rsidP="001B0D38">
      <w:pPr>
        <w:numPr>
          <w:ilvl w:val="0"/>
          <w:numId w:val="35"/>
        </w:numPr>
        <w:tabs>
          <w:tab w:val="left" w:pos="0"/>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Ustawy z dnia 14 grudnia 2016 r. - Prawo oświatowe (Dz. U. z 2017 r. poz. 59)</w:t>
      </w:r>
    </w:p>
    <w:p w14:paraId="2C1E384B"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bCs/>
          <w:sz w:val="24"/>
          <w:szCs w:val="24"/>
          <w:lang w:eastAsia="pl-PL"/>
        </w:rPr>
        <w:t>Ustawy z dnia 26 stycznia 1982 r. Karta Nauczyciela (Dz. U. z 2016 r. poz. 1379 z późniejszymi zmianami)</w:t>
      </w:r>
    </w:p>
    <w:p w14:paraId="2C1E384C"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Ustawa o postępowaniu w sprawach nieletnich z dnia 25 lipca 2008r. ( Dz. U. z 2008r. Nr 145, poz.917)</w:t>
      </w:r>
    </w:p>
    <w:p w14:paraId="2C1E384D" w14:textId="77777777" w:rsidR="003869FA" w:rsidRPr="00953A89" w:rsidRDefault="003869FA" w:rsidP="001B0D38">
      <w:pPr>
        <w:pStyle w:val="Akapitzlist"/>
        <w:numPr>
          <w:ilvl w:val="0"/>
          <w:numId w:val="35"/>
        </w:numPr>
        <w:rPr>
          <w:lang w:eastAsia="zh-CN"/>
        </w:rPr>
      </w:pPr>
      <w:r w:rsidRPr="00953A89">
        <w:rPr>
          <w:lang w:eastAsia="zh-CN"/>
        </w:rPr>
        <w:t xml:space="preserve">Rozporządzenie MEN z dnia 29 lipca 2017 r. w sprawie ramowych statutów publicznego przedszkola oraz publicznych szkół (Dz. U. Nr 35, poz.222 z 2007 r.) </w:t>
      </w:r>
    </w:p>
    <w:p w14:paraId="2C1E384E"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bCs/>
          <w:sz w:val="24"/>
          <w:szCs w:val="24"/>
          <w:lang w:eastAsia="pl-PL"/>
        </w:rPr>
        <w:t>Rozporządzenia Ministra Edukacji Narodowej z dnia 1 sierpnia 2017 r. w sprawie szczegółowych warunków i sposobu przeprowadzania egzaminu ósmoklasisty (Dz. U. z 2017 r., poz. 1512)</w:t>
      </w:r>
    </w:p>
    <w:p w14:paraId="2C1E384F" w14:textId="77777777" w:rsidR="006857D3" w:rsidRPr="00953A89" w:rsidRDefault="006857D3" w:rsidP="001B0D38">
      <w:pPr>
        <w:numPr>
          <w:ilvl w:val="0"/>
          <w:numId w:val="35"/>
        </w:numPr>
        <w:tabs>
          <w:tab w:val="left" w:pos="284"/>
        </w:tabs>
        <w:suppressAutoHyphens/>
        <w:spacing w:after="0" w:line="240" w:lineRule="auto"/>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w:t>
      </w:r>
      <w:proofErr w:type="spellStart"/>
      <w:r w:rsidRPr="00953A89">
        <w:rPr>
          <w:rFonts w:ascii="Times New Roman" w:eastAsia="Times New Roman" w:hAnsi="Times New Roman" w:cs="Times New Roman"/>
          <w:sz w:val="24"/>
          <w:szCs w:val="24"/>
          <w:lang w:eastAsia="zh-CN"/>
        </w:rPr>
        <w:t>MENiS</w:t>
      </w:r>
      <w:proofErr w:type="spellEnd"/>
      <w:r w:rsidRPr="00953A89">
        <w:rPr>
          <w:rFonts w:ascii="Times New Roman" w:eastAsia="Times New Roman" w:hAnsi="Times New Roman" w:cs="Times New Roman"/>
          <w:sz w:val="24"/>
          <w:szCs w:val="24"/>
          <w:lang w:eastAsia="zh-CN"/>
        </w:rPr>
        <w:t xml:space="preserve"> z dnia 31 grudnia 2002r. w sprawie bezpieczeństwa i higieny w publicznych i niepublicznych szkołach i placówkach (Dz. U. z 2003r. nr 6, poz. 69 z </w:t>
      </w:r>
      <w:proofErr w:type="spellStart"/>
      <w:r w:rsidRPr="00953A89">
        <w:rPr>
          <w:rFonts w:ascii="Times New Roman" w:eastAsia="Times New Roman" w:hAnsi="Times New Roman" w:cs="Times New Roman"/>
          <w:sz w:val="24"/>
          <w:szCs w:val="24"/>
          <w:lang w:eastAsia="zh-CN"/>
        </w:rPr>
        <w:t>późn</w:t>
      </w:r>
      <w:proofErr w:type="spellEnd"/>
      <w:r w:rsidRPr="00953A89">
        <w:rPr>
          <w:rFonts w:ascii="Times New Roman" w:eastAsia="Times New Roman" w:hAnsi="Times New Roman" w:cs="Times New Roman"/>
          <w:sz w:val="24"/>
          <w:szCs w:val="24"/>
          <w:lang w:eastAsia="zh-CN"/>
        </w:rPr>
        <w:t xml:space="preserve">. </w:t>
      </w:r>
      <w:proofErr w:type="spellStart"/>
      <w:r w:rsidRPr="00953A89">
        <w:rPr>
          <w:rFonts w:ascii="Times New Roman" w:eastAsia="Times New Roman" w:hAnsi="Times New Roman" w:cs="Times New Roman"/>
          <w:sz w:val="24"/>
          <w:szCs w:val="24"/>
          <w:lang w:eastAsia="zh-CN"/>
        </w:rPr>
        <w:t>zm</w:t>
      </w:r>
      <w:proofErr w:type="spellEnd"/>
      <w:r w:rsidRPr="00953A89">
        <w:rPr>
          <w:rFonts w:ascii="Times New Roman" w:eastAsia="Times New Roman" w:hAnsi="Times New Roman" w:cs="Times New Roman"/>
          <w:sz w:val="24"/>
          <w:szCs w:val="24"/>
          <w:lang w:eastAsia="zh-CN"/>
        </w:rPr>
        <w:t xml:space="preserve">).                  </w:t>
      </w:r>
      <w:r w:rsidRPr="00953A89">
        <w:rPr>
          <w:rFonts w:ascii="Times New Roman" w:eastAsia="SimSun" w:hAnsi="Times New Roman" w:cs="Times New Roman"/>
          <w:sz w:val="24"/>
          <w:szCs w:val="24"/>
          <w:lang w:eastAsia="zh-CN"/>
        </w:rPr>
        <w:t xml:space="preserve"> </w:t>
      </w:r>
    </w:p>
    <w:p w14:paraId="2C1E3850"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SimSun" w:hAnsi="Times New Roman" w:cs="Times New Roman"/>
          <w:sz w:val="24"/>
          <w:szCs w:val="24"/>
          <w:lang w:eastAsia="zh-CN"/>
        </w:rPr>
        <w:t xml:space="preserve">Rozporządzenie MEN z dnia 28 sierpnia 2014r. zmieniające rozporządzenie w sprawie warunków i sposobu organizowania przez   publiczne przedszkola, szkoły i placówki krajoznawstwa i turystyki (Dz. U. z 2014r. , poz. 1150). </w:t>
      </w:r>
    </w:p>
    <w:p w14:paraId="2C1E3851"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30 kwietnia 2013 r. w sprawie zasad udzielania i organizacji pomocy psychologiczno - pedagogicznej w publicznych przedszkolach, szkołach i placówkach (Dz. U. poz. 532).</w:t>
      </w:r>
    </w:p>
    <w:p w14:paraId="2C1E3852"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11 października 2013 r. w sprawie organizowania  wczesnego wspomagania  rozwoju dzieci ( Dz. U. z 2013 r poz. 1257)</w:t>
      </w:r>
    </w:p>
    <w:p w14:paraId="2C1E3853"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w:t>
      </w:r>
      <w:r w:rsidRPr="00953A89">
        <w:rPr>
          <w:rFonts w:ascii="Times New Roman" w:eastAsia="Times New Roman" w:hAnsi="Times New Roman" w:cs="Times New Roman"/>
          <w:sz w:val="24"/>
          <w:szCs w:val="24"/>
          <w:vertAlign w:val="superscript"/>
          <w:lang w:eastAsia="zh-CN"/>
        </w:rPr>
        <w:t xml:space="preserve"> </w:t>
      </w:r>
      <w:r w:rsidRPr="00953A89">
        <w:rPr>
          <w:rFonts w:ascii="Times New Roman" w:eastAsia="Times New Roman" w:hAnsi="Times New Roman" w:cs="Times New Roman"/>
          <w:sz w:val="24"/>
          <w:szCs w:val="24"/>
          <w:lang w:eastAsia="zh-CN"/>
        </w:rPr>
        <w:t xml:space="preserve"> z dnia 28 sierpnia 2014 r. w sprawie sposobu i trybu  organizowania indywidualnego obowiązkowego rocznego przygotowania przedszkolnego i indywidualnego nauczania dzieci i młodzieży (Dz. U.  z 2014 , </w:t>
      </w:r>
      <w:hyperlink r:id="rId8" w:anchor="_blank" w:history="1">
        <w:r w:rsidRPr="00953A89">
          <w:rPr>
            <w:rFonts w:ascii="Times New Roman" w:eastAsia="Times New Roman" w:hAnsi="Times New Roman" w:cs="Times New Roman"/>
            <w:sz w:val="24"/>
            <w:szCs w:val="24"/>
            <w:u w:val="single"/>
            <w:lang w:eastAsia="zh-CN"/>
          </w:rPr>
          <w:t>poz. 1157</w:t>
        </w:r>
      </w:hyperlink>
      <w:r w:rsidRPr="00953A89">
        <w:rPr>
          <w:rFonts w:ascii="Times New Roman" w:eastAsia="Times New Roman" w:hAnsi="Times New Roman" w:cs="Times New Roman"/>
          <w:sz w:val="24"/>
          <w:szCs w:val="24"/>
          <w:lang w:eastAsia="zh-CN"/>
        </w:rPr>
        <w:t>)</w:t>
      </w:r>
    </w:p>
    <w:p w14:paraId="2C1E3854"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MEN z dnia 17 listopada 2010 r. w sprawie warunków organizowania kształcenia wychowania i opieki dla dzieci i młodzieży niepełnosprawnych  oraz niedostosowanych społecznie w przedszkolach , szkołach i oddziałach ogólnodostępnych  lub integracyjnych. (Dz. U. Nr 228 poz. z </w:t>
      </w:r>
      <w:proofErr w:type="spellStart"/>
      <w:r w:rsidRPr="00953A89">
        <w:rPr>
          <w:rFonts w:ascii="Times New Roman" w:eastAsia="Times New Roman" w:hAnsi="Times New Roman" w:cs="Times New Roman"/>
          <w:sz w:val="24"/>
          <w:szCs w:val="24"/>
          <w:lang w:eastAsia="zh-CN"/>
        </w:rPr>
        <w:t>póżn</w:t>
      </w:r>
      <w:proofErr w:type="spellEnd"/>
      <w:r w:rsidRPr="00953A89">
        <w:rPr>
          <w:rFonts w:ascii="Times New Roman" w:eastAsia="Times New Roman" w:hAnsi="Times New Roman" w:cs="Times New Roman"/>
          <w:sz w:val="24"/>
          <w:szCs w:val="24"/>
          <w:lang w:eastAsia="zh-CN"/>
        </w:rPr>
        <w:t>. zmianami).</w:t>
      </w:r>
    </w:p>
    <w:p w14:paraId="2C1E3855" w14:textId="77777777" w:rsidR="006857D3" w:rsidRPr="00953A89" w:rsidRDefault="006857D3" w:rsidP="001B0D38">
      <w:pPr>
        <w:numPr>
          <w:ilvl w:val="0"/>
          <w:numId w:val="35"/>
        </w:numPr>
        <w:tabs>
          <w:tab w:val="left" w:pos="0"/>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03 sierpnia 2014 r. zmieniające rozporządzenie w sprawie sposobu      prowadzenia przez publiczne przedszkola, szkoły i placówki dokumentacji przebiegu nauczania, działalności wychowawczej i opiekuńczej oraz rodzajów tej dokumentacji (Dz. U. z 2014, poz. 1170).</w:t>
      </w:r>
    </w:p>
    <w:p w14:paraId="2C1E3856" w14:textId="77777777" w:rsidR="006857D3" w:rsidRPr="00953A89" w:rsidRDefault="006857D3" w:rsidP="001B0D38">
      <w:pPr>
        <w:numPr>
          <w:ilvl w:val="0"/>
          <w:numId w:val="35"/>
        </w:numPr>
        <w:tabs>
          <w:tab w:val="left" w:pos="0"/>
          <w:tab w:val="left" w:pos="426"/>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MEN z dnia 21 czerwca 20012 r. w sprawie dopuszczania do użytku w szkole programów    wychowania przedszkolnego i programów nauczania oraz dopuszczania do użytku szkolnego podręczników (Dz. U. , poz. 752);</w:t>
      </w:r>
    </w:p>
    <w:p w14:paraId="2C1E3857" w14:textId="77777777" w:rsidR="006857D3" w:rsidRPr="00953A89" w:rsidRDefault="006857D3" w:rsidP="001B0D38">
      <w:pPr>
        <w:numPr>
          <w:ilvl w:val="0"/>
          <w:numId w:val="35"/>
        </w:numPr>
        <w:kinsoku w:val="0"/>
        <w:overflowPunct w:val="0"/>
        <w:spacing w:after="0"/>
        <w:ind w:left="714" w:hanging="357"/>
        <w:jc w:val="both"/>
        <w:textAlignment w:val="baseline"/>
        <w:rPr>
          <w:rFonts w:ascii="Times New Roman" w:eastAsia="Calibri" w:hAnsi="Times New Roman" w:cs="Times New Roman"/>
          <w:sz w:val="24"/>
          <w:szCs w:val="24"/>
        </w:rPr>
      </w:pPr>
      <w:r w:rsidRPr="00953A89">
        <w:rPr>
          <w:rFonts w:ascii="Times New Roman" w:eastAsia="+mn-ea" w:hAnsi="Times New Roman" w:cs="Times New Roman"/>
          <w:bCs/>
          <w:kern w:val="24"/>
          <w:sz w:val="24"/>
          <w:szCs w:val="24"/>
        </w:rPr>
        <w:t>Rozporządzenie MINISTRA EDUKACJI NARODOWEJ z dnia 17 czerwca 2016 roku zmieniające rozporządzenie w sprawie podstawy programowej wychowania przedszkolnego oraz kształcenia ogólnego w poszczególnych typach szkół  (Dz. U. z 2016 r., poz. 895):</w:t>
      </w:r>
    </w:p>
    <w:p w14:paraId="2C1E3858" w14:textId="77777777" w:rsidR="006857D3" w:rsidRPr="00953A89" w:rsidRDefault="006857D3" w:rsidP="001B0D38">
      <w:pPr>
        <w:numPr>
          <w:ilvl w:val="0"/>
          <w:numId w:val="35"/>
        </w:numPr>
        <w:tabs>
          <w:tab w:val="left" w:pos="0"/>
          <w:tab w:val="left" w:pos="567"/>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SimSun" w:hAnsi="Times New Roman" w:cs="Times New Roman"/>
          <w:sz w:val="24"/>
          <w:szCs w:val="24"/>
          <w:lang w:eastAsia="zh-CN"/>
        </w:rPr>
        <w:t xml:space="preserve">Rozporządzenie MEN z dnia 25 marca 2014r.zmieniające rozporządzenie w sprawie warunków i sposobu organizowania nauki religii w publicznych przedszkolach i szkołach (Dz. U. z 2014r.,poz. 478) </w:t>
      </w:r>
      <w:r w:rsidRPr="00953A89">
        <w:rPr>
          <w:rFonts w:ascii="Times New Roman" w:eastAsia="Times New Roman" w:hAnsi="Times New Roman" w:cs="Times New Roman"/>
          <w:sz w:val="24"/>
          <w:szCs w:val="24"/>
          <w:lang w:eastAsia="zh-CN"/>
        </w:rPr>
        <w:t xml:space="preserve">17 Rozporządzenie MEN z dnia 7 października </w:t>
      </w:r>
      <w:r w:rsidRPr="00953A89">
        <w:rPr>
          <w:rFonts w:ascii="Times New Roman" w:eastAsia="Times New Roman" w:hAnsi="Times New Roman" w:cs="Times New Roman"/>
          <w:sz w:val="24"/>
          <w:szCs w:val="24"/>
          <w:lang w:eastAsia="zh-CN"/>
        </w:rPr>
        <w:lastRenderedPageBreak/>
        <w:t xml:space="preserve">2009r. w sprawie nadzoru pedagogicznego (Dz. U. Nr 168, poz. 132 z późniejszymi zmianami).                                                                                                             </w:t>
      </w:r>
    </w:p>
    <w:p w14:paraId="2C1E3859"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pl-PL"/>
        </w:rPr>
        <w:t>Rozporządzenie MEN z dnia 6 sierpnia 2014 r. zmieniające rozporządzenie w sprawie szczegółowych kwalifikacji wymaganych od nauczycieli oraz określenia szkół i wypadków, w których można zatrudnić nauczycieli niemających wyższego wykształcenia lub ukończonego zakładu kształcenia nauczycieli Poz. 1084 -</w:t>
      </w:r>
    </w:p>
    <w:p w14:paraId="2C1E385A" w14:textId="77777777" w:rsidR="006857D3" w:rsidRPr="00953A89" w:rsidRDefault="006857D3" w:rsidP="001B0D38">
      <w:pPr>
        <w:numPr>
          <w:ilvl w:val="0"/>
          <w:numId w:val="35"/>
        </w:numPr>
        <w:tabs>
          <w:tab w:val="left" w:pos="0"/>
          <w:tab w:val="left" w:pos="36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Konwencja Praw Dziecka z 20 listopada 1989r.</w:t>
      </w:r>
    </w:p>
    <w:p w14:paraId="2C1E385B"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Uchwała Nr 355/XXI/2012 Rady Miasta Częstochowy z dnia 26 kwietnia 2012 r. w   sprawie utworzenia   Biura  Finansów Oświaty .</w:t>
      </w:r>
    </w:p>
    <w:p w14:paraId="2C1E385C"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Ustawa z dnia 20 lutego 2015 r. o zmianie ustawy o systemie oświaty oraz niektórych innych ustaw ( Dz. U. z  2015 r. poz.357)</w:t>
      </w:r>
    </w:p>
    <w:p w14:paraId="2C1E385D"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 xml:space="preserve">Rozporządzenie Ministra Edukacji  Narodowej z dnia 12 sierpnia 2015 r. w sprawie  nadzoru pedagogicznego. </w:t>
      </w:r>
    </w:p>
    <w:p w14:paraId="2C1E385E"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 z dnia 6 sierpnia 2015 r. w sprawie wymagań wobec  szkół i placówek.</w:t>
      </w:r>
    </w:p>
    <w:p w14:paraId="2C1E385F" w14:textId="77777777" w:rsidR="006857D3" w:rsidRPr="00953A89" w:rsidRDefault="006857D3" w:rsidP="001B0D38">
      <w:pPr>
        <w:numPr>
          <w:ilvl w:val="0"/>
          <w:numId w:val="35"/>
        </w:numPr>
        <w:tabs>
          <w:tab w:val="left" w:pos="0"/>
        </w:tabs>
        <w:suppressAutoHyphens/>
        <w:spacing w:after="0" w:line="240" w:lineRule="auto"/>
        <w:ind w:left="714" w:hanging="357"/>
        <w:jc w:val="both"/>
        <w:rPr>
          <w:rFonts w:ascii="Times New Roman" w:eastAsia="Times New Roman" w:hAnsi="Times New Roman" w:cs="Times New Roman"/>
          <w:sz w:val="24"/>
          <w:szCs w:val="24"/>
          <w:lang w:eastAsia="zh-CN"/>
        </w:rPr>
      </w:pPr>
      <w:r w:rsidRPr="00953A89">
        <w:rPr>
          <w:rFonts w:ascii="Times New Roman" w:eastAsia="Times New Roman" w:hAnsi="Times New Roman" w:cs="Times New Roman"/>
          <w:sz w:val="24"/>
          <w:szCs w:val="24"/>
          <w:lang w:eastAsia="zh-CN"/>
        </w:rPr>
        <w:t>Rozporządzenie Ministra edukacji Narodowej z dnia 24 lipca 2015r. w sprawie warunków organizowania  kształcenia , wychowania i opieki dla dzieci i młodzieży niepełnosprawnych, niedostosowanych  społecznie i zagrożonych niedostosowaniem społecznym.</w:t>
      </w:r>
    </w:p>
    <w:p w14:paraId="2C1E3860" w14:textId="77777777" w:rsidR="006857D3" w:rsidRPr="00191BDF" w:rsidRDefault="006857D3" w:rsidP="001B0D38">
      <w:pPr>
        <w:numPr>
          <w:ilvl w:val="0"/>
          <w:numId w:val="35"/>
        </w:numPr>
        <w:kinsoku w:val="0"/>
        <w:overflowPunct w:val="0"/>
        <w:spacing w:after="0"/>
        <w:ind w:left="714" w:hanging="357"/>
        <w:jc w:val="both"/>
        <w:textAlignment w:val="baseline"/>
        <w:rPr>
          <w:rFonts w:ascii="Times New Roman" w:eastAsia="Calibri" w:hAnsi="Times New Roman" w:cs="Times New Roman"/>
          <w:sz w:val="24"/>
          <w:szCs w:val="24"/>
        </w:rPr>
      </w:pPr>
      <w:r w:rsidRPr="00953A89">
        <w:rPr>
          <w:rFonts w:ascii="Times New Roman" w:eastAsia="+mn-ea" w:hAnsi="Times New Roman" w:cs="Times New Roman"/>
          <w:bCs/>
          <w:kern w:val="24"/>
          <w:sz w:val="24"/>
          <w:szCs w:val="24"/>
        </w:rPr>
        <w:t>ROZPORZĄDZENIE MINISTRA ZDROWIA z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2016 r., poz. 1154</w:t>
      </w:r>
      <w:r w:rsidR="00191BDF">
        <w:rPr>
          <w:rFonts w:ascii="Times New Roman" w:eastAsia="+mn-ea" w:hAnsi="Times New Roman" w:cs="Times New Roman"/>
          <w:bCs/>
          <w:kern w:val="24"/>
          <w:sz w:val="24"/>
          <w:szCs w:val="24"/>
        </w:rPr>
        <w:t>).</w:t>
      </w:r>
    </w:p>
    <w:p w14:paraId="2C1E3861" w14:textId="77777777" w:rsidR="00191BDF" w:rsidRPr="00191BDF" w:rsidRDefault="00191BDF" w:rsidP="001B0D38">
      <w:pPr>
        <w:numPr>
          <w:ilvl w:val="0"/>
          <w:numId w:val="35"/>
        </w:numPr>
        <w:kinsoku w:val="0"/>
        <w:overflowPunct w:val="0"/>
        <w:spacing w:after="0"/>
        <w:ind w:left="714" w:hanging="357"/>
        <w:jc w:val="both"/>
        <w:textAlignment w:val="baseline"/>
        <w:rPr>
          <w:rFonts w:ascii="Times New Roman" w:eastAsia="Calibri" w:hAnsi="Times New Roman" w:cs="Times New Roman"/>
          <w:sz w:val="24"/>
          <w:szCs w:val="24"/>
        </w:rPr>
      </w:pPr>
      <w:r w:rsidRPr="00191BDF">
        <w:rPr>
          <w:rFonts w:ascii="Times New Roman" w:eastAsia="Times New Roman" w:hAnsi="Times New Roman" w:cs="Times New Roman"/>
          <w:bCs/>
          <w:sz w:val="24"/>
          <w:szCs w:val="24"/>
          <w:lang w:eastAsia="pl-PL"/>
        </w:rPr>
        <w:t>Ustawa z dnia 2 marca 2020 r. o szczególnych rozwiązaniach związanych z zapobieganiem, przeciwdziałaniem i zwalczaniem COVID-19, innych chorób zakaźnych oraz wywołanych nimi sytuacji kryzysowych</w:t>
      </w:r>
      <w:r>
        <w:rPr>
          <w:rFonts w:ascii="Times New Roman" w:eastAsia="Times New Roman" w:hAnsi="Times New Roman" w:cs="Times New Roman"/>
          <w:bCs/>
          <w:sz w:val="24"/>
          <w:szCs w:val="24"/>
          <w:lang w:eastAsia="pl-PL"/>
        </w:rPr>
        <w:t>. (</w:t>
      </w:r>
      <w:r w:rsidRPr="00191BDF">
        <w:rPr>
          <w:sz w:val="24"/>
          <w:szCs w:val="24"/>
        </w:rPr>
        <w:t>Dz.U. 2020 poz. 374</w:t>
      </w:r>
      <w:r>
        <w:rPr>
          <w:sz w:val="24"/>
        </w:rPr>
        <w:t>)</w:t>
      </w:r>
    </w:p>
    <w:p w14:paraId="2C1E3862" w14:textId="77777777" w:rsidR="00191BDF" w:rsidRPr="00AA22D3" w:rsidRDefault="00191BDF" w:rsidP="001B0D38">
      <w:pPr>
        <w:pStyle w:val="Akapitzlist"/>
        <w:numPr>
          <w:ilvl w:val="0"/>
          <w:numId w:val="35"/>
        </w:numPr>
        <w:jc w:val="both"/>
        <w:rPr>
          <w:rStyle w:val="Pogrubienie"/>
          <w:b w:val="0"/>
          <w:bCs w:val="0"/>
        </w:rPr>
      </w:pPr>
      <w:r w:rsidRPr="00191BDF">
        <w:rPr>
          <w:rStyle w:val="Pogrubienie"/>
          <w:b w:val="0"/>
        </w:rPr>
        <w:t>Rozporządzenie Ministra Edukacji i Nauki z dnia 17 sierpnia 2021 r. zmieniające rozporządzenie w sprawie szczególnych rozwiązań w okresie czasowego ograniczenia funkcjonowania jednostek systemu oświaty w związku z zapobieganiem, przeciwdziałaniem i zwalczaniem COVID-19 (Dz. U. poz. 1525</w:t>
      </w:r>
      <w:r w:rsidR="00C53C56">
        <w:rPr>
          <w:rStyle w:val="Pogrubienie"/>
          <w:b w:val="0"/>
        </w:rPr>
        <w:t xml:space="preserve"> ze </w:t>
      </w:r>
      <w:proofErr w:type="spellStart"/>
      <w:r w:rsidR="00C53C56">
        <w:rPr>
          <w:rStyle w:val="Pogrubienie"/>
          <w:b w:val="0"/>
        </w:rPr>
        <w:t>zm</w:t>
      </w:r>
      <w:proofErr w:type="spellEnd"/>
      <w:r w:rsidRPr="00191BDF">
        <w:rPr>
          <w:rStyle w:val="Pogrubienie"/>
          <w:b w:val="0"/>
        </w:rPr>
        <w:t>).</w:t>
      </w:r>
    </w:p>
    <w:p w14:paraId="2C1E3863" w14:textId="77777777" w:rsidR="00AA22D3" w:rsidRPr="00191BDF" w:rsidRDefault="00AA22D3" w:rsidP="001B0D38">
      <w:pPr>
        <w:pStyle w:val="Akapitzlist"/>
        <w:numPr>
          <w:ilvl w:val="0"/>
          <w:numId w:val="35"/>
        </w:numPr>
        <w:jc w:val="both"/>
      </w:pPr>
      <w:r>
        <w:t xml:space="preserve">Ustawa z dnia 28 maja 2021 r. O zmianie ustawy o systemie oświaty i ustawy o finansowaniu zadań oświatowych. (Dz. U. 2021 </w:t>
      </w:r>
      <w:r w:rsidRPr="00AA22D3">
        <w:t>Poz. 1237</w:t>
      </w:r>
      <w:r w:rsidR="00C53C56">
        <w:t xml:space="preserve"> ze zm.</w:t>
      </w:r>
      <w:r>
        <w:t>)</w:t>
      </w:r>
    </w:p>
    <w:p w14:paraId="2C1E3864" w14:textId="77777777" w:rsidR="00191BDF" w:rsidRPr="00191BDF" w:rsidRDefault="00191BDF" w:rsidP="00191BDF">
      <w:pPr>
        <w:kinsoku w:val="0"/>
        <w:overflowPunct w:val="0"/>
        <w:spacing w:after="0"/>
        <w:jc w:val="both"/>
        <w:textAlignment w:val="baseline"/>
        <w:rPr>
          <w:rFonts w:ascii="Times New Roman" w:eastAsia="Calibri" w:hAnsi="Times New Roman" w:cs="Times New Roman"/>
          <w:sz w:val="24"/>
          <w:szCs w:val="24"/>
        </w:rPr>
      </w:pPr>
    </w:p>
    <w:p w14:paraId="2C1E3865"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66"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67"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68"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69"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6A"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6B"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6C"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6D"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6E"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6F"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70"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71"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72" w14:textId="77777777" w:rsidR="0075491C" w:rsidRPr="00953A89" w:rsidRDefault="0075491C" w:rsidP="006857D3">
      <w:pPr>
        <w:suppressAutoHyphens/>
        <w:spacing w:after="0" w:line="240" w:lineRule="auto"/>
        <w:jc w:val="both"/>
        <w:rPr>
          <w:rFonts w:ascii="Times New Roman" w:eastAsia="Times New Roman" w:hAnsi="Times New Roman" w:cs="Times New Roman"/>
          <w:b/>
          <w:sz w:val="24"/>
          <w:szCs w:val="24"/>
          <w:lang w:eastAsia="ar-SA"/>
        </w:rPr>
      </w:pPr>
    </w:p>
    <w:p w14:paraId="2C1E3873" w14:textId="77777777" w:rsidR="006857D3" w:rsidRPr="00953A89" w:rsidRDefault="006857D3" w:rsidP="006857D3">
      <w:pPr>
        <w:suppressAutoHyphens/>
        <w:spacing w:after="0" w:line="240" w:lineRule="auto"/>
        <w:jc w:val="both"/>
        <w:rPr>
          <w:rFonts w:ascii="Times New Roman" w:eastAsia="Times New Roman" w:hAnsi="Times New Roman" w:cs="Times New Roman"/>
          <w:b/>
          <w:sz w:val="24"/>
          <w:szCs w:val="24"/>
          <w:lang w:eastAsia="ar-SA"/>
        </w:rPr>
      </w:pPr>
    </w:p>
    <w:p w14:paraId="2C1E3874" w14:textId="77777777" w:rsidR="009A2647" w:rsidRPr="00953A89" w:rsidRDefault="009A2647" w:rsidP="006857D3">
      <w:pPr>
        <w:suppressAutoHyphens/>
        <w:spacing w:after="0" w:line="240" w:lineRule="auto"/>
        <w:jc w:val="both"/>
        <w:rPr>
          <w:rFonts w:ascii="Times New Roman" w:eastAsia="Times New Roman" w:hAnsi="Times New Roman" w:cs="Times New Roman"/>
          <w:b/>
          <w:sz w:val="24"/>
          <w:szCs w:val="24"/>
          <w:lang w:eastAsia="ar-SA"/>
        </w:rPr>
      </w:pPr>
    </w:p>
    <w:p w14:paraId="2C1E3875" w14:textId="77777777" w:rsidR="009A2647" w:rsidRPr="00953A89" w:rsidRDefault="009A2647" w:rsidP="006857D3">
      <w:pPr>
        <w:suppressAutoHyphens/>
        <w:spacing w:after="0" w:line="240" w:lineRule="auto"/>
        <w:jc w:val="both"/>
        <w:rPr>
          <w:rFonts w:ascii="Times New Roman" w:eastAsia="Times New Roman" w:hAnsi="Times New Roman" w:cs="Times New Roman"/>
          <w:b/>
          <w:sz w:val="24"/>
          <w:szCs w:val="24"/>
          <w:lang w:eastAsia="ar-SA"/>
        </w:rPr>
      </w:pPr>
    </w:p>
    <w:p w14:paraId="2C1E3876" w14:textId="77777777" w:rsidR="00724C10" w:rsidRDefault="006857D3" w:rsidP="007C6E14">
      <w:pPr>
        <w:pStyle w:val="Nagwek1"/>
        <w:jc w:val="center"/>
        <w:rPr>
          <w:b/>
          <w:lang w:val="pl-PL"/>
        </w:rPr>
      </w:pPr>
      <w:bookmarkStart w:id="1" w:name="_Toc498856136"/>
      <w:r w:rsidRPr="00953A89">
        <w:rPr>
          <w:b/>
        </w:rPr>
        <w:lastRenderedPageBreak/>
        <w:t>Rozdział</w:t>
      </w:r>
      <w:r w:rsidR="00622AD8" w:rsidRPr="00953A89">
        <w:rPr>
          <w:b/>
        </w:rPr>
        <w:t xml:space="preserve"> </w:t>
      </w:r>
      <w:r w:rsidRPr="00953A89">
        <w:rPr>
          <w:b/>
        </w:rPr>
        <w:t>I</w:t>
      </w:r>
    </w:p>
    <w:bookmarkEnd w:id="1"/>
    <w:p w14:paraId="2C1E3877" w14:textId="77777777" w:rsidR="006857D3" w:rsidRPr="00E711B3" w:rsidRDefault="00E41487" w:rsidP="007C6E14">
      <w:pPr>
        <w:pStyle w:val="Nagwek1"/>
        <w:jc w:val="center"/>
        <w:rPr>
          <w:b/>
          <w:lang w:val="pl-PL"/>
        </w:rPr>
      </w:pPr>
      <w:r w:rsidRPr="00E711B3">
        <w:rPr>
          <w:b/>
          <w:lang w:val="pl-PL"/>
        </w:rPr>
        <w:t>Postanowienia ogólne</w:t>
      </w:r>
    </w:p>
    <w:p w14:paraId="2C1E3878" w14:textId="77777777" w:rsidR="007C6E14" w:rsidRPr="00953A89" w:rsidRDefault="007C6E14" w:rsidP="007C6E14">
      <w:pPr>
        <w:rPr>
          <w:lang w:eastAsia="ar-SA"/>
        </w:rPr>
      </w:pPr>
    </w:p>
    <w:p w14:paraId="2C1E3879" w14:textId="77777777"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1</w:t>
      </w:r>
    </w:p>
    <w:p w14:paraId="2C1E387A" w14:textId="77777777" w:rsidR="003869FA" w:rsidRPr="00953A89" w:rsidRDefault="003869FA" w:rsidP="00F06F70">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Podstawowa nr 10 w Częstochowie jest publiczną szkołą podstawową</w:t>
      </w:r>
      <w:r w:rsidR="0023072E" w:rsidRPr="00953A89">
        <w:rPr>
          <w:rFonts w:ascii="Times New Roman" w:eastAsia="Times New Roman" w:hAnsi="Times New Roman" w:cs="Times New Roman"/>
          <w:sz w:val="24"/>
          <w:szCs w:val="24"/>
          <w:lang w:eastAsia="pl-PL"/>
        </w:rPr>
        <w:t xml:space="preserve"> w Zespole Szkolno-Prz</w:t>
      </w:r>
      <w:r w:rsidR="007D3C8F">
        <w:rPr>
          <w:rFonts w:ascii="Times New Roman" w:eastAsia="Times New Roman" w:hAnsi="Times New Roman" w:cs="Times New Roman"/>
          <w:sz w:val="24"/>
          <w:szCs w:val="24"/>
          <w:lang w:eastAsia="pl-PL"/>
        </w:rPr>
        <w:t>edszkolnym nr 2 w Częstochowie.</w:t>
      </w:r>
    </w:p>
    <w:p w14:paraId="2C1E387B" w14:textId="77777777"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Siedzibą szkoły są budynki przy ul. Olsztyńskiej 42</w:t>
      </w:r>
    </w:p>
    <w:p w14:paraId="2C1E387C" w14:textId="77777777"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Szkoła nosi numer 10</w:t>
      </w:r>
      <w:r w:rsidR="007D3C8F">
        <w:rPr>
          <w:rFonts w:ascii="Times New Roman" w:eastAsia="Times New Roman" w:hAnsi="Times New Roman" w:cs="Times New Roman"/>
          <w:sz w:val="24"/>
          <w:szCs w:val="24"/>
          <w:lang w:eastAsia="pl-PL"/>
        </w:rPr>
        <w:t>.</w:t>
      </w:r>
    </w:p>
    <w:p w14:paraId="2C1E387D" w14:textId="77777777" w:rsidR="003869FA" w:rsidRPr="00953A89" w:rsidRDefault="003869FA"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Szkoła n</w:t>
      </w:r>
      <w:r w:rsidR="007D3C8F">
        <w:rPr>
          <w:rFonts w:ascii="Times New Roman" w:eastAsia="Times New Roman" w:hAnsi="Times New Roman" w:cs="Times New Roman"/>
          <w:sz w:val="24"/>
          <w:szCs w:val="24"/>
          <w:lang w:eastAsia="pl-PL"/>
        </w:rPr>
        <w:t>osi imię św. Stanisława Kostki.</w:t>
      </w:r>
    </w:p>
    <w:p w14:paraId="2C1E387E" w14:textId="77777777" w:rsidR="003869FA" w:rsidRPr="00953A89" w:rsidRDefault="003869FA"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Pełna nazwa szkoły brzmi</w:t>
      </w:r>
      <w:r w:rsidR="007D3C8F">
        <w:rPr>
          <w:rFonts w:ascii="Times New Roman" w:eastAsia="Times New Roman" w:hAnsi="Times New Roman" w:cs="Times New Roman"/>
          <w:sz w:val="24"/>
          <w:szCs w:val="24"/>
          <w:lang w:eastAsia="pl-PL"/>
        </w:rPr>
        <w:t>:</w:t>
      </w:r>
      <w:r w:rsidR="001E6954" w:rsidRPr="007D3C8F">
        <w:rPr>
          <w:rFonts w:ascii="Times New Roman" w:eastAsia="Times New Roman" w:hAnsi="Times New Roman" w:cs="Times New Roman"/>
          <w:color w:val="FF0000"/>
          <w:sz w:val="24"/>
          <w:szCs w:val="24"/>
          <w:lang w:eastAsia="pl-PL"/>
        </w:rPr>
        <w:t xml:space="preserve"> </w:t>
      </w:r>
      <w:r w:rsidR="001E6954" w:rsidRPr="00A04674">
        <w:rPr>
          <w:rFonts w:ascii="Times New Roman" w:eastAsia="Times New Roman" w:hAnsi="Times New Roman" w:cs="Times New Roman"/>
          <w:sz w:val="24"/>
          <w:szCs w:val="24"/>
          <w:lang w:eastAsia="pl-PL"/>
        </w:rPr>
        <w:t>Zespół</w:t>
      </w:r>
      <w:r w:rsidR="0023072E" w:rsidRPr="00A04674">
        <w:rPr>
          <w:rFonts w:ascii="Times New Roman" w:eastAsia="Times New Roman" w:hAnsi="Times New Roman" w:cs="Times New Roman"/>
          <w:sz w:val="24"/>
          <w:szCs w:val="24"/>
          <w:lang w:eastAsia="pl-PL"/>
        </w:rPr>
        <w:t xml:space="preserve"> Szkolno-Przedszkolny nr 2 w Częstochowie</w:t>
      </w:r>
      <w:r w:rsidR="007D3C8F" w:rsidRPr="00A04674">
        <w:rPr>
          <w:rFonts w:ascii="Times New Roman" w:eastAsia="Times New Roman" w:hAnsi="Times New Roman" w:cs="Times New Roman"/>
          <w:sz w:val="24"/>
          <w:szCs w:val="24"/>
          <w:lang w:eastAsia="pl-PL"/>
        </w:rPr>
        <w:t>,</w:t>
      </w:r>
      <w:r w:rsidRPr="00A04674">
        <w:rPr>
          <w:rFonts w:ascii="Times New Roman" w:eastAsia="Times New Roman" w:hAnsi="Times New Roman" w:cs="Times New Roman"/>
          <w:sz w:val="24"/>
          <w:szCs w:val="24"/>
          <w:lang w:eastAsia="pl-PL"/>
        </w:rPr>
        <w:t xml:space="preserve"> </w:t>
      </w:r>
      <w:r w:rsidRPr="00A04674">
        <w:rPr>
          <w:rFonts w:ascii="Times New Roman" w:eastAsia="Times New Roman" w:hAnsi="Times New Roman" w:cs="Times New Roman"/>
          <w:iCs/>
          <w:sz w:val="24"/>
          <w:szCs w:val="24"/>
          <w:lang w:eastAsia="pl-PL"/>
        </w:rPr>
        <w:t xml:space="preserve">Szkoła Podstawowa nr10 im. </w:t>
      </w:r>
      <w:r w:rsidRPr="00A04674">
        <w:rPr>
          <w:rFonts w:ascii="Times New Roman" w:eastAsia="Times New Roman" w:hAnsi="Times New Roman" w:cs="Times New Roman"/>
          <w:sz w:val="24"/>
          <w:szCs w:val="24"/>
          <w:lang w:eastAsia="pl-PL"/>
        </w:rPr>
        <w:t xml:space="preserve">św. Stanisława Kostki </w:t>
      </w:r>
      <w:r w:rsidRPr="00A04674">
        <w:rPr>
          <w:rFonts w:ascii="Times New Roman" w:eastAsia="Times New Roman" w:hAnsi="Times New Roman" w:cs="Times New Roman"/>
          <w:iCs/>
          <w:sz w:val="24"/>
          <w:szCs w:val="24"/>
          <w:lang w:eastAsia="pl-PL"/>
        </w:rPr>
        <w:t>w Częstochowie</w:t>
      </w:r>
      <w:r w:rsidR="007D3C8F" w:rsidRPr="00A04674">
        <w:rPr>
          <w:rFonts w:ascii="Times New Roman" w:eastAsia="Times New Roman" w:hAnsi="Times New Roman" w:cs="Times New Roman"/>
          <w:iCs/>
          <w:sz w:val="24"/>
          <w:szCs w:val="24"/>
          <w:lang w:eastAsia="pl-PL"/>
        </w:rPr>
        <w:t>,</w:t>
      </w:r>
      <w:r w:rsidRPr="00A04674">
        <w:rPr>
          <w:rFonts w:ascii="Times New Roman" w:eastAsia="Times New Roman" w:hAnsi="Times New Roman" w:cs="Times New Roman"/>
          <w:iCs/>
          <w:sz w:val="24"/>
          <w:szCs w:val="24"/>
          <w:lang w:eastAsia="pl-PL"/>
        </w:rPr>
        <w:t xml:space="preserve"> </w:t>
      </w:r>
      <w:r w:rsidRPr="00A04674">
        <w:rPr>
          <w:rFonts w:ascii="Times New Roman" w:eastAsia="Times New Roman" w:hAnsi="Times New Roman" w:cs="Times New Roman"/>
          <w:sz w:val="24"/>
          <w:szCs w:val="24"/>
          <w:lang w:eastAsia="pl-PL"/>
        </w:rPr>
        <w:t>i jest używana w</w:t>
      </w:r>
      <w:r w:rsidR="0023072E" w:rsidRPr="00A04674">
        <w:rPr>
          <w:rFonts w:ascii="Times New Roman" w:eastAsia="Times New Roman" w:hAnsi="Times New Roman" w:cs="Times New Roman"/>
          <w:sz w:val="24"/>
          <w:szCs w:val="24"/>
          <w:lang w:eastAsia="pl-PL"/>
        </w:rPr>
        <w:t> pełnym brzmieniu. Na pieczęci</w:t>
      </w:r>
      <w:r w:rsidRPr="00A04674">
        <w:rPr>
          <w:rFonts w:ascii="Times New Roman" w:eastAsia="Times New Roman" w:hAnsi="Times New Roman" w:cs="Times New Roman"/>
          <w:sz w:val="24"/>
          <w:szCs w:val="24"/>
          <w:lang w:eastAsia="pl-PL"/>
        </w:rPr>
        <w:t xml:space="preserve"> </w:t>
      </w:r>
      <w:r w:rsidR="0023072E" w:rsidRPr="00A04674">
        <w:rPr>
          <w:rFonts w:ascii="Times New Roman" w:eastAsia="Times New Roman" w:hAnsi="Times New Roman" w:cs="Times New Roman"/>
          <w:sz w:val="24"/>
          <w:szCs w:val="24"/>
          <w:lang w:eastAsia="pl-PL"/>
        </w:rPr>
        <w:t xml:space="preserve">podłużnej </w:t>
      </w:r>
      <w:r w:rsidRPr="00A04674">
        <w:rPr>
          <w:rFonts w:ascii="Times New Roman" w:eastAsia="Times New Roman" w:hAnsi="Times New Roman" w:cs="Times New Roman"/>
          <w:bCs/>
          <w:sz w:val="24"/>
          <w:szCs w:val="24"/>
          <w:lang w:eastAsia="pl-PL"/>
        </w:rPr>
        <w:t>jest</w:t>
      </w:r>
      <w:r w:rsidRPr="00A04674">
        <w:rPr>
          <w:rFonts w:ascii="Times New Roman" w:eastAsia="Times New Roman" w:hAnsi="Times New Roman" w:cs="Times New Roman"/>
          <w:b/>
          <w:bCs/>
          <w:sz w:val="24"/>
          <w:szCs w:val="24"/>
          <w:lang w:eastAsia="pl-PL"/>
        </w:rPr>
        <w:t xml:space="preserve"> </w:t>
      </w:r>
      <w:r w:rsidRPr="00A04674">
        <w:rPr>
          <w:rFonts w:ascii="Times New Roman" w:eastAsia="Times New Roman" w:hAnsi="Times New Roman" w:cs="Times New Roman"/>
          <w:sz w:val="24"/>
          <w:szCs w:val="24"/>
          <w:lang w:eastAsia="pl-PL"/>
        </w:rPr>
        <w:t>używan</w:t>
      </w:r>
      <w:r w:rsidR="0023072E" w:rsidRPr="00A04674">
        <w:rPr>
          <w:rFonts w:ascii="Times New Roman" w:eastAsia="Times New Roman" w:hAnsi="Times New Roman" w:cs="Times New Roman"/>
          <w:sz w:val="24"/>
          <w:szCs w:val="24"/>
          <w:lang w:eastAsia="pl-PL"/>
        </w:rPr>
        <w:t>a pełna nazwa</w:t>
      </w:r>
      <w:r w:rsidR="007D3C8F" w:rsidRPr="00A04674">
        <w:rPr>
          <w:rFonts w:ascii="Times New Roman" w:eastAsia="Times New Roman" w:hAnsi="Times New Roman" w:cs="Times New Roman"/>
          <w:sz w:val="24"/>
          <w:szCs w:val="24"/>
          <w:lang w:eastAsia="pl-PL"/>
        </w:rPr>
        <w:t>:</w:t>
      </w:r>
      <w:r w:rsidR="0023072E" w:rsidRPr="00A04674">
        <w:rPr>
          <w:rFonts w:ascii="Times New Roman" w:eastAsia="Times New Roman" w:hAnsi="Times New Roman" w:cs="Times New Roman"/>
          <w:sz w:val="24"/>
          <w:szCs w:val="24"/>
          <w:lang w:eastAsia="pl-PL"/>
        </w:rPr>
        <w:t xml:space="preserve"> Zes</w:t>
      </w:r>
      <w:r w:rsidR="0023072E" w:rsidRPr="00953A89">
        <w:rPr>
          <w:rFonts w:ascii="Times New Roman" w:eastAsia="Times New Roman" w:hAnsi="Times New Roman" w:cs="Times New Roman"/>
          <w:sz w:val="24"/>
          <w:szCs w:val="24"/>
          <w:lang w:eastAsia="pl-PL"/>
        </w:rPr>
        <w:t xml:space="preserve">pół Szkolno-Przedszkolny nr 2 w Częstochowie </w:t>
      </w:r>
      <w:r w:rsidR="0023072E" w:rsidRPr="00953A89">
        <w:rPr>
          <w:rFonts w:ascii="Times New Roman" w:eastAsia="Times New Roman" w:hAnsi="Times New Roman" w:cs="Times New Roman"/>
          <w:iCs/>
          <w:sz w:val="24"/>
          <w:szCs w:val="24"/>
          <w:lang w:eastAsia="pl-PL"/>
        </w:rPr>
        <w:t xml:space="preserve">Szkoła Podstawowa nr10 im. </w:t>
      </w:r>
      <w:r w:rsidR="0023072E" w:rsidRPr="00953A89">
        <w:rPr>
          <w:rFonts w:ascii="Times New Roman" w:eastAsia="Times New Roman" w:hAnsi="Times New Roman" w:cs="Times New Roman"/>
          <w:sz w:val="24"/>
          <w:szCs w:val="24"/>
          <w:lang w:eastAsia="pl-PL"/>
        </w:rPr>
        <w:t xml:space="preserve">św. Stanisława Kostki </w:t>
      </w:r>
      <w:r w:rsidR="0023072E" w:rsidRPr="00953A89">
        <w:rPr>
          <w:rFonts w:ascii="Times New Roman" w:eastAsia="Times New Roman" w:hAnsi="Times New Roman" w:cs="Times New Roman"/>
          <w:iCs/>
          <w:sz w:val="24"/>
          <w:szCs w:val="24"/>
          <w:lang w:eastAsia="pl-PL"/>
        </w:rPr>
        <w:t xml:space="preserve">w Częstochowie, na pieczęciach okrągłych Szkoła Podstawowa nr10 im. </w:t>
      </w:r>
      <w:r w:rsidR="0023072E" w:rsidRPr="00953A89">
        <w:rPr>
          <w:rFonts w:ascii="Times New Roman" w:eastAsia="Times New Roman" w:hAnsi="Times New Roman" w:cs="Times New Roman"/>
          <w:sz w:val="24"/>
          <w:szCs w:val="24"/>
          <w:lang w:eastAsia="pl-PL"/>
        </w:rPr>
        <w:t xml:space="preserve">św. Stanisława Kostki </w:t>
      </w:r>
      <w:r w:rsidR="0023072E" w:rsidRPr="00953A89">
        <w:rPr>
          <w:rFonts w:ascii="Times New Roman" w:eastAsia="Times New Roman" w:hAnsi="Times New Roman" w:cs="Times New Roman"/>
          <w:iCs/>
          <w:sz w:val="24"/>
          <w:szCs w:val="24"/>
          <w:lang w:eastAsia="pl-PL"/>
        </w:rPr>
        <w:t>w Częstochowie</w:t>
      </w:r>
    </w:p>
    <w:p w14:paraId="2C1E387F" w14:textId="77777777" w:rsidR="003869FA" w:rsidRPr="00953A89" w:rsidRDefault="003869FA"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6. Szkołę prowadzi Gmina </w:t>
      </w:r>
      <w:r w:rsidR="0023072E" w:rsidRPr="00953A89">
        <w:rPr>
          <w:rFonts w:ascii="Times New Roman" w:eastAsia="Times New Roman" w:hAnsi="Times New Roman" w:cs="Times New Roman"/>
          <w:sz w:val="24"/>
          <w:szCs w:val="24"/>
          <w:lang w:eastAsia="pl-PL"/>
        </w:rPr>
        <w:t>Miasto Częstochowa</w:t>
      </w:r>
      <w:r w:rsidR="007D3C8F">
        <w:rPr>
          <w:rFonts w:ascii="Times New Roman" w:eastAsia="Times New Roman" w:hAnsi="Times New Roman" w:cs="Times New Roman"/>
          <w:sz w:val="24"/>
          <w:szCs w:val="24"/>
          <w:lang w:eastAsia="pl-PL"/>
        </w:rPr>
        <w:t>.</w:t>
      </w:r>
    </w:p>
    <w:p w14:paraId="2C1E3880" w14:textId="77777777" w:rsidR="003869FA" w:rsidRPr="00953A89" w:rsidRDefault="0023072E"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7. </w:t>
      </w:r>
      <w:r w:rsidR="003869FA" w:rsidRPr="00953A89">
        <w:rPr>
          <w:rFonts w:ascii="Times New Roman" w:eastAsia="Times New Roman" w:hAnsi="Times New Roman" w:cs="Times New Roman"/>
          <w:sz w:val="24"/>
          <w:szCs w:val="24"/>
          <w:lang w:eastAsia="pl-PL"/>
        </w:rPr>
        <w:t>Organem sprawującym nadzór pedagogiczny nad szkołą jest</w:t>
      </w:r>
      <w:r w:rsidR="00B61675" w:rsidRPr="00953A89">
        <w:rPr>
          <w:rFonts w:ascii="Times New Roman" w:eastAsia="Times New Roman" w:hAnsi="Times New Roman" w:cs="Times New Roman"/>
          <w:sz w:val="24"/>
          <w:szCs w:val="24"/>
          <w:lang w:eastAsia="pl-PL"/>
        </w:rPr>
        <w:t xml:space="preserve"> Śląski </w:t>
      </w:r>
      <w:r w:rsidRPr="00953A89">
        <w:rPr>
          <w:rFonts w:ascii="Times New Roman" w:eastAsia="Times New Roman" w:hAnsi="Times New Roman" w:cs="Times New Roman"/>
          <w:sz w:val="24"/>
          <w:szCs w:val="24"/>
          <w:lang w:eastAsia="pl-PL"/>
        </w:rPr>
        <w:t>Kurator Oświaty</w:t>
      </w:r>
      <w:r w:rsidR="00B61675"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 xml:space="preserve"> </w:t>
      </w:r>
      <w:r w:rsidR="003869FA" w:rsidRPr="00953A89">
        <w:rPr>
          <w:rFonts w:ascii="Times New Roman" w:eastAsia="Times New Roman" w:hAnsi="Times New Roman" w:cs="Times New Roman"/>
          <w:sz w:val="24"/>
          <w:szCs w:val="24"/>
          <w:lang w:eastAsia="pl-PL"/>
        </w:rPr>
        <w:t>Kurator</w:t>
      </w:r>
      <w:r w:rsidR="00B61675" w:rsidRPr="00953A89">
        <w:rPr>
          <w:rFonts w:ascii="Times New Roman" w:eastAsia="Times New Roman" w:hAnsi="Times New Roman" w:cs="Times New Roman"/>
          <w:sz w:val="24"/>
          <w:szCs w:val="24"/>
          <w:lang w:eastAsia="pl-PL"/>
        </w:rPr>
        <w:t>ium</w:t>
      </w:r>
      <w:r w:rsidR="003869FA" w:rsidRPr="00953A89">
        <w:rPr>
          <w:rFonts w:ascii="Times New Roman" w:eastAsia="Times New Roman" w:hAnsi="Times New Roman" w:cs="Times New Roman"/>
          <w:sz w:val="24"/>
          <w:szCs w:val="24"/>
          <w:lang w:eastAsia="pl-PL"/>
        </w:rPr>
        <w:t xml:space="preserve"> Oświaty w </w:t>
      </w:r>
      <w:r w:rsidRPr="00953A89">
        <w:rPr>
          <w:rFonts w:ascii="Times New Roman" w:eastAsia="Times New Roman" w:hAnsi="Times New Roman" w:cs="Times New Roman"/>
          <w:sz w:val="24"/>
          <w:szCs w:val="24"/>
          <w:lang w:eastAsia="pl-PL"/>
        </w:rPr>
        <w:t>Katowicach, Delegatura Kuratorium Oświaty w Częstochowie</w:t>
      </w:r>
      <w:r w:rsidR="007D3C8F">
        <w:rPr>
          <w:rFonts w:ascii="Times New Roman" w:eastAsia="Times New Roman" w:hAnsi="Times New Roman" w:cs="Times New Roman"/>
          <w:sz w:val="24"/>
          <w:szCs w:val="24"/>
          <w:lang w:eastAsia="pl-PL"/>
        </w:rPr>
        <w:t>.</w:t>
      </w:r>
    </w:p>
    <w:p w14:paraId="2C1E3881" w14:textId="77777777"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p>
    <w:p w14:paraId="2C1E3882" w14:textId="77777777"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bCs/>
          <w:sz w:val="24"/>
          <w:szCs w:val="24"/>
          <w:lang w:eastAsia="pl-PL"/>
        </w:rPr>
        <w:t xml:space="preserve"> 2</w:t>
      </w:r>
    </w:p>
    <w:p w14:paraId="2C1E3883"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Czas trwania nauki w szkole wynosi 8 lat. </w:t>
      </w:r>
    </w:p>
    <w:p w14:paraId="2C1E3884" w14:textId="77777777" w:rsidR="0023072E" w:rsidRPr="00953A89" w:rsidRDefault="0023072E" w:rsidP="0023072E">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Świadectwo ukończenia szkoły </w:t>
      </w:r>
      <w:r w:rsidRPr="00953A89">
        <w:rPr>
          <w:rFonts w:ascii="Times New Roman" w:eastAsia="Times New Roman" w:hAnsi="Times New Roman" w:cs="Times New Roman"/>
          <w:bCs/>
          <w:sz w:val="24"/>
          <w:szCs w:val="24"/>
          <w:lang w:eastAsia="pl-PL"/>
        </w:rPr>
        <w:t>potwierdza uzyskanie wykształcenia podstawowego i</w:t>
      </w:r>
      <w:r w:rsidR="00CC590D" w:rsidRPr="00953A89">
        <w:rPr>
          <w:rFonts w:ascii="Times New Roman" w:eastAsia="Times New Roman" w:hAnsi="Times New Roman" w:cs="Times New Roman"/>
          <w:bCs/>
          <w:sz w:val="24"/>
          <w:szCs w:val="24"/>
          <w:lang w:eastAsia="pl-PL"/>
        </w:rPr>
        <w:t> </w:t>
      </w:r>
      <w:r w:rsidRPr="00953A89">
        <w:rPr>
          <w:rFonts w:ascii="Times New Roman" w:eastAsia="Times New Roman" w:hAnsi="Times New Roman" w:cs="Times New Roman"/>
          <w:sz w:val="24"/>
          <w:szCs w:val="24"/>
          <w:lang w:eastAsia="pl-PL"/>
        </w:rPr>
        <w:t xml:space="preserve">uprawnia do ubiegania się o przyjęcie </w:t>
      </w:r>
      <w:r w:rsidRPr="00953A89">
        <w:rPr>
          <w:rFonts w:ascii="Times New Roman" w:eastAsia="Times New Roman" w:hAnsi="Times New Roman" w:cs="Times New Roman"/>
          <w:bCs/>
          <w:sz w:val="24"/>
          <w:szCs w:val="24"/>
          <w:lang w:eastAsia="pl-PL"/>
        </w:rPr>
        <w:t>do</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szkoły ponadpodstawowej.</w:t>
      </w:r>
    </w:p>
    <w:p w14:paraId="2C1E3885" w14:textId="77777777"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p>
    <w:p w14:paraId="2C1E3886" w14:textId="77777777"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bCs/>
          <w:sz w:val="24"/>
          <w:szCs w:val="24"/>
          <w:lang w:eastAsia="pl-PL"/>
        </w:rPr>
        <w:t xml:space="preserve"> 3</w:t>
      </w:r>
    </w:p>
    <w:p w14:paraId="2C1E3887"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jest jednostką budżetową.</w:t>
      </w:r>
    </w:p>
    <w:p w14:paraId="2C1E3888"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Zasady gospodarki finansowej szkoły określają odrębne przepisy.</w:t>
      </w:r>
    </w:p>
    <w:p w14:paraId="2C1E3889" w14:textId="77777777" w:rsidR="00F06F70" w:rsidRPr="00953A89" w:rsidRDefault="00F06F70" w:rsidP="0023072E">
      <w:pPr>
        <w:spacing w:after="0" w:line="240" w:lineRule="auto"/>
        <w:jc w:val="center"/>
        <w:rPr>
          <w:rFonts w:ascii="Times New Roman" w:eastAsia="Times New Roman" w:hAnsi="Times New Roman" w:cs="Times New Roman"/>
          <w:sz w:val="24"/>
          <w:szCs w:val="24"/>
          <w:lang w:eastAsia="pl-PL"/>
        </w:rPr>
      </w:pPr>
    </w:p>
    <w:p w14:paraId="2C1E388A" w14:textId="77777777" w:rsidR="0023072E" w:rsidRPr="00953A89" w:rsidRDefault="0023072E" w:rsidP="0023072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4</w:t>
      </w:r>
    </w:p>
    <w:p w14:paraId="2C1E388B" w14:textId="77777777" w:rsidR="0023072E" w:rsidRPr="00953A89" w:rsidRDefault="0023072E" w:rsidP="0023072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Ilekroć w statucie jest mowa o:</w:t>
      </w:r>
    </w:p>
    <w:p w14:paraId="2C1E388C" w14:textId="77777777" w:rsidR="0023072E" w:rsidRPr="00953A89" w:rsidRDefault="0023072E" w:rsidP="00CC590D">
      <w:pPr>
        <w:spacing w:after="0" w:line="240" w:lineRule="auto"/>
        <w:ind w:left="709"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Pr="00953A89">
        <w:rPr>
          <w:rFonts w:ascii="Times New Roman" w:eastAsia="Times New Roman" w:hAnsi="Times New Roman" w:cs="Times New Roman"/>
          <w:bCs/>
          <w:sz w:val="24"/>
          <w:szCs w:val="24"/>
          <w:lang w:eastAsia="pl-PL"/>
        </w:rPr>
        <w:tab/>
        <w:t xml:space="preserve">szkole – należy przez to rozumieć Szkołę Podstawową nr 10 im. św. Stanisława </w:t>
      </w:r>
      <w:r w:rsidR="00CC590D"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Kostki w Częstochowie,</w:t>
      </w:r>
    </w:p>
    <w:p w14:paraId="2C1E388D" w14:textId="77777777" w:rsidR="0023072E" w:rsidRPr="00953A89" w:rsidRDefault="0023072E" w:rsidP="00CC590D">
      <w:pPr>
        <w:spacing w:after="0" w:line="240" w:lineRule="auto"/>
        <w:ind w:left="709"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Pr="00953A89">
        <w:rPr>
          <w:rFonts w:ascii="Times New Roman" w:eastAsia="Times New Roman" w:hAnsi="Times New Roman" w:cs="Times New Roman"/>
          <w:bCs/>
          <w:sz w:val="24"/>
          <w:szCs w:val="24"/>
          <w:lang w:eastAsia="pl-PL"/>
        </w:rPr>
        <w:tab/>
        <w:t>statucie – należy przez to rozumieć Statut Szkoły Podstawowej nr 10 im. św. Stanisława Kostki w Częstochowie,</w:t>
      </w:r>
    </w:p>
    <w:p w14:paraId="2C1E388E" w14:textId="77777777"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w:t>
      </w:r>
      <w:r w:rsidRPr="00953A89">
        <w:rPr>
          <w:rFonts w:ascii="Times New Roman" w:eastAsia="Times New Roman" w:hAnsi="Times New Roman" w:cs="Times New Roman"/>
          <w:bCs/>
          <w:sz w:val="24"/>
          <w:szCs w:val="24"/>
          <w:lang w:eastAsia="pl-PL"/>
        </w:rPr>
        <w:tab/>
        <w:t>nauczycielu – należy przez to rozumieć każdego pracownika pedagogicznego szkoły,</w:t>
      </w:r>
    </w:p>
    <w:p w14:paraId="2C1E388F" w14:textId="77777777"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4) </w:t>
      </w:r>
      <w:r w:rsidRPr="00953A89">
        <w:rPr>
          <w:rFonts w:ascii="Times New Roman" w:eastAsia="Times New Roman" w:hAnsi="Times New Roman" w:cs="Times New Roman"/>
          <w:bCs/>
          <w:sz w:val="24"/>
          <w:szCs w:val="24"/>
          <w:lang w:eastAsia="pl-PL"/>
        </w:rPr>
        <w:tab/>
        <w:t xml:space="preserve">rodzicach – należy przez to rozumieć także prawnych opiekunów dziecka oraz osoby </w:t>
      </w:r>
      <w:r w:rsidRPr="00953A89">
        <w:rPr>
          <w:rFonts w:ascii="Times New Roman" w:eastAsia="Times New Roman" w:hAnsi="Times New Roman" w:cs="Times New Roman"/>
          <w:bCs/>
          <w:sz w:val="24"/>
          <w:szCs w:val="24"/>
          <w:lang w:eastAsia="pl-PL"/>
        </w:rPr>
        <w:tab/>
        <w:t>(podmioty) sprawujące pieczę zastępczą nad dzieckiem,</w:t>
      </w:r>
    </w:p>
    <w:p w14:paraId="2C1E3890" w14:textId="77777777" w:rsidR="0023072E" w:rsidRPr="00953A89" w:rsidRDefault="0023072E" w:rsidP="00CC590D">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5) </w:t>
      </w:r>
      <w:r w:rsidRPr="00953A89">
        <w:rPr>
          <w:rFonts w:ascii="Times New Roman" w:eastAsia="Times New Roman" w:hAnsi="Times New Roman" w:cs="Times New Roman"/>
          <w:bCs/>
          <w:sz w:val="24"/>
          <w:szCs w:val="24"/>
          <w:lang w:eastAsia="pl-PL"/>
        </w:rPr>
        <w:tab/>
        <w:t>organie prowadzącym – należy przez to rozumieć Gminę Miasto Częstochowa</w:t>
      </w:r>
    </w:p>
    <w:p w14:paraId="2C1E3891" w14:textId="77777777" w:rsidR="00F06F70" w:rsidRPr="00953A89" w:rsidRDefault="00F06F70" w:rsidP="00513F05">
      <w:pPr>
        <w:suppressAutoHyphens/>
        <w:spacing w:after="0" w:line="240" w:lineRule="auto"/>
        <w:rPr>
          <w:rFonts w:ascii="Times New Roman" w:eastAsia="Times New Roman" w:hAnsi="Times New Roman" w:cs="Times New Roman"/>
          <w:sz w:val="24"/>
          <w:szCs w:val="24"/>
          <w:lang w:eastAsia="ar-SA"/>
        </w:rPr>
      </w:pPr>
    </w:p>
    <w:p w14:paraId="2C1E3892" w14:textId="77777777" w:rsidR="006857D3" w:rsidRPr="00953A89" w:rsidRDefault="009A2647" w:rsidP="009A2647">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5</w:t>
      </w:r>
      <w:r w:rsidR="006857D3" w:rsidRPr="00953A89">
        <w:rPr>
          <w:rFonts w:ascii="Times New Roman" w:eastAsia="Times New Roman" w:hAnsi="Times New Roman" w:cs="Times New Roman"/>
          <w:sz w:val="24"/>
          <w:szCs w:val="24"/>
          <w:lang w:eastAsia="ar-SA"/>
        </w:rPr>
        <w:t>.</w:t>
      </w:r>
    </w:p>
    <w:p w14:paraId="2C1E3893" w14:textId="77777777" w:rsidR="006857D3" w:rsidRPr="00953A89" w:rsidRDefault="006857D3" w:rsidP="001B0D38">
      <w:pPr>
        <w:numPr>
          <w:ilvl w:val="0"/>
          <w:numId w:val="32"/>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Rok szkolny rozpoczyna się z dniem 1 września każdego roku, a kończy z dniem 31 sierpnia następnego roku. </w:t>
      </w:r>
    </w:p>
    <w:p w14:paraId="2C1E3894" w14:textId="77777777" w:rsidR="006857D3" w:rsidRPr="00953A89" w:rsidRDefault="006857D3" w:rsidP="001B0D38">
      <w:pPr>
        <w:numPr>
          <w:ilvl w:val="0"/>
          <w:numId w:val="32"/>
        </w:num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Podstawowymi formami działalności </w:t>
      </w:r>
      <w:proofErr w:type="spellStart"/>
      <w:r w:rsidRPr="00953A89">
        <w:rPr>
          <w:rFonts w:ascii="Times New Roman" w:eastAsia="Times New Roman" w:hAnsi="Times New Roman" w:cs="Times New Roman"/>
          <w:sz w:val="24"/>
          <w:szCs w:val="24"/>
          <w:lang w:eastAsia="pl-PL"/>
        </w:rPr>
        <w:t>dydaktyczno</w:t>
      </w:r>
      <w:proofErr w:type="spellEnd"/>
      <w:r w:rsidRPr="00953A89">
        <w:rPr>
          <w:rFonts w:ascii="Times New Roman" w:eastAsia="Times New Roman" w:hAnsi="Times New Roman" w:cs="Times New Roman"/>
          <w:sz w:val="24"/>
          <w:szCs w:val="24"/>
          <w:lang w:eastAsia="pl-PL"/>
        </w:rPr>
        <w:t xml:space="preserve"> – wychowawczej szkoły są:</w:t>
      </w:r>
    </w:p>
    <w:p w14:paraId="2C1E3895" w14:textId="77777777" w:rsidR="006857D3" w:rsidRPr="00953A89" w:rsidRDefault="006857D3" w:rsidP="001B0D38">
      <w:pPr>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obowiązkowe zajęcia edukacyjne,</w:t>
      </w:r>
    </w:p>
    <w:p w14:paraId="2C1E3896" w14:textId="77777777" w:rsidR="006857D3" w:rsidRPr="00953A89" w:rsidRDefault="006857D3" w:rsidP="001B0D38">
      <w:pPr>
        <w:numPr>
          <w:ilvl w:val="0"/>
          <w:numId w:val="3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dodatkowe zajęcia edukacyjne, do których zalicza się:</w:t>
      </w:r>
    </w:p>
    <w:p w14:paraId="2C1E3897" w14:textId="77777777" w:rsidR="006857D3" w:rsidRPr="00953A89" w:rsidRDefault="006857D3" w:rsidP="001B0D38">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zajęcia, dla których nie została ustalona podstawa programowa, lecz program nauczania tych zajęć został włączony do szkolnego zestawu programów nauczania.</w:t>
      </w:r>
    </w:p>
    <w:p w14:paraId="2C1E3898" w14:textId="77777777" w:rsidR="006857D3" w:rsidRPr="00953A89" w:rsidRDefault="006857D3" w:rsidP="001B0D38">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zajęcia rewalidacyjne dla uczniów niepełnosprawnych</w:t>
      </w:r>
      <w:r w:rsidR="007D3C8F">
        <w:rPr>
          <w:rFonts w:ascii="Times New Roman" w:eastAsia="Times New Roman" w:hAnsi="Times New Roman" w:cs="Times New Roman"/>
          <w:sz w:val="24"/>
          <w:szCs w:val="24"/>
          <w:lang w:eastAsia="pl-PL"/>
        </w:rPr>
        <w:t>.</w:t>
      </w:r>
    </w:p>
    <w:p w14:paraId="2C1E3899" w14:textId="77777777" w:rsidR="006857D3" w:rsidRPr="00953A89" w:rsidRDefault="006857D3" w:rsidP="001B0D38">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zajęcia prowadzone w ramach pomocy psychologiczno </w:t>
      </w:r>
      <w:r w:rsidR="007D3C8F">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 xml:space="preserve"> pedagogicznej</w:t>
      </w:r>
      <w:r w:rsidR="007D3C8F">
        <w:rPr>
          <w:rFonts w:ascii="Times New Roman" w:eastAsia="Times New Roman" w:hAnsi="Times New Roman" w:cs="Times New Roman"/>
          <w:sz w:val="24"/>
          <w:szCs w:val="24"/>
          <w:lang w:eastAsia="pl-PL"/>
        </w:rPr>
        <w:t>.</w:t>
      </w:r>
    </w:p>
    <w:p w14:paraId="2C1E389A" w14:textId="77777777" w:rsidR="006857D3" w:rsidRPr="00953A89" w:rsidRDefault="006857D3" w:rsidP="001B0D38">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zajęcia rozwijające zainteresowania i uzdolnienia uczniów.</w:t>
      </w:r>
    </w:p>
    <w:p w14:paraId="2C1E389B" w14:textId="77777777" w:rsidR="00CC590D" w:rsidRPr="00E711B3" w:rsidRDefault="00513F05" w:rsidP="001B0D38">
      <w:pPr>
        <w:pStyle w:val="Akapitzlist"/>
        <w:numPr>
          <w:ilvl w:val="0"/>
          <w:numId w:val="32"/>
        </w:numPr>
        <w:autoSpaceDE w:val="0"/>
        <w:autoSpaceDN w:val="0"/>
        <w:adjustRightInd w:val="0"/>
        <w:ind w:left="426" w:hanging="284"/>
        <w:jc w:val="both"/>
        <w:rPr>
          <w:lang w:eastAsia="pl-PL"/>
        </w:rPr>
      </w:pPr>
      <w:r w:rsidRPr="00E711B3">
        <w:lastRenderedPageBreak/>
        <w:t xml:space="preserve">Od 1 września 2019 r , obowiązuje bezpłatny dziennik elektroniczny.” Witryna dla rodziców/ ucznia” </w:t>
      </w:r>
      <w:proofErr w:type="spellStart"/>
      <w:r w:rsidRPr="00E711B3">
        <w:t>Vulcan</w:t>
      </w:r>
      <w:proofErr w:type="spellEnd"/>
      <w:r w:rsidRPr="00E711B3">
        <w:t xml:space="preserve"> net, która umożliwia przeglądanie wszelkich informacji o wynikach w nauce, frekwencji, planowanych sprawdzianach, uwagach dotyczących ucznia, oraz  pełni funkcję komunikacji między rodzicami a szkołą.</w:t>
      </w:r>
    </w:p>
    <w:p w14:paraId="2C1E389C" w14:textId="77777777" w:rsidR="00513F05" w:rsidRDefault="00513F05" w:rsidP="00CC590D">
      <w:pPr>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p>
    <w:p w14:paraId="2C1E389D" w14:textId="77777777" w:rsidR="00513F05" w:rsidRPr="00953A89" w:rsidRDefault="00513F05" w:rsidP="00CC590D">
      <w:pPr>
        <w:suppressAutoHyphens/>
        <w:autoSpaceDE w:val="0"/>
        <w:autoSpaceDN w:val="0"/>
        <w:adjustRightInd w:val="0"/>
        <w:spacing w:after="0" w:line="240" w:lineRule="auto"/>
        <w:ind w:left="1080"/>
        <w:jc w:val="both"/>
        <w:rPr>
          <w:rFonts w:ascii="Times New Roman" w:eastAsia="Times New Roman" w:hAnsi="Times New Roman" w:cs="Times New Roman"/>
          <w:sz w:val="24"/>
          <w:szCs w:val="24"/>
          <w:lang w:eastAsia="pl-PL"/>
        </w:rPr>
      </w:pPr>
    </w:p>
    <w:p w14:paraId="2C1E389E" w14:textId="77777777" w:rsidR="00CC590D" w:rsidRPr="00953A89" w:rsidRDefault="009A2647" w:rsidP="00CC590D">
      <w:pPr>
        <w:suppressAutoHyphens/>
        <w:autoSpaceDE w:val="0"/>
        <w:autoSpaceDN w:val="0"/>
        <w:adjustRightInd w:val="0"/>
        <w:spacing w:after="0" w:line="240" w:lineRule="auto"/>
        <w:ind w:left="1080" w:hanging="796"/>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6</w:t>
      </w:r>
    </w:p>
    <w:p w14:paraId="2C1E389F" w14:textId="77777777" w:rsidR="006857D3" w:rsidRPr="00953A89" w:rsidRDefault="006857D3" w:rsidP="001B0D38">
      <w:pPr>
        <w:numPr>
          <w:ilvl w:val="0"/>
          <w:numId w:val="36"/>
        </w:numPr>
        <w:tabs>
          <w:tab w:val="left" w:pos="360"/>
        </w:tabs>
        <w:autoSpaceDE w:val="0"/>
        <w:autoSpaceDN w:val="0"/>
        <w:adjustRightInd w:val="0"/>
        <w:spacing w:after="0" w:line="240" w:lineRule="auto"/>
        <w:ind w:hanging="79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Szkoła jest jednostką budżetową. </w:t>
      </w:r>
    </w:p>
    <w:p w14:paraId="2C1E38A0" w14:textId="77777777" w:rsidR="006857D3" w:rsidRPr="00953A89" w:rsidRDefault="006857D3" w:rsidP="001B0D38">
      <w:pPr>
        <w:numPr>
          <w:ilvl w:val="0"/>
          <w:numId w:val="36"/>
        </w:numPr>
        <w:tabs>
          <w:tab w:val="left" w:pos="360"/>
        </w:tabs>
        <w:autoSpaceDE w:val="0"/>
        <w:autoSpaceDN w:val="0"/>
        <w:adjustRightInd w:val="0"/>
        <w:spacing w:after="0" w:line="240" w:lineRule="auto"/>
        <w:ind w:hanging="79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Działalność finansowa szkoły:</w:t>
      </w:r>
    </w:p>
    <w:p w14:paraId="2C1E38A1" w14:textId="77777777" w:rsidR="006857D3" w:rsidRPr="00953A89" w:rsidRDefault="006857D3" w:rsidP="001B0D38">
      <w:pPr>
        <w:numPr>
          <w:ilvl w:val="0"/>
          <w:numId w:val="37"/>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prowadzi działalność na podstawie rocznego planu finansowego.</w:t>
      </w:r>
    </w:p>
    <w:p w14:paraId="2C1E38A2" w14:textId="77777777" w:rsidR="006857D3" w:rsidRPr="00953A89" w:rsidRDefault="006857D3" w:rsidP="001B0D38">
      <w:pPr>
        <w:numPr>
          <w:ilvl w:val="0"/>
          <w:numId w:val="37"/>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Plan finansowy i regulamin organizacyjny szkoły zatwierdza Prezydent Miasta Częstochowy z zachowaniem kwot dotacji uchwalonych przez Radę Miasta.</w:t>
      </w:r>
    </w:p>
    <w:p w14:paraId="2C1E38A3" w14:textId="77777777" w:rsidR="006857D3" w:rsidRPr="00953A89" w:rsidRDefault="006857D3" w:rsidP="001B0D38">
      <w:pPr>
        <w:numPr>
          <w:ilvl w:val="0"/>
          <w:numId w:val="37"/>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zakłada rachunek bankowy i dysponuje nim w ramach pełnomocnictwa.</w:t>
      </w:r>
    </w:p>
    <w:p w14:paraId="2C1E38A4" w14:textId="77777777" w:rsidR="006857D3" w:rsidRPr="00953A89" w:rsidRDefault="006857D3" w:rsidP="001B0D38">
      <w:pPr>
        <w:numPr>
          <w:ilvl w:val="0"/>
          <w:numId w:val="37"/>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w:t>
      </w:r>
      <w:r w:rsidR="00CC590D" w:rsidRPr="00953A89">
        <w:rPr>
          <w:rFonts w:ascii="Times New Roman" w:eastAsia="Times New Roman" w:hAnsi="Times New Roman" w:cs="Times New Roman"/>
          <w:sz w:val="24"/>
          <w:szCs w:val="24"/>
          <w:lang w:eastAsia="pl-PL"/>
        </w:rPr>
        <w:t xml:space="preserve">- Biuro Finansów Oświaty </w:t>
      </w:r>
      <w:r w:rsidRPr="00953A89">
        <w:rPr>
          <w:rFonts w:ascii="Times New Roman" w:eastAsia="Times New Roman" w:hAnsi="Times New Roman" w:cs="Times New Roman"/>
          <w:sz w:val="24"/>
          <w:szCs w:val="24"/>
          <w:lang w:eastAsia="pl-PL"/>
        </w:rPr>
        <w:t>prowadzi rachunkowość zgodnie z typowym planem kont dla jednostek budżetowych oraz sporządza odpowiednie sprawozdania finansowe.</w:t>
      </w:r>
    </w:p>
    <w:p w14:paraId="2C1E38A5" w14:textId="77777777" w:rsidR="006857D3" w:rsidRPr="00953A89" w:rsidRDefault="006857D3" w:rsidP="001B0D38">
      <w:pPr>
        <w:numPr>
          <w:ilvl w:val="0"/>
          <w:numId w:val="37"/>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Mienie szkoły jest mieniem komunalnym.</w:t>
      </w:r>
    </w:p>
    <w:p w14:paraId="2C1E38A6" w14:textId="77777777" w:rsidR="006857D3" w:rsidRPr="00953A89" w:rsidRDefault="006857D3" w:rsidP="001B0D38">
      <w:pPr>
        <w:numPr>
          <w:ilvl w:val="0"/>
          <w:numId w:val="37"/>
        </w:numPr>
        <w:suppressAutoHyphens/>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Dyrektor zarządza szkołą na mocy i w granicach udzielonego mu przez Prezydenta Miasta Częstochowy pełnomocnictwa.</w:t>
      </w:r>
    </w:p>
    <w:p w14:paraId="2C1E38A7" w14:textId="77777777" w:rsidR="006857D3" w:rsidRPr="00AB62A6" w:rsidRDefault="006857D3" w:rsidP="001B0D38">
      <w:pPr>
        <w:numPr>
          <w:ilvl w:val="0"/>
          <w:numId w:val="37"/>
        </w:numPr>
        <w:suppressAutoHyphens/>
        <w:spacing w:after="0" w:line="240" w:lineRule="auto"/>
        <w:ind w:left="993"/>
        <w:jc w:val="both"/>
        <w:rPr>
          <w:rFonts w:ascii="Times New Roman" w:eastAsia="Times New Roman" w:hAnsi="Times New Roman" w:cs="Times New Roman"/>
          <w:sz w:val="24"/>
          <w:szCs w:val="24"/>
          <w:lang w:eastAsia="pl-PL"/>
        </w:rPr>
      </w:pPr>
      <w:r w:rsidRPr="00AB62A6">
        <w:rPr>
          <w:rFonts w:ascii="Times New Roman" w:eastAsia="Times New Roman" w:hAnsi="Times New Roman" w:cs="Times New Roman"/>
          <w:sz w:val="24"/>
          <w:szCs w:val="24"/>
          <w:lang w:eastAsia="pl-PL"/>
        </w:rPr>
        <w:t>Na podstawie art. 18a ust. 5 ustawy o finansach publicznych:</w:t>
      </w:r>
    </w:p>
    <w:p w14:paraId="2C1E38A8" w14:textId="77777777" w:rsidR="006857D3" w:rsidRPr="00AB62A6" w:rsidRDefault="006857D3" w:rsidP="001B0D38">
      <w:pPr>
        <w:numPr>
          <w:ilvl w:val="0"/>
          <w:numId w:val="36"/>
        </w:numPr>
        <w:spacing w:after="0" w:line="240" w:lineRule="auto"/>
        <w:ind w:left="426" w:hanging="426"/>
        <w:jc w:val="both"/>
        <w:rPr>
          <w:rFonts w:ascii="Times New Roman" w:eastAsia="Times New Roman" w:hAnsi="Times New Roman" w:cs="Times New Roman"/>
          <w:sz w:val="24"/>
          <w:szCs w:val="24"/>
          <w:lang w:eastAsia="pl-PL"/>
        </w:rPr>
      </w:pPr>
      <w:r w:rsidRPr="00AB62A6">
        <w:rPr>
          <w:rFonts w:ascii="Times New Roman" w:eastAsia="Times New Roman" w:hAnsi="Times New Roman" w:cs="Times New Roman"/>
          <w:sz w:val="24"/>
          <w:szCs w:val="24"/>
          <w:lang w:eastAsia="pl-PL"/>
        </w:rPr>
        <w:t>Wpływy pochodzą z:</w:t>
      </w:r>
    </w:p>
    <w:p w14:paraId="2C1E38A9" w14:textId="77777777" w:rsidR="006857D3" w:rsidRPr="00AB62A6" w:rsidRDefault="006857D3" w:rsidP="001B0D38">
      <w:pPr>
        <w:pStyle w:val="Akapitzlist"/>
        <w:numPr>
          <w:ilvl w:val="1"/>
          <w:numId w:val="36"/>
        </w:numPr>
        <w:jc w:val="both"/>
        <w:rPr>
          <w:lang w:eastAsia="pl-PL"/>
        </w:rPr>
      </w:pPr>
      <w:r w:rsidRPr="00AB62A6">
        <w:rPr>
          <w:lang w:eastAsia="pl-PL"/>
        </w:rPr>
        <w:t>- dochodów pozyskanych na dożywianie dzieci w szkole,</w:t>
      </w:r>
    </w:p>
    <w:p w14:paraId="2C1E38AA" w14:textId="77777777" w:rsidR="006857D3" w:rsidRPr="00AB62A6" w:rsidRDefault="006857D3" w:rsidP="001B0D38">
      <w:pPr>
        <w:pStyle w:val="Akapitzlist"/>
        <w:numPr>
          <w:ilvl w:val="1"/>
          <w:numId w:val="36"/>
        </w:numPr>
        <w:jc w:val="both"/>
        <w:rPr>
          <w:lang w:eastAsia="pl-PL"/>
        </w:rPr>
      </w:pPr>
      <w:r w:rsidRPr="00AB62A6">
        <w:rPr>
          <w:lang w:eastAsia="pl-PL"/>
        </w:rPr>
        <w:t>- odsetek bankowych od środków zgromadzonych na rachunku dochodów własnych będą gromadzone na wydzielonym rachunku bankowym.</w:t>
      </w:r>
    </w:p>
    <w:p w14:paraId="2C1E38AB" w14:textId="77777777" w:rsidR="006857D3" w:rsidRPr="00AB62A6" w:rsidRDefault="006857D3" w:rsidP="001B0D38">
      <w:pPr>
        <w:numPr>
          <w:ilvl w:val="0"/>
          <w:numId w:val="36"/>
        </w:numPr>
        <w:spacing w:after="0" w:line="240" w:lineRule="auto"/>
        <w:ind w:left="426"/>
        <w:jc w:val="both"/>
        <w:rPr>
          <w:rFonts w:ascii="Times New Roman" w:eastAsia="Times New Roman" w:hAnsi="Times New Roman" w:cs="Times New Roman"/>
          <w:sz w:val="24"/>
          <w:szCs w:val="24"/>
          <w:lang w:eastAsia="pl-PL"/>
        </w:rPr>
      </w:pPr>
      <w:r w:rsidRPr="00AB62A6">
        <w:rPr>
          <w:rFonts w:ascii="Times New Roman" w:eastAsia="Times New Roman" w:hAnsi="Times New Roman" w:cs="Times New Roman"/>
          <w:sz w:val="24"/>
          <w:szCs w:val="24"/>
          <w:lang w:eastAsia="pl-PL"/>
        </w:rPr>
        <w:t xml:space="preserve">Środki te będą wykorzystane na: </w:t>
      </w:r>
    </w:p>
    <w:p w14:paraId="2C1E38AC" w14:textId="77777777" w:rsidR="006857D3" w:rsidRPr="00953A89" w:rsidRDefault="006857D3" w:rsidP="001B0D38">
      <w:pPr>
        <w:pStyle w:val="Akapitzlist"/>
        <w:numPr>
          <w:ilvl w:val="1"/>
          <w:numId w:val="38"/>
        </w:numPr>
        <w:jc w:val="both"/>
        <w:rPr>
          <w:lang w:eastAsia="pl-PL"/>
        </w:rPr>
      </w:pPr>
      <w:r w:rsidRPr="00AB62A6">
        <w:rPr>
          <w:lang w:eastAsia="pl-PL"/>
        </w:rPr>
        <w:t xml:space="preserve"> pokrycie kosztów prowadzenia </w:t>
      </w:r>
      <w:r w:rsidRPr="00953A89">
        <w:rPr>
          <w:lang w:eastAsia="pl-PL"/>
        </w:rPr>
        <w:t>zajęć o charakterze edukacyjnym i rekreacyjnym   dla dzieci, młodzieży i dorosłych,</w:t>
      </w:r>
    </w:p>
    <w:p w14:paraId="2C1E38AD" w14:textId="77777777" w:rsidR="006857D3" w:rsidRPr="00953A89" w:rsidRDefault="006857D3" w:rsidP="001B0D38">
      <w:pPr>
        <w:pStyle w:val="Akapitzlist"/>
        <w:numPr>
          <w:ilvl w:val="1"/>
          <w:numId w:val="38"/>
        </w:numPr>
        <w:jc w:val="both"/>
        <w:rPr>
          <w:lang w:eastAsia="pl-PL"/>
        </w:rPr>
      </w:pPr>
      <w:r w:rsidRPr="00953A89">
        <w:rPr>
          <w:lang w:eastAsia="pl-PL"/>
        </w:rPr>
        <w:t>zakupu pomocy dydaktycznych i sprzętu szkolnego,</w:t>
      </w:r>
    </w:p>
    <w:p w14:paraId="2C1E38AE" w14:textId="77777777" w:rsidR="006857D3" w:rsidRPr="00953A89" w:rsidRDefault="006857D3" w:rsidP="001B0D38">
      <w:pPr>
        <w:pStyle w:val="Akapitzlist"/>
        <w:numPr>
          <w:ilvl w:val="1"/>
          <w:numId w:val="38"/>
        </w:numPr>
        <w:jc w:val="both"/>
        <w:rPr>
          <w:lang w:eastAsia="pl-PL"/>
        </w:rPr>
      </w:pPr>
      <w:r w:rsidRPr="00953A89">
        <w:rPr>
          <w:lang w:eastAsia="pl-PL"/>
        </w:rPr>
        <w:t>wydatki na zakupy inwestycyjne,</w:t>
      </w:r>
    </w:p>
    <w:p w14:paraId="2C1E38AF" w14:textId="77777777" w:rsidR="006857D3" w:rsidRPr="00953A89" w:rsidRDefault="006857D3" w:rsidP="001B0D38">
      <w:pPr>
        <w:pStyle w:val="Akapitzlist"/>
        <w:numPr>
          <w:ilvl w:val="1"/>
          <w:numId w:val="38"/>
        </w:numPr>
        <w:jc w:val="both"/>
        <w:rPr>
          <w:lang w:eastAsia="pl-PL"/>
        </w:rPr>
      </w:pPr>
      <w:r w:rsidRPr="00953A89">
        <w:rPr>
          <w:lang w:eastAsia="pl-PL"/>
        </w:rPr>
        <w:t>pokrycie kosztów napraw, usunięcie usterek obiektu szkolnego oraz sprzętu szkolnego,</w:t>
      </w:r>
    </w:p>
    <w:p w14:paraId="2C1E38B0" w14:textId="77777777" w:rsidR="006857D3" w:rsidRPr="00953A89" w:rsidRDefault="006857D3" w:rsidP="001B0D38">
      <w:pPr>
        <w:pStyle w:val="Akapitzlist"/>
        <w:numPr>
          <w:ilvl w:val="1"/>
          <w:numId w:val="38"/>
        </w:numPr>
        <w:jc w:val="both"/>
        <w:rPr>
          <w:lang w:eastAsia="pl-PL"/>
        </w:rPr>
      </w:pPr>
      <w:r w:rsidRPr="00953A89">
        <w:rPr>
          <w:lang w:eastAsia="pl-PL"/>
        </w:rPr>
        <w:t>koszty związane z prowadzeniem i obsługą bankową rachunku dochodów własnych,</w:t>
      </w:r>
    </w:p>
    <w:p w14:paraId="2C1E38B1" w14:textId="77777777" w:rsidR="006857D3" w:rsidRPr="00953A89" w:rsidRDefault="006857D3" w:rsidP="001B0D38">
      <w:pPr>
        <w:pStyle w:val="Akapitzlist"/>
        <w:numPr>
          <w:ilvl w:val="1"/>
          <w:numId w:val="38"/>
        </w:numPr>
        <w:jc w:val="both"/>
        <w:rPr>
          <w:lang w:eastAsia="pl-PL"/>
        </w:rPr>
      </w:pPr>
      <w:r w:rsidRPr="00953A89">
        <w:rPr>
          <w:lang w:eastAsia="pl-PL"/>
        </w:rPr>
        <w:t>zakup środków żywnościowych w jednostkach budżetowych,</w:t>
      </w:r>
    </w:p>
    <w:p w14:paraId="2C1E38B2" w14:textId="77777777" w:rsidR="006857D3" w:rsidRPr="00953A89" w:rsidRDefault="006857D3" w:rsidP="001B0D38">
      <w:pPr>
        <w:pStyle w:val="Akapitzlist"/>
        <w:numPr>
          <w:ilvl w:val="1"/>
          <w:numId w:val="38"/>
        </w:numPr>
        <w:jc w:val="both"/>
        <w:rPr>
          <w:lang w:eastAsia="pl-PL"/>
        </w:rPr>
      </w:pPr>
      <w:r w:rsidRPr="00953A89">
        <w:rPr>
          <w:lang w:eastAsia="pl-PL"/>
        </w:rPr>
        <w:t xml:space="preserve">wydatki bieżące związane z uzyskiwaniem dochodów. </w:t>
      </w:r>
    </w:p>
    <w:p w14:paraId="2C1E38B3" w14:textId="77777777" w:rsidR="006857D3" w:rsidRPr="00953A89" w:rsidRDefault="006857D3" w:rsidP="006857D3">
      <w:pPr>
        <w:suppressAutoHyphens/>
        <w:spacing w:after="0" w:line="240" w:lineRule="auto"/>
        <w:jc w:val="center"/>
        <w:rPr>
          <w:rFonts w:ascii="Times New Roman" w:eastAsia="Times New Roman" w:hAnsi="Times New Roman" w:cs="Times New Roman"/>
          <w:b/>
          <w:sz w:val="24"/>
          <w:szCs w:val="24"/>
          <w:lang w:eastAsia="ar-SA"/>
        </w:rPr>
      </w:pPr>
    </w:p>
    <w:p w14:paraId="2C1E38B4" w14:textId="77777777" w:rsidR="007C6E14" w:rsidRPr="00953A89" w:rsidRDefault="007C6E14" w:rsidP="006857D3">
      <w:pPr>
        <w:suppressAutoHyphens/>
        <w:spacing w:after="0" w:line="240" w:lineRule="auto"/>
        <w:jc w:val="center"/>
        <w:rPr>
          <w:rFonts w:ascii="Times New Roman" w:eastAsia="Times New Roman" w:hAnsi="Times New Roman" w:cs="Times New Roman"/>
          <w:b/>
          <w:sz w:val="24"/>
          <w:szCs w:val="24"/>
          <w:lang w:eastAsia="ar-SA"/>
        </w:rPr>
      </w:pPr>
    </w:p>
    <w:p w14:paraId="2C1E38B5" w14:textId="77777777" w:rsidR="00724C10" w:rsidRPr="00724C10" w:rsidRDefault="00513F05" w:rsidP="007C6E14">
      <w:pPr>
        <w:pStyle w:val="Nagwek1"/>
        <w:jc w:val="center"/>
        <w:rPr>
          <w:b/>
        </w:rPr>
      </w:pPr>
      <w:bookmarkStart w:id="2" w:name="_Toc498856138"/>
      <w:r>
        <w:rPr>
          <w:b/>
        </w:rPr>
        <w:t>Rozdział I</w:t>
      </w:r>
      <w:r>
        <w:rPr>
          <w:b/>
          <w:lang w:val="pl-PL"/>
        </w:rPr>
        <w:t>I</w:t>
      </w:r>
    </w:p>
    <w:p w14:paraId="2C1E38B6" w14:textId="77777777" w:rsidR="006857D3" w:rsidRPr="00953A89" w:rsidRDefault="00A00704" w:rsidP="007C6E14">
      <w:pPr>
        <w:pStyle w:val="Nagwek1"/>
        <w:jc w:val="center"/>
        <w:rPr>
          <w:b/>
        </w:rPr>
      </w:pPr>
      <w:r w:rsidRPr="00953A89">
        <w:rPr>
          <w:b/>
        </w:rPr>
        <w:t xml:space="preserve">Cele i zadania </w:t>
      </w:r>
      <w:bookmarkEnd w:id="2"/>
      <w:r w:rsidR="00724C10" w:rsidRPr="00953A89">
        <w:rPr>
          <w:b/>
        </w:rPr>
        <w:t>szkoły</w:t>
      </w:r>
    </w:p>
    <w:p w14:paraId="2C1E38B7" w14:textId="77777777" w:rsidR="008271F2" w:rsidRPr="00953A89" w:rsidRDefault="008271F2" w:rsidP="008271F2">
      <w:pPr>
        <w:suppressAutoHyphens/>
        <w:spacing w:after="0" w:line="240" w:lineRule="auto"/>
        <w:jc w:val="center"/>
        <w:rPr>
          <w:rFonts w:ascii="Times New Roman" w:eastAsia="Times New Roman" w:hAnsi="Times New Roman" w:cs="Times New Roman"/>
          <w:sz w:val="24"/>
          <w:szCs w:val="24"/>
          <w:lang w:eastAsia="ar-SA"/>
        </w:rPr>
      </w:pPr>
    </w:p>
    <w:p w14:paraId="2C1E38B8" w14:textId="77777777" w:rsidR="008271F2" w:rsidRPr="00953A89" w:rsidRDefault="008271F2" w:rsidP="00D8573D">
      <w:pPr>
        <w:suppressAutoHyphens/>
        <w:spacing w:after="0" w:line="240" w:lineRule="auto"/>
        <w:ind w:left="284" w:hanging="142"/>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1. Zadaniem szkoły jako placówki oświatowej jest spełnianie  wymagań , które dotyczą:</w:t>
      </w:r>
    </w:p>
    <w:p w14:paraId="2C1E38B9" w14:textId="77777777" w:rsidR="008271F2" w:rsidRPr="00953A89" w:rsidRDefault="008271F2" w:rsidP="001B0D38">
      <w:pPr>
        <w:numPr>
          <w:ilvl w:val="1"/>
          <w:numId w:val="15"/>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efektów w zakresie kształcenia , wychowania i opieki oraz realizacji celów i zadań statutowych,</w:t>
      </w:r>
    </w:p>
    <w:p w14:paraId="2C1E38BA" w14:textId="77777777" w:rsidR="008271F2" w:rsidRPr="00953A89" w:rsidRDefault="008271F2" w:rsidP="001B0D38">
      <w:pPr>
        <w:numPr>
          <w:ilvl w:val="1"/>
          <w:numId w:val="15"/>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organizacji procesów kształcenia, wychowania i opieki,</w:t>
      </w:r>
    </w:p>
    <w:p w14:paraId="2C1E38BB" w14:textId="77777777" w:rsidR="008271F2" w:rsidRPr="00953A89" w:rsidRDefault="008271F2" w:rsidP="001B0D38">
      <w:pPr>
        <w:numPr>
          <w:ilvl w:val="1"/>
          <w:numId w:val="15"/>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tworzenia warunków do rozwoju i aktywności uczniów , </w:t>
      </w:r>
    </w:p>
    <w:p w14:paraId="2C1E38BC" w14:textId="77777777" w:rsidR="008271F2" w:rsidRPr="00953A89" w:rsidRDefault="008271F2" w:rsidP="001B0D38">
      <w:pPr>
        <w:numPr>
          <w:ilvl w:val="1"/>
          <w:numId w:val="15"/>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współpracy z rodzicami i środowiskiem lokalnym,</w:t>
      </w:r>
    </w:p>
    <w:p w14:paraId="2C1E38BD" w14:textId="77777777" w:rsidR="008271F2" w:rsidRPr="00953A89" w:rsidRDefault="008271F2" w:rsidP="001B0D38">
      <w:pPr>
        <w:numPr>
          <w:ilvl w:val="1"/>
          <w:numId w:val="15"/>
        </w:numPr>
        <w:tabs>
          <w:tab w:val="num"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zarządzania placówką.</w:t>
      </w:r>
    </w:p>
    <w:p w14:paraId="2C1E38BE" w14:textId="77777777" w:rsidR="008271F2" w:rsidRPr="00953A89" w:rsidRDefault="008271F2" w:rsidP="00D8573D">
      <w:pPr>
        <w:suppressAutoHyphens/>
        <w:spacing w:after="0" w:line="240" w:lineRule="auto"/>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    2.  Szkoły spełnia wymagania na poziomie :</w:t>
      </w:r>
    </w:p>
    <w:p w14:paraId="2C1E38BF" w14:textId="77777777" w:rsidR="008271F2" w:rsidRPr="00953A89" w:rsidRDefault="008271F2" w:rsidP="001B0D38">
      <w:pPr>
        <w:numPr>
          <w:ilvl w:val="0"/>
          <w:numId w:val="16"/>
        </w:numPr>
        <w:tabs>
          <w:tab w:val="left"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 xml:space="preserve">podstawowym – świadczącym o prawidłowym przebiegu procesów kształcenia, wychowania i opieki, umożliwieniu każdemu wychowankowi rozwoju na miarę jego indywidualnych możliwości, podejmowaniu działań podnoszących jakość </w:t>
      </w:r>
      <w:r w:rsidRPr="00953A89">
        <w:rPr>
          <w:rFonts w:ascii="Times New Roman" w:eastAsia="Times New Roman" w:hAnsi="Times New Roman" w:cs="Times New Roman"/>
          <w:bCs/>
          <w:sz w:val="24"/>
          <w:szCs w:val="24"/>
          <w:lang w:eastAsia="zh-CN"/>
        </w:rPr>
        <w:lastRenderedPageBreak/>
        <w:t>pracy angażowaniu rodziców i nauczycieli w działania placówki , a także współpracy ze środowiskiem lokalnym,</w:t>
      </w:r>
    </w:p>
    <w:p w14:paraId="2C1E38C0" w14:textId="77777777" w:rsidR="008271F2" w:rsidRPr="00953A89" w:rsidRDefault="008271F2" w:rsidP="001B0D38">
      <w:pPr>
        <w:numPr>
          <w:ilvl w:val="0"/>
          <w:numId w:val="16"/>
        </w:numPr>
        <w:tabs>
          <w:tab w:val="left" w:pos="1276"/>
        </w:tabs>
        <w:suppressAutoHyphens/>
        <w:spacing w:after="0" w:line="240" w:lineRule="auto"/>
        <w:ind w:left="1276"/>
        <w:jc w:val="both"/>
        <w:rPr>
          <w:rFonts w:ascii="Times New Roman" w:eastAsia="Times New Roman" w:hAnsi="Times New Roman" w:cs="Times New Roman"/>
          <w:bCs/>
          <w:sz w:val="24"/>
          <w:szCs w:val="24"/>
          <w:lang w:eastAsia="zh-CN"/>
        </w:rPr>
      </w:pPr>
      <w:r w:rsidRPr="00953A89">
        <w:rPr>
          <w:rFonts w:ascii="Times New Roman" w:eastAsia="Times New Roman" w:hAnsi="Times New Roman" w:cs="Times New Roman"/>
          <w:bCs/>
          <w:sz w:val="24"/>
          <w:szCs w:val="24"/>
          <w:lang w:eastAsia="zh-CN"/>
        </w:rPr>
        <w:t>wysokim – świadczącym o wysokiej skuteczności działań o których mowa w pkt. 1</w:t>
      </w:r>
    </w:p>
    <w:p w14:paraId="2C1E38C1" w14:textId="77777777" w:rsidR="00CC590D" w:rsidRPr="00953A89" w:rsidRDefault="009A2647"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7</w:t>
      </w:r>
    </w:p>
    <w:p w14:paraId="2C1E38C2"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Szkoła realizuje cele i zadania wynikające z przepisów prawa oraz uwzględniające szkolny zestaw programów nauczania oraz program wychowawczo-profilaktyczny szkoły.</w:t>
      </w:r>
    </w:p>
    <w:p w14:paraId="2C1E38C3" w14:textId="77777777"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p>
    <w:p w14:paraId="2C1E38C4" w14:textId="77777777" w:rsidR="00CC590D" w:rsidRPr="00953A89" w:rsidRDefault="009A2647"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8</w:t>
      </w:r>
    </w:p>
    <w:p w14:paraId="2C1E38C5" w14:textId="77777777"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Działalność edukacyjna szkoły jest określona przez:</w:t>
      </w:r>
    </w:p>
    <w:p w14:paraId="2C1E38C6" w14:textId="77777777" w:rsidR="00CC590D" w:rsidRPr="00953A89" w:rsidRDefault="00CC590D" w:rsidP="00F06F70">
      <w:pPr>
        <w:spacing w:after="0" w:line="240" w:lineRule="auto"/>
        <w:ind w:left="851"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szkolny zestaw programów nauczania, który obejmuje całą działalność szkoły z punktu </w:t>
      </w:r>
      <w:r w:rsidR="009A2647"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widzenia dydaktycznego,</w:t>
      </w:r>
    </w:p>
    <w:p w14:paraId="2C1E38C7" w14:textId="77777777" w:rsidR="00CC590D" w:rsidRPr="00953A89" w:rsidRDefault="00CC590D" w:rsidP="00F06F70">
      <w:pPr>
        <w:spacing w:after="0" w:line="240" w:lineRule="auto"/>
        <w:ind w:left="851" w:hanging="283"/>
        <w:rPr>
          <w:rFonts w:ascii="Times New Roman" w:eastAsia="Calibri" w:hAnsi="Times New Roman" w:cs="Times New Roman"/>
          <w:sz w:val="24"/>
          <w:szCs w:val="24"/>
        </w:rPr>
      </w:pPr>
      <w:r w:rsidRPr="00953A89">
        <w:rPr>
          <w:rFonts w:ascii="Times New Roman" w:eastAsia="Times New Roman" w:hAnsi="Times New Roman" w:cs="Times New Roman"/>
          <w:sz w:val="24"/>
          <w:szCs w:val="24"/>
          <w:lang w:eastAsia="pl-PL"/>
        </w:rPr>
        <w:t xml:space="preserve">2) program </w:t>
      </w:r>
      <w:r w:rsidRPr="00953A89">
        <w:rPr>
          <w:rFonts w:ascii="Times New Roman" w:eastAsia="Calibri" w:hAnsi="Times New Roman" w:cs="Times New Roman"/>
          <w:sz w:val="24"/>
          <w:szCs w:val="24"/>
        </w:rPr>
        <w:t>wychowawczo-profilaktyczny obejmujący:</w:t>
      </w:r>
    </w:p>
    <w:p w14:paraId="2C1E38C8" w14:textId="77777777" w:rsidR="00CC590D" w:rsidRPr="00953A89" w:rsidRDefault="00CC590D" w:rsidP="00F06F70">
      <w:pPr>
        <w:spacing w:after="0" w:line="240" w:lineRule="auto"/>
        <w:ind w:left="1560" w:hanging="283"/>
        <w:jc w:val="both"/>
        <w:rPr>
          <w:rFonts w:ascii="Times New Roman" w:eastAsia="Calibri" w:hAnsi="Times New Roman" w:cs="Times New Roman"/>
          <w:sz w:val="24"/>
          <w:szCs w:val="24"/>
        </w:rPr>
      </w:pPr>
      <w:r w:rsidRPr="00953A89">
        <w:rPr>
          <w:rFonts w:ascii="Times New Roman" w:eastAsia="Calibri" w:hAnsi="Times New Roman" w:cs="Times New Roman"/>
          <w:sz w:val="24"/>
          <w:szCs w:val="24"/>
        </w:rPr>
        <w:t>a) treści i działania o charakterze wychowawczym skierowane do uczniów oraz</w:t>
      </w:r>
    </w:p>
    <w:p w14:paraId="2C1E38C9" w14:textId="77777777" w:rsidR="00CC590D" w:rsidRPr="00953A89" w:rsidRDefault="00CC590D" w:rsidP="00F06F70">
      <w:pPr>
        <w:spacing w:after="0" w:line="240" w:lineRule="auto"/>
        <w:ind w:left="1560" w:hanging="283"/>
        <w:jc w:val="both"/>
        <w:rPr>
          <w:rFonts w:ascii="Times New Roman" w:eastAsia="Times New Roman" w:hAnsi="Times New Roman" w:cs="Times New Roman"/>
          <w:sz w:val="24"/>
          <w:szCs w:val="24"/>
          <w:lang w:eastAsia="pl-PL"/>
        </w:rPr>
      </w:pPr>
      <w:r w:rsidRPr="00953A89">
        <w:rPr>
          <w:rFonts w:ascii="Times New Roman" w:eastAsia="Calibri" w:hAnsi="Times New Roman" w:cs="Times New Roman"/>
          <w:sz w:val="24"/>
          <w:szCs w:val="24"/>
        </w:rPr>
        <w:t>b) treści i działania o charakterze profilaktycznym dostosowane do potrzeb rozwojowych uczniów, przygotowane w oparciu o przeprowadzoną diagnozę potrzeb i</w:t>
      </w:r>
      <w:r w:rsidR="009A2647" w:rsidRPr="00953A89">
        <w:rPr>
          <w:rFonts w:ascii="Times New Roman" w:eastAsia="Calibri" w:hAnsi="Times New Roman" w:cs="Times New Roman"/>
          <w:sz w:val="24"/>
          <w:szCs w:val="24"/>
        </w:rPr>
        <w:t> </w:t>
      </w:r>
      <w:r w:rsidRPr="00953A89">
        <w:rPr>
          <w:rFonts w:ascii="Times New Roman" w:eastAsia="Calibri" w:hAnsi="Times New Roman" w:cs="Times New Roman"/>
          <w:sz w:val="24"/>
          <w:szCs w:val="24"/>
        </w:rPr>
        <w:t>problemów występujących w danej społeczności szkolnej, skierowane do uczniów, nauczycieli i rodziców.</w:t>
      </w:r>
    </w:p>
    <w:p w14:paraId="2C1E38CA" w14:textId="77777777" w:rsidR="00CC590D" w:rsidRPr="00953A89" w:rsidRDefault="00CC590D" w:rsidP="009A264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Nauczyciele i inni pracownicy szkoły mają obowiązek realizować program </w:t>
      </w:r>
      <w:r w:rsidRPr="00953A89">
        <w:rPr>
          <w:rFonts w:ascii="Times New Roman" w:eastAsia="Calibri" w:hAnsi="Times New Roman" w:cs="Times New Roman"/>
          <w:sz w:val="24"/>
          <w:szCs w:val="24"/>
        </w:rPr>
        <w:t xml:space="preserve">wychowawczo-profilaktyczny </w:t>
      </w:r>
      <w:r w:rsidRPr="00953A89">
        <w:rPr>
          <w:rFonts w:ascii="Times New Roman" w:eastAsia="Times New Roman" w:hAnsi="Times New Roman" w:cs="Times New Roman"/>
          <w:sz w:val="24"/>
          <w:szCs w:val="24"/>
          <w:lang w:eastAsia="pl-PL"/>
        </w:rPr>
        <w:t>szkoły. Treści wychowawcze realizuje się w ramach zajęć edukacyjnych, zajęć z wychowawcą oraz podczas zajęć pozalekcyjnych.</w:t>
      </w:r>
    </w:p>
    <w:p w14:paraId="2C1E38CB" w14:textId="77777777"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Edukacja szkolna przebiega w następujących etapach edukacyjnych:</w:t>
      </w:r>
    </w:p>
    <w:p w14:paraId="2C1E38CC" w14:textId="77777777" w:rsidR="008271F2" w:rsidRPr="00953A89" w:rsidRDefault="00CC590D" w:rsidP="00F06F70">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008271F2" w:rsidRPr="00953A89">
        <w:rPr>
          <w:rFonts w:ascii="Times New Roman" w:eastAsia="Times New Roman" w:hAnsi="Times New Roman" w:cs="Times New Roman"/>
          <w:sz w:val="24"/>
          <w:szCs w:val="24"/>
          <w:lang w:eastAsia="pl-PL"/>
        </w:rPr>
        <w:t>pierwszy etap edukacyjny – klasy I–III szkoły podstawowej,</w:t>
      </w:r>
    </w:p>
    <w:p w14:paraId="2C1E38CD" w14:textId="77777777" w:rsidR="008271F2" w:rsidRPr="00953A89" w:rsidRDefault="008271F2" w:rsidP="00F06F70">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drugi etap edukacyjny – klasy IV–VIII szkoły podstawowej.</w:t>
      </w:r>
    </w:p>
    <w:p w14:paraId="2C1E38CE" w14:textId="77777777" w:rsidR="00CC590D" w:rsidRPr="00953A89" w:rsidRDefault="00CC590D" w:rsidP="009A264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Szkoła realizuje projekty edukacyjne w oparciu o zewnętrzne źródła finansowania w celu wzbogacenia oferty edukacyjnej.</w:t>
      </w:r>
      <w:r w:rsidRPr="00953A89">
        <w:rPr>
          <w:rFonts w:ascii="Times New Roman" w:eastAsia="Times New Roman" w:hAnsi="Times New Roman" w:cs="Times New Roman"/>
          <w:sz w:val="24"/>
          <w:szCs w:val="24"/>
          <w:lang w:eastAsia="pl-PL"/>
        </w:rPr>
        <w:t xml:space="preserve"> </w:t>
      </w:r>
    </w:p>
    <w:p w14:paraId="2C1E38CF" w14:textId="77777777" w:rsidR="009A2647" w:rsidRPr="00953A89" w:rsidRDefault="009A2647" w:rsidP="009A2647">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9</w:t>
      </w:r>
    </w:p>
    <w:p w14:paraId="2C1E38D0" w14:textId="77777777" w:rsidR="00CC590D" w:rsidRPr="00953A89" w:rsidRDefault="008271F2" w:rsidP="008271F2">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00CC590D" w:rsidRPr="00953A89">
        <w:rPr>
          <w:rFonts w:ascii="Times New Roman" w:eastAsia="Times New Roman" w:hAnsi="Times New Roman" w:cs="Times New Roman"/>
          <w:sz w:val="24"/>
          <w:szCs w:val="24"/>
          <w:lang w:eastAsia="pl-PL"/>
        </w:rPr>
        <w:t xml:space="preserve">Celem kształcenia w szkole </w:t>
      </w:r>
      <w:r w:rsidR="00CC590D" w:rsidRPr="00953A89">
        <w:rPr>
          <w:rFonts w:ascii="Times New Roman" w:eastAsia="Calibri" w:hAnsi="Times New Roman" w:cs="Times New Roman"/>
          <w:sz w:val="24"/>
          <w:szCs w:val="24"/>
          <w:lang w:eastAsia="pl-PL"/>
        </w:rPr>
        <w:t xml:space="preserve">jest przede wszystkim dbałość o integralny rozwój biologiczny, poznawczy, emocjonalny, społeczny i moralny ucznia, </w:t>
      </w:r>
      <w:r w:rsidR="00CC590D" w:rsidRPr="00953A89">
        <w:rPr>
          <w:rFonts w:ascii="Times New Roman" w:eastAsia="Times New Roman" w:hAnsi="Times New Roman" w:cs="Times New Roman"/>
          <w:sz w:val="24"/>
          <w:szCs w:val="24"/>
          <w:lang w:eastAsia="pl-PL"/>
        </w:rPr>
        <w:t>a zadaniami są:</w:t>
      </w:r>
    </w:p>
    <w:p w14:paraId="2C1E38D1"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2C1E38D2"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wzmacnianie poczucia tożsamości indywidualnej, kulturowej, narodowej, regionalnej i etnicznej,</w:t>
      </w:r>
    </w:p>
    <w:p w14:paraId="2C1E38D3"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formowanie u uczniów poczucia godności własnej osoby i szacunku dla godności innych osób,</w:t>
      </w:r>
    </w:p>
    <w:p w14:paraId="2C1E38D4"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rozwijanie kompetencji, takich jak: kreatywność, innowacyjność i</w:t>
      </w:r>
      <w:r w:rsidR="00D8573D" w:rsidRPr="00953A89">
        <w:rPr>
          <w:rFonts w:eastAsia="Calibri"/>
          <w:lang w:eastAsia="pl-PL"/>
        </w:rPr>
        <w:t> </w:t>
      </w:r>
      <w:r w:rsidRPr="00953A89">
        <w:rPr>
          <w:rFonts w:eastAsia="Calibri"/>
          <w:lang w:eastAsia="pl-PL"/>
        </w:rPr>
        <w:t>przedsiębiorczość,</w:t>
      </w:r>
    </w:p>
    <w:p w14:paraId="2C1E38D5"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rozwijanie umiejętności krytycznego i logicznego myślenia, rozumowania, argumentowania i wnioskowania,</w:t>
      </w:r>
    </w:p>
    <w:p w14:paraId="2C1E38D6"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ukazywanie wartości wiedzy jako podstawy do rozwoju umiejętności,</w:t>
      </w:r>
    </w:p>
    <w:p w14:paraId="2C1E38D7"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rozbudzanie ciekawości poznawczej uczniów oraz motywacji do nauki,</w:t>
      </w:r>
    </w:p>
    <w:p w14:paraId="2C1E38D8"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wyposażenie uczniów w taki zasób wiadomości oraz kształtowanie takich umiejętności, które pozwalają w sposób bardziej dojrzały i uporządkowany zrozumieć świat,</w:t>
      </w:r>
    </w:p>
    <w:p w14:paraId="2C1E38D9"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wspieranie ucznia w rozpoznawaniu własnych predyspozycji i określaniu drogi dalszej edukacji,</w:t>
      </w:r>
    </w:p>
    <w:p w14:paraId="2C1E38DA"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wszechstronny rozwój osobowy ucznia przez pogłębianie wiedzy oraz zaspokajanie i rozbudzanie jego naturalnej ciekawości poznawczej,</w:t>
      </w:r>
    </w:p>
    <w:p w14:paraId="2C1E38DB"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lastRenderedPageBreak/>
        <w:t>kształtowanie postawy otwartej wobec świata i innych ludzi, aktywności w życiu społecznym oraz odpowiedzialności za zbiorowość,</w:t>
      </w:r>
    </w:p>
    <w:p w14:paraId="2C1E38DC" w14:textId="77777777" w:rsidR="00CC590D" w:rsidRPr="00953A89" w:rsidRDefault="00CC590D" w:rsidP="001B0D38">
      <w:pPr>
        <w:pStyle w:val="Akapitzlist"/>
        <w:numPr>
          <w:ilvl w:val="2"/>
          <w:numId w:val="36"/>
        </w:numPr>
        <w:autoSpaceDE w:val="0"/>
        <w:autoSpaceDN w:val="0"/>
        <w:adjustRightInd w:val="0"/>
        <w:ind w:left="993"/>
        <w:jc w:val="both"/>
        <w:rPr>
          <w:rFonts w:eastAsia="Calibri"/>
          <w:lang w:eastAsia="pl-PL"/>
        </w:rPr>
      </w:pPr>
      <w:r w:rsidRPr="00953A89">
        <w:rPr>
          <w:rFonts w:eastAsia="Calibri"/>
          <w:lang w:eastAsia="pl-PL"/>
        </w:rPr>
        <w:t>zachęcanie do zorganizowanego i świadomego samokształcenia opartego na</w:t>
      </w:r>
      <w:r w:rsidR="008271F2" w:rsidRPr="00953A89">
        <w:rPr>
          <w:rFonts w:eastAsia="Calibri"/>
          <w:lang w:eastAsia="pl-PL"/>
        </w:rPr>
        <w:t> </w:t>
      </w:r>
      <w:r w:rsidRPr="00953A89">
        <w:rPr>
          <w:rFonts w:eastAsia="Calibri"/>
          <w:lang w:eastAsia="pl-PL"/>
        </w:rPr>
        <w:t>umiejętności przygotowania własnego warsztatu pracy,</w:t>
      </w:r>
    </w:p>
    <w:p w14:paraId="2C1E38DD" w14:textId="77777777" w:rsidR="00CC590D" w:rsidRPr="00953A89" w:rsidRDefault="00CC590D" w:rsidP="001B0D38">
      <w:pPr>
        <w:pStyle w:val="Akapitzlist"/>
        <w:numPr>
          <w:ilvl w:val="2"/>
          <w:numId w:val="36"/>
        </w:numPr>
        <w:ind w:left="993"/>
        <w:jc w:val="both"/>
        <w:rPr>
          <w:lang w:eastAsia="pl-PL"/>
        </w:rPr>
      </w:pPr>
      <w:r w:rsidRPr="00953A89">
        <w:rPr>
          <w:rFonts w:eastAsia="Calibri"/>
          <w:lang w:eastAsia="pl-PL"/>
        </w:rPr>
        <w:t>ukierunkowanie ucznia ku wartościom.</w:t>
      </w:r>
    </w:p>
    <w:p w14:paraId="2C1E38DE" w14:textId="77777777" w:rsidR="00CC590D" w:rsidRPr="00953A89" w:rsidRDefault="008271F2" w:rsidP="00D8573D">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00CC590D" w:rsidRPr="00953A89">
        <w:rPr>
          <w:rFonts w:ascii="Times New Roman" w:eastAsia="Times New Roman" w:hAnsi="Times New Roman" w:cs="Times New Roman"/>
          <w:bCs/>
          <w:sz w:val="24"/>
          <w:szCs w:val="24"/>
          <w:lang w:eastAsia="pl-PL"/>
        </w:rPr>
        <w:t>.</w:t>
      </w:r>
      <w:r w:rsidR="00CC590D" w:rsidRPr="00953A89">
        <w:rPr>
          <w:rFonts w:ascii="Times New Roman" w:eastAsia="Times New Roman" w:hAnsi="Times New Roman" w:cs="Times New Roman"/>
          <w:sz w:val="24"/>
          <w:szCs w:val="24"/>
          <w:lang w:eastAsia="pl-PL"/>
        </w:rPr>
        <w:t xml:space="preserve"> Szkoła realizuje cele i zadania określone w ust. 1 </w:t>
      </w:r>
      <w:r w:rsidR="00CC590D" w:rsidRPr="00953A89">
        <w:rPr>
          <w:rFonts w:ascii="Times New Roman" w:eastAsia="Times New Roman" w:hAnsi="Times New Roman" w:cs="Times New Roman"/>
          <w:bCs/>
          <w:sz w:val="24"/>
          <w:szCs w:val="24"/>
          <w:lang w:eastAsia="pl-PL"/>
        </w:rPr>
        <w:t>i 2</w:t>
      </w:r>
      <w:r w:rsidR="00CC590D" w:rsidRPr="00953A89">
        <w:rPr>
          <w:rFonts w:ascii="Times New Roman" w:eastAsia="Times New Roman" w:hAnsi="Times New Roman" w:cs="Times New Roman"/>
          <w:sz w:val="24"/>
          <w:szCs w:val="24"/>
          <w:lang w:eastAsia="pl-PL"/>
        </w:rPr>
        <w:t xml:space="preserve"> poprzez:</w:t>
      </w:r>
    </w:p>
    <w:p w14:paraId="2C1E38DF" w14:textId="77777777" w:rsidR="00CC590D" w:rsidRPr="00953A89" w:rsidRDefault="00CC590D" w:rsidP="001B0D38">
      <w:pPr>
        <w:pStyle w:val="Akapitzlist"/>
        <w:numPr>
          <w:ilvl w:val="0"/>
          <w:numId w:val="40"/>
        </w:numPr>
        <w:ind w:left="993"/>
        <w:jc w:val="both"/>
        <w:rPr>
          <w:lang w:eastAsia="pl-PL"/>
        </w:rPr>
      </w:pPr>
      <w:r w:rsidRPr="00953A89">
        <w:rPr>
          <w:lang w:eastAsia="pl-PL"/>
        </w:rPr>
        <w:t>prowadzenie dziecka do zdobywania wiedzy i umiejętności niezbędnych w procesie dalszego kształcenia,</w:t>
      </w:r>
    </w:p>
    <w:p w14:paraId="2C1E38E0" w14:textId="77777777" w:rsidR="00CC590D" w:rsidRPr="00953A89" w:rsidRDefault="00CC590D" w:rsidP="001B0D38">
      <w:pPr>
        <w:pStyle w:val="Akapitzlist"/>
        <w:numPr>
          <w:ilvl w:val="0"/>
          <w:numId w:val="40"/>
        </w:numPr>
        <w:ind w:left="993"/>
        <w:jc w:val="both"/>
        <w:rPr>
          <w:lang w:eastAsia="pl-PL"/>
        </w:rPr>
      </w:pPr>
      <w:r w:rsidRPr="00953A89">
        <w:rPr>
          <w:lang w:eastAsia="pl-PL"/>
        </w:rPr>
        <w:t>rozwijanie poznawczych możliwości uczniów, tak, aby mogli oni przechodzić od</w:t>
      </w:r>
      <w:r w:rsidR="008271F2" w:rsidRPr="00953A89">
        <w:rPr>
          <w:lang w:eastAsia="pl-PL"/>
        </w:rPr>
        <w:t> </w:t>
      </w:r>
      <w:r w:rsidRPr="00953A89">
        <w:rPr>
          <w:lang w:eastAsia="pl-PL"/>
        </w:rPr>
        <w:t>dziecięcego do bardziej dojrzałego i uporządkowanego rozumienia świata,</w:t>
      </w:r>
    </w:p>
    <w:p w14:paraId="2C1E38E1" w14:textId="77777777" w:rsidR="00CC590D" w:rsidRPr="00953A89" w:rsidRDefault="00CC590D" w:rsidP="001B0D38">
      <w:pPr>
        <w:pStyle w:val="Akapitzlist"/>
        <w:numPr>
          <w:ilvl w:val="0"/>
          <w:numId w:val="40"/>
        </w:numPr>
        <w:ind w:left="993"/>
        <w:jc w:val="both"/>
        <w:rPr>
          <w:lang w:eastAsia="pl-PL"/>
        </w:rPr>
      </w:pPr>
      <w:r w:rsidRPr="00953A89">
        <w:rPr>
          <w:lang w:eastAsia="pl-PL"/>
        </w:rPr>
        <w:t>rozwijanie i przekształcanie spontanicznej motywacji poznawczej w motywację świadomą, przygotowując do podejmowania zadań wymagających systematycznego i dłuższego wysiłku intelektualnego i fizycznego,</w:t>
      </w:r>
    </w:p>
    <w:p w14:paraId="2C1E38E2" w14:textId="77777777" w:rsidR="00CC590D" w:rsidRPr="00953A89" w:rsidRDefault="00CC590D" w:rsidP="001B0D38">
      <w:pPr>
        <w:pStyle w:val="Akapitzlist"/>
        <w:numPr>
          <w:ilvl w:val="0"/>
          <w:numId w:val="40"/>
        </w:numPr>
        <w:ind w:left="993"/>
        <w:jc w:val="both"/>
        <w:rPr>
          <w:lang w:eastAsia="pl-PL"/>
        </w:rPr>
      </w:pPr>
      <w:r w:rsidRPr="00953A89">
        <w:rPr>
          <w:lang w:eastAsia="pl-PL"/>
        </w:rPr>
        <w:t>uwzględnianie indywidualnych potrzeb dziecka w procesie kształcenia,</w:t>
      </w:r>
    </w:p>
    <w:p w14:paraId="2C1E38E3" w14:textId="77777777" w:rsidR="00CC590D" w:rsidRPr="00953A89" w:rsidRDefault="00CC590D" w:rsidP="001B0D38">
      <w:pPr>
        <w:pStyle w:val="Akapitzlist"/>
        <w:numPr>
          <w:ilvl w:val="0"/>
          <w:numId w:val="40"/>
        </w:numPr>
        <w:ind w:left="993"/>
        <w:jc w:val="both"/>
        <w:rPr>
          <w:lang w:eastAsia="pl-PL"/>
        </w:rPr>
      </w:pPr>
      <w:r w:rsidRPr="00953A89">
        <w:rPr>
          <w:lang w:eastAsia="pl-PL"/>
        </w:rPr>
        <w:t>rozwijanie umiejętności poznawania i racjonalnego oceniania siebie, najbliższego otoczenia rodzinnego, społecznego, kulturowego, przyrodniczego i technicznego,</w:t>
      </w:r>
    </w:p>
    <w:p w14:paraId="2C1E38E4" w14:textId="77777777" w:rsidR="00CC590D" w:rsidRPr="00953A89" w:rsidRDefault="00CC590D" w:rsidP="001B0D38">
      <w:pPr>
        <w:pStyle w:val="Akapitzlist"/>
        <w:numPr>
          <w:ilvl w:val="0"/>
          <w:numId w:val="40"/>
        </w:numPr>
        <w:ind w:left="993"/>
        <w:jc w:val="both"/>
        <w:rPr>
          <w:lang w:eastAsia="pl-PL"/>
        </w:rPr>
      </w:pPr>
      <w:r w:rsidRPr="00953A89">
        <w:rPr>
          <w:lang w:eastAsia="pl-PL"/>
        </w:rPr>
        <w:t>umacnianie wiary dziecka we własne siły i w mo</w:t>
      </w:r>
      <w:r w:rsidR="008271F2" w:rsidRPr="00953A89">
        <w:rPr>
          <w:lang w:eastAsia="pl-PL"/>
        </w:rPr>
        <w:t>żliwość osiągania trudnych, ale </w:t>
      </w:r>
      <w:r w:rsidRPr="00953A89">
        <w:rPr>
          <w:lang w:eastAsia="pl-PL"/>
        </w:rPr>
        <w:t>wartościowych celów,</w:t>
      </w:r>
    </w:p>
    <w:p w14:paraId="2C1E38E5" w14:textId="77777777" w:rsidR="00CC590D" w:rsidRPr="00953A89" w:rsidRDefault="00CC590D" w:rsidP="001B0D38">
      <w:pPr>
        <w:pStyle w:val="Akapitzlist"/>
        <w:numPr>
          <w:ilvl w:val="0"/>
          <w:numId w:val="40"/>
        </w:numPr>
        <w:ind w:left="993"/>
        <w:jc w:val="both"/>
        <w:rPr>
          <w:lang w:eastAsia="pl-PL"/>
        </w:rPr>
      </w:pPr>
      <w:r w:rsidRPr="00953A89">
        <w:rPr>
          <w:lang w:eastAsia="pl-PL"/>
        </w:rPr>
        <w:t>rozbudzanie i rozwijanie wrażliwości estetycznej dziecka,</w:t>
      </w:r>
    </w:p>
    <w:p w14:paraId="2C1E38E6" w14:textId="77777777" w:rsidR="00CC590D" w:rsidRPr="00953A89" w:rsidRDefault="00CC590D" w:rsidP="001B0D38">
      <w:pPr>
        <w:pStyle w:val="Akapitzlist"/>
        <w:numPr>
          <w:ilvl w:val="0"/>
          <w:numId w:val="40"/>
        </w:numPr>
        <w:ind w:left="993"/>
        <w:jc w:val="both"/>
        <w:rPr>
          <w:lang w:eastAsia="pl-PL"/>
        </w:rPr>
      </w:pPr>
      <w:r w:rsidRPr="00953A89">
        <w:rPr>
          <w:lang w:eastAsia="pl-PL"/>
        </w:rPr>
        <w:t>wzmacnianie poczucia tożsamości kulturowej, historycznej, etnicznej i narodowej,</w:t>
      </w:r>
    </w:p>
    <w:p w14:paraId="2C1E38E7" w14:textId="77777777" w:rsidR="00CC590D" w:rsidRPr="00953A89" w:rsidRDefault="00CC590D" w:rsidP="001B0D38">
      <w:pPr>
        <w:pStyle w:val="Akapitzlist"/>
        <w:numPr>
          <w:ilvl w:val="0"/>
          <w:numId w:val="40"/>
        </w:numPr>
        <w:ind w:left="993"/>
        <w:jc w:val="both"/>
        <w:rPr>
          <w:lang w:eastAsia="pl-PL"/>
        </w:rPr>
      </w:pPr>
      <w:r w:rsidRPr="00953A89">
        <w:rPr>
          <w:lang w:eastAsia="pl-PL"/>
        </w:rPr>
        <w:t>kształtowanie zainteresowań własnym miastem i regionem, lokalnymi tradycjami i</w:t>
      </w:r>
      <w:r w:rsidR="008271F2" w:rsidRPr="00953A89">
        <w:rPr>
          <w:lang w:eastAsia="pl-PL"/>
        </w:rPr>
        <w:t> </w:t>
      </w:r>
      <w:r w:rsidRPr="00953A89">
        <w:rPr>
          <w:lang w:eastAsia="pl-PL"/>
        </w:rPr>
        <w:t>obyczajami oraz zagrożeniami dla miasta i regionu,</w:t>
      </w:r>
    </w:p>
    <w:p w14:paraId="2C1E38E8" w14:textId="77777777" w:rsidR="00CC590D" w:rsidRPr="00953A89" w:rsidRDefault="00CC590D" w:rsidP="001B0D38">
      <w:pPr>
        <w:pStyle w:val="Akapitzlist"/>
        <w:numPr>
          <w:ilvl w:val="0"/>
          <w:numId w:val="40"/>
        </w:numPr>
        <w:ind w:left="993"/>
        <w:jc w:val="both"/>
        <w:rPr>
          <w:lang w:eastAsia="pl-PL"/>
        </w:rPr>
      </w:pPr>
      <w:r w:rsidRPr="00953A89">
        <w:rPr>
          <w:lang w:eastAsia="pl-PL"/>
        </w:rPr>
        <w:t>kształtowanie samodzielności, obowiązkowości, odpowiedzialności za siebie i</w:t>
      </w:r>
      <w:r w:rsidR="008271F2" w:rsidRPr="00953A89">
        <w:rPr>
          <w:lang w:eastAsia="pl-PL"/>
        </w:rPr>
        <w:t> </w:t>
      </w:r>
      <w:r w:rsidRPr="00953A89">
        <w:rPr>
          <w:lang w:eastAsia="pl-PL"/>
        </w:rPr>
        <w:t>innych,</w:t>
      </w:r>
    </w:p>
    <w:p w14:paraId="2C1E38E9" w14:textId="77777777" w:rsidR="00CC590D" w:rsidRPr="00953A89" w:rsidRDefault="00CC590D" w:rsidP="001B0D38">
      <w:pPr>
        <w:pStyle w:val="Akapitzlist"/>
        <w:numPr>
          <w:ilvl w:val="0"/>
          <w:numId w:val="40"/>
        </w:numPr>
        <w:ind w:left="993"/>
        <w:jc w:val="both"/>
        <w:rPr>
          <w:lang w:eastAsia="pl-PL"/>
        </w:rPr>
      </w:pPr>
      <w:r w:rsidRPr="00953A89">
        <w:rPr>
          <w:lang w:eastAsia="pl-PL"/>
        </w:rPr>
        <w:t>zachęcanie do indywidualnego i grupowego działania na rzecz innych,</w:t>
      </w:r>
    </w:p>
    <w:p w14:paraId="2C1E38EA" w14:textId="77777777" w:rsidR="00CC590D" w:rsidRPr="00953A89" w:rsidRDefault="00CC590D" w:rsidP="001B0D38">
      <w:pPr>
        <w:pStyle w:val="Akapitzlist"/>
        <w:numPr>
          <w:ilvl w:val="0"/>
          <w:numId w:val="40"/>
        </w:numPr>
        <w:ind w:left="993"/>
        <w:jc w:val="both"/>
        <w:rPr>
          <w:lang w:eastAsia="pl-PL"/>
        </w:rPr>
      </w:pPr>
      <w:r w:rsidRPr="00953A89">
        <w:rPr>
          <w:lang w:eastAsia="pl-PL"/>
        </w:rPr>
        <w:t>kształtowanie umiejętności reagowania na zagrożenie bezpieczeństwa, życia i</w:t>
      </w:r>
      <w:r w:rsidR="008271F2" w:rsidRPr="00953A89">
        <w:rPr>
          <w:lang w:eastAsia="pl-PL"/>
        </w:rPr>
        <w:t> </w:t>
      </w:r>
      <w:r w:rsidRPr="00953A89">
        <w:rPr>
          <w:lang w:eastAsia="pl-PL"/>
        </w:rPr>
        <w:t>zdrowia,</w:t>
      </w:r>
    </w:p>
    <w:p w14:paraId="2C1E38EB" w14:textId="77777777" w:rsidR="00CC590D" w:rsidRPr="00953A89" w:rsidRDefault="00CC590D" w:rsidP="001B0D38">
      <w:pPr>
        <w:pStyle w:val="Akapitzlist"/>
        <w:numPr>
          <w:ilvl w:val="0"/>
          <w:numId w:val="40"/>
        </w:numPr>
        <w:ind w:left="993"/>
        <w:jc w:val="both"/>
        <w:rPr>
          <w:lang w:eastAsia="pl-PL"/>
        </w:rPr>
      </w:pPr>
      <w:r w:rsidRPr="00953A89">
        <w:rPr>
          <w:lang w:eastAsia="pl-PL"/>
        </w:rPr>
        <w:t>kształtowanie potrzeby i umiejętności dbania o własne zdrowie, sprawność fizyczną i właściwą postawę ciała,</w:t>
      </w:r>
    </w:p>
    <w:p w14:paraId="2C1E38EC" w14:textId="77777777" w:rsidR="00CC590D" w:rsidRPr="00953A89" w:rsidRDefault="00CC590D" w:rsidP="001B0D38">
      <w:pPr>
        <w:pStyle w:val="Akapitzlist"/>
        <w:numPr>
          <w:ilvl w:val="0"/>
          <w:numId w:val="40"/>
        </w:numPr>
        <w:ind w:left="993"/>
        <w:jc w:val="both"/>
        <w:rPr>
          <w:lang w:eastAsia="pl-PL"/>
        </w:rPr>
      </w:pPr>
      <w:r w:rsidRPr="00953A89">
        <w:rPr>
          <w:rFonts w:eastAsia="Calibri"/>
          <w:lang w:eastAsia="pl-PL"/>
        </w:rPr>
        <w:t xml:space="preserve">promowanie ochrony zdrowia, </w:t>
      </w:r>
      <w:r w:rsidRPr="00953A89">
        <w:rPr>
          <w:lang w:eastAsia="pl-PL"/>
        </w:rPr>
        <w:t>kształtowanie nawyków higieny osobistej, zdrowego żywienia i higieny pracy umysłowej,</w:t>
      </w:r>
    </w:p>
    <w:p w14:paraId="2C1E38ED" w14:textId="77777777" w:rsidR="00CC590D" w:rsidRPr="00953A89" w:rsidRDefault="00CC590D" w:rsidP="001B0D38">
      <w:pPr>
        <w:pStyle w:val="Akapitzlist"/>
        <w:numPr>
          <w:ilvl w:val="0"/>
          <w:numId w:val="40"/>
        </w:numPr>
        <w:ind w:left="993"/>
        <w:jc w:val="both"/>
        <w:rPr>
          <w:lang w:eastAsia="pl-PL"/>
        </w:rPr>
      </w:pPr>
      <w:r w:rsidRPr="00953A89">
        <w:rPr>
          <w:lang w:eastAsia="pl-PL"/>
        </w:rPr>
        <w:t>poznanie szkodliwości środków odurzających (alkoholu, nikotyny, narkotyków i</w:t>
      </w:r>
      <w:r w:rsidR="008271F2" w:rsidRPr="00953A89">
        <w:rPr>
          <w:lang w:eastAsia="pl-PL"/>
        </w:rPr>
        <w:t> </w:t>
      </w:r>
      <w:r w:rsidRPr="00953A89">
        <w:rPr>
          <w:lang w:eastAsia="pl-PL"/>
        </w:rPr>
        <w:t>in.) i zaznajomienie z instytucjami udzielającymi pomocy,</w:t>
      </w:r>
    </w:p>
    <w:p w14:paraId="2C1E38EE" w14:textId="77777777" w:rsidR="00CC590D" w:rsidRPr="00953A89" w:rsidRDefault="00CC590D" w:rsidP="001B0D38">
      <w:pPr>
        <w:pStyle w:val="Akapitzlist"/>
        <w:numPr>
          <w:ilvl w:val="0"/>
          <w:numId w:val="40"/>
        </w:numPr>
        <w:ind w:left="993"/>
        <w:jc w:val="both"/>
        <w:rPr>
          <w:lang w:eastAsia="pl-PL"/>
        </w:rPr>
      </w:pPr>
      <w:r w:rsidRPr="00953A89">
        <w:rPr>
          <w:lang w:eastAsia="pl-PL"/>
        </w:rPr>
        <w:t>opiekę nad uczniami z rodzin zagrożonych patologią i niewydolnych wychowawczo,</w:t>
      </w:r>
    </w:p>
    <w:p w14:paraId="2C1E38EF" w14:textId="77777777" w:rsidR="00CC590D" w:rsidRPr="00953A89" w:rsidRDefault="00CC590D" w:rsidP="001B0D38">
      <w:pPr>
        <w:pStyle w:val="Akapitzlist"/>
        <w:numPr>
          <w:ilvl w:val="0"/>
          <w:numId w:val="40"/>
        </w:numPr>
        <w:ind w:left="993"/>
        <w:jc w:val="both"/>
        <w:rPr>
          <w:lang w:eastAsia="pl-PL"/>
        </w:rPr>
      </w:pPr>
      <w:r w:rsidRPr="00953A89">
        <w:rPr>
          <w:lang w:eastAsia="pl-PL"/>
        </w:rPr>
        <w:t>poznawanie cech własnej osobowości i uświadamianie sobie własnej odrębności,</w:t>
      </w:r>
    </w:p>
    <w:p w14:paraId="2C1E38F0" w14:textId="77777777" w:rsidR="00CC590D" w:rsidRPr="00953A89" w:rsidRDefault="00CC590D" w:rsidP="001B0D38">
      <w:pPr>
        <w:pStyle w:val="Akapitzlist"/>
        <w:numPr>
          <w:ilvl w:val="0"/>
          <w:numId w:val="40"/>
        </w:numPr>
        <w:ind w:left="993"/>
        <w:jc w:val="both"/>
        <w:rPr>
          <w:lang w:eastAsia="pl-PL"/>
        </w:rPr>
      </w:pPr>
      <w:r w:rsidRPr="00953A89">
        <w:rPr>
          <w:lang w:eastAsia="pl-PL"/>
        </w:rPr>
        <w:t>rozpoznawanie własnych emocji i emocji innych ludzi oraz kształtowanie do nich właściwego stosunku,</w:t>
      </w:r>
    </w:p>
    <w:p w14:paraId="2C1E38F1" w14:textId="77777777" w:rsidR="00CC590D" w:rsidRPr="00953A89" w:rsidRDefault="00CC590D" w:rsidP="001B0D38">
      <w:pPr>
        <w:pStyle w:val="Akapitzlist"/>
        <w:numPr>
          <w:ilvl w:val="0"/>
          <w:numId w:val="40"/>
        </w:numPr>
        <w:ind w:left="993"/>
        <w:jc w:val="both"/>
        <w:rPr>
          <w:lang w:eastAsia="pl-PL"/>
        </w:rPr>
      </w:pPr>
      <w:r w:rsidRPr="00953A89">
        <w:rPr>
          <w:lang w:eastAsia="pl-PL"/>
        </w:rPr>
        <w:t>rozwijanie umiejętności asertywnych,</w:t>
      </w:r>
    </w:p>
    <w:p w14:paraId="2C1E38F2" w14:textId="77777777" w:rsidR="00CC590D" w:rsidRPr="00953A89" w:rsidRDefault="00CC590D" w:rsidP="001B0D38">
      <w:pPr>
        <w:pStyle w:val="Akapitzlist"/>
        <w:numPr>
          <w:ilvl w:val="0"/>
          <w:numId w:val="40"/>
        </w:numPr>
        <w:ind w:left="993"/>
        <w:jc w:val="both"/>
        <w:rPr>
          <w:lang w:eastAsia="pl-PL"/>
        </w:rPr>
      </w:pPr>
      <w:r w:rsidRPr="00953A89">
        <w:rPr>
          <w:lang w:eastAsia="pl-PL"/>
        </w:rPr>
        <w:t>tworzenie własnego systemu wartości w oparciu o zasady solidarności, demokracji, tolerancji, sprawiedliwości i wolności,</w:t>
      </w:r>
    </w:p>
    <w:p w14:paraId="2C1E38F3" w14:textId="77777777" w:rsidR="00CC590D" w:rsidRPr="00953A89" w:rsidRDefault="00CC590D" w:rsidP="001B0D38">
      <w:pPr>
        <w:pStyle w:val="Akapitzlist"/>
        <w:numPr>
          <w:ilvl w:val="0"/>
          <w:numId w:val="40"/>
        </w:numPr>
        <w:ind w:left="993"/>
        <w:jc w:val="both"/>
        <w:rPr>
          <w:lang w:eastAsia="pl-PL"/>
        </w:rPr>
      </w:pPr>
      <w:r w:rsidRPr="00953A89">
        <w:rPr>
          <w:lang w:eastAsia="pl-PL"/>
        </w:rPr>
        <w:t>rozwijanie zainteresowań i uzdolnień,</w:t>
      </w:r>
    </w:p>
    <w:p w14:paraId="2C1E38F4" w14:textId="77777777" w:rsidR="00CC590D" w:rsidRPr="00953A89" w:rsidRDefault="00CC590D" w:rsidP="001B0D38">
      <w:pPr>
        <w:pStyle w:val="Akapitzlist"/>
        <w:numPr>
          <w:ilvl w:val="0"/>
          <w:numId w:val="40"/>
        </w:numPr>
        <w:ind w:left="993"/>
        <w:jc w:val="both"/>
        <w:rPr>
          <w:lang w:eastAsia="pl-PL"/>
        </w:rPr>
      </w:pPr>
      <w:r w:rsidRPr="00953A89">
        <w:rPr>
          <w:lang w:eastAsia="pl-PL"/>
        </w:rPr>
        <w:t>uczenie tolerancji i szacunku dla innych ludzi oraz zasad i reguł obowiązujących w</w:t>
      </w:r>
      <w:r w:rsidR="008271F2" w:rsidRPr="00953A89">
        <w:rPr>
          <w:lang w:eastAsia="pl-PL"/>
        </w:rPr>
        <w:t> </w:t>
      </w:r>
      <w:r w:rsidRPr="00953A89">
        <w:rPr>
          <w:lang w:eastAsia="pl-PL"/>
        </w:rPr>
        <w:t>relacjach międzyludzkich,</w:t>
      </w:r>
    </w:p>
    <w:p w14:paraId="2C1E38F5" w14:textId="77777777" w:rsidR="00CC590D" w:rsidRPr="00953A89" w:rsidRDefault="00CC590D" w:rsidP="001B0D38">
      <w:pPr>
        <w:pStyle w:val="Akapitzlist"/>
        <w:numPr>
          <w:ilvl w:val="0"/>
          <w:numId w:val="40"/>
        </w:numPr>
        <w:ind w:left="993"/>
        <w:jc w:val="both"/>
        <w:rPr>
          <w:lang w:eastAsia="pl-PL"/>
        </w:rPr>
      </w:pPr>
      <w:r w:rsidRPr="00953A89">
        <w:rPr>
          <w:lang w:eastAsia="pl-PL"/>
        </w:rPr>
        <w:t>ukazanie znaczenia rodziny w życiu każdego człowieka i właściwych wzorców życia rodzinnego,</w:t>
      </w:r>
    </w:p>
    <w:p w14:paraId="2C1E38F6" w14:textId="77777777" w:rsidR="00CC590D" w:rsidRPr="00953A89" w:rsidRDefault="00CC590D" w:rsidP="001B0D38">
      <w:pPr>
        <w:pStyle w:val="Akapitzlist"/>
        <w:numPr>
          <w:ilvl w:val="0"/>
          <w:numId w:val="40"/>
        </w:numPr>
        <w:ind w:left="993"/>
        <w:jc w:val="both"/>
        <w:rPr>
          <w:lang w:eastAsia="pl-PL"/>
        </w:rPr>
      </w:pPr>
      <w:r w:rsidRPr="00953A89">
        <w:rPr>
          <w:lang w:eastAsia="pl-PL"/>
        </w:rPr>
        <w:t>kształtowanie umiejętności bezpiecznego i higienicznego postępowania w życiu szkolnym i prywatnym,</w:t>
      </w:r>
    </w:p>
    <w:p w14:paraId="2C1E38F7" w14:textId="77777777" w:rsidR="00CC590D" w:rsidRPr="00953A89" w:rsidRDefault="00CC590D" w:rsidP="001B0D38">
      <w:pPr>
        <w:pStyle w:val="Akapitzlist"/>
        <w:numPr>
          <w:ilvl w:val="0"/>
          <w:numId w:val="40"/>
        </w:numPr>
        <w:ind w:left="993"/>
        <w:jc w:val="both"/>
        <w:rPr>
          <w:lang w:eastAsia="pl-PL"/>
        </w:rPr>
      </w:pPr>
      <w:r w:rsidRPr="00953A89">
        <w:rPr>
          <w:lang w:eastAsia="pl-PL"/>
        </w:rPr>
        <w:t>integrację uczniów niepełnosprawnych,</w:t>
      </w:r>
    </w:p>
    <w:p w14:paraId="2C1E38F8" w14:textId="77777777"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9A2647" w:rsidRPr="00953A89">
        <w:rPr>
          <w:rFonts w:ascii="Times New Roman" w:eastAsia="Times New Roman" w:hAnsi="Times New Roman" w:cs="Times New Roman"/>
          <w:sz w:val="24"/>
          <w:szCs w:val="24"/>
          <w:lang w:eastAsia="pl-PL"/>
        </w:rPr>
        <w:t>10</w:t>
      </w:r>
    </w:p>
    <w:p w14:paraId="2C1E38F9"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Realizacja celów i zadań szkoły odbywa się także z uwzględnieniem optymalnych warunków rozwoju ucznia poprzez następujące działania:</w:t>
      </w:r>
    </w:p>
    <w:p w14:paraId="2C1E38FA" w14:textId="77777777" w:rsidR="00CC590D" w:rsidRPr="00953A89" w:rsidRDefault="00CC590D" w:rsidP="001B0D38">
      <w:pPr>
        <w:pStyle w:val="Akapitzlist"/>
        <w:numPr>
          <w:ilvl w:val="0"/>
          <w:numId w:val="39"/>
        </w:numPr>
        <w:ind w:left="850" w:hanging="357"/>
        <w:jc w:val="both"/>
        <w:rPr>
          <w:lang w:eastAsia="pl-PL"/>
        </w:rPr>
      </w:pPr>
      <w:r w:rsidRPr="00953A89">
        <w:rPr>
          <w:lang w:eastAsia="pl-PL"/>
        </w:rPr>
        <w:lastRenderedPageBreak/>
        <w:t>integrację wiedzy nauczanej w procesie kształcenia zintegrowanego na</w:t>
      </w:r>
      <w:r w:rsidRPr="00953A89">
        <w:rPr>
          <w:b/>
          <w:bCs/>
          <w:lang w:eastAsia="pl-PL"/>
        </w:rPr>
        <w:t xml:space="preserve"> </w:t>
      </w:r>
      <w:r w:rsidRPr="00953A89">
        <w:rPr>
          <w:lang w:eastAsia="pl-PL"/>
        </w:rPr>
        <w:t>pierwszym etapie edukacyjnym,</w:t>
      </w:r>
    </w:p>
    <w:p w14:paraId="2C1E38FB" w14:textId="77777777" w:rsidR="00CC590D" w:rsidRPr="00953A89" w:rsidRDefault="00CC590D" w:rsidP="001B0D38">
      <w:pPr>
        <w:pStyle w:val="Akapitzlist"/>
        <w:numPr>
          <w:ilvl w:val="0"/>
          <w:numId w:val="39"/>
        </w:numPr>
        <w:ind w:left="850" w:hanging="357"/>
        <w:jc w:val="both"/>
        <w:rPr>
          <w:lang w:eastAsia="pl-PL"/>
        </w:rPr>
      </w:pPr>
      <w:r w:rsidRPr="00953A89">
        <w:rPr>
          <w:lang w:eastAsia="pl-PL"/>
        </w:rPr>
        <w:t xml:space="preserve">oddziaływanie wychowawcze określone w celach i zadaniach szkoły, </w:t>
      </w:r>
    </w:p>
    <w:p w14:paraId="2C1E38FC" w14:textId="77777777" w:rsidR="00CC590D" w:rsidRPr="00953A89" w:rsidRDefault="00CC590D" w:rsidP="001B0D38">
      <w:pPr>
        <w:pStyle w:val="Akapitzlist"/>
        <w:numPr>
          <w:ilvl w:val="0"/>
          <w:numId w:val="39"/>
        </w:numPr>
        <w:ind w:left="850" w:hanging="357"/>
        <w:jc w:val="both"/>
        <w:rPr>
          <w:lang w:eastAsia="pl-PL"/>
        </w:rPr>
      </w:pPr>
      <w:r w:rsidRPr="00953A89">
        <w:rPr>
          <w:lang w:eastAsia="pl-PL"/>
        </w:rPr>
        <w:t>prowadzenie lekcji religii</w:t>
      </w:r>
      <w:r w:rsidRPr="00953A89">
        <w:rPr>
          <w:b/>
          <w:bCs/>
          <w:lang w:eastAsia="pl-PL"/>
        </w:rPr>
        <w:t>/</w:t>
      </w:r>
      <w:r w:rsidRPr="00953A89">
        <w:rPr>
          <w:lang w:eastAsia="pl-PL"/>
        </w:rPr>
        <w:t>etyki w szkole,</w:t>
      </w:r>
    </w:p>
    <w:p w14:paraId="2C1E38FD" w14:textId="77777777" w:rsidR="00CC590D" w:rsidRPr="00953A89" w:rsidRDefault="00CC590D" w:rsidP="001B0D38">
      <w:pPr>
        <w:pStyle w:val="Akapitzlist"/>
        <w:numPr>
          <w:ilvl w:val="0"/>
          <w:numId w:val="39"/>
        </w:numPr>
        <w:ind w:left="850" w:hanging="357"/>
        <w:jc w:val="both"/>
        <w:rPr>
          <w:lang w:eastAsia="pl-PL"/>
        </w:rPr>
      </w:pPr>
      <w:r w:rsidRPr="00953A89">
        <w:rPr>
          <w:lang w:eastAsia="pl-PL"/>
        </w:rPr>
        <w:t>prowadzenie kół zainteresowań i kół przedmiotowych, zajęć specjalistycznych, dydaktyczno-wyrównawczych i zajęć gimnastyki korekcyjnej,</w:t>
      </w:r>
    </w:p>
    <w:p w14:paraId="2C1E38FE" w14:textId="77777777" w:rsidR="00CC590D" w:rsidRPr="00953A89" w:rsidRDefault="00CC590D" w:rsidP="001B0D38">
      <w:pPr>
        <w:pStyle w:val="Akapitzlist"/>
        <w:numPr>
          <w:ilvl w:val="0"/>
          <w:numId w:val="39"/>
        </w:numPr>
        <w:ind w:left="850" w:hanging="357"/>
        <w:jc w:val="both"/>
        <w:rPr>
          <w:lang w:eastAsia="pl-PL"/>
        </w:rPr>
      </w:pPr>
      <w:r w:rsidRPr="00953A89">
        <w:rPr>
          <w:lang w:eastAsia="pl-PL"/>
        </w:rPr>
        <w:t>pracę pedagoga szkolnego</w:t>
      </w:r>
      <w:r w:rsidR="00140770" w:rsidRPr="00953A89">
        <w:rPr>
          <w:lang w:eastAsia="pl-PL"/>
        </w:rPr>
        <w:t>, logopedy</w:t>
      </w:r>
      <w:r w:rsidRPr="00953A89">
        <w:rPr>
          <w:lang w:eastAsia="pl-PL"/>
        </w:rPr>
        <w:t xml:space="preserve"> wspomaganą badaniami i zaleceniami poradni psychologiczno-pedagogicznej,</w:t>
      </w:r>
    </w:p>
    <w:p w14:paraId="2C1E38FF" w14:textId="77777777" w:rsidR="00CC590D" w:rsidRPr="00953A89" w:rsidRDefault="00CC590D" w:rsidP="001B0D38">
      <w:pPr>
        <w:pStyle w:val="Akapitzlist"/>
        <w:numPr>
          <w:ilvl w:val="0"/>
          <w:numId w:val="39"/>
        </w:numPr>
        <w:ind w:left="850" w:hanging="357"/>
        <w:jc w:val="both"/>
        <w:rPr>
          <w:lang w:eastAsia="pl-PL"/>
        </w:rPr>
      </w:pPr>
      <w:r w:rsidRPr="00953A89">
        <w:rPr>
          <w:lang w:eastAsia="pl-PL"/>
        </w:rPr>
        <w:t xml:space="preserve">współpracę z poradnią psychologiczno-pedagogiczną nr </w:t>
      </w:r>
      <w:r w:rsidR="00140770" w:rsidRPr="00953A89">
        <w:rPr>
          <w:lang w:eastAsia="pl-PL"/>
        </w:rPr>
        <w:t>1 w Częstochowie</w:t>
      </w:r>
      <w:r w:rsidRPr="00953A89">
        <w:rPr>
          <w:lang w:eastAsia="pl-PL"/>
        </w:rPr>
        <w:t xml:space="preserve">, Sądem </w:t>
      </w:r>
      <w:r w:rsidR="00140770" w:rsidRPr="00953A89">
        <w:rPr>
          <w:lang w:eastAsia="pl-PL"/>
        </w:rPr>
        <w:t xml:space="preserve">Rejonowym </w:t>
      </w:r>
      <w:r w:rsidRPr="00953A89">
        <w:rPr>
          <w:lang w:eastAsia="pl-PL"/>
        </w:rPr>
        <w:t xml:space="preserve">w </w:t>
      </w:r>
      <w:r w:rsidR="00140770" w:rsidRPr="00953A89">
        <w:rPr>
          <w:lang w:eastAsia="pl-PL"/>
        </w:rPr>
        <w:t>Częstochowie VI Wydział Rodzinny i Nieletnich</w:t>
      </w:r>
      <w:r w:rsidRPr="00953A89">
        <w:rPr>
          <w:lang w:eastAsia="pl-PL"/>
        </w:rPr>
        <w:t xml:space="preserve">, Towarzystwem Przyjaciół Dziecka w </w:t>
      </w:r>
      <w:r w:rsidR="00140770" w:rsidRPr="00953A89">
        <w:rPr>
          <w:lang w:eastAsia="pl-PL"/>
        </w:rPr>
        <w:t>Częstochowie</w:t>
      </w:r>
      <w:r w:rsidRPr="00953A89">
        <w:rPr>
          <w:lang w:eastAsia="pl-PL"/>
        </w:rPr>
        <w:t>, Miejskim Ośrodkiem Pomocy Społecznej w</w:t>
      </w:r>
      <w:r w:rsidR="00140770" w:rsidRPr="00953A89">
        <w:rPr>
          <w:lang w:eastAsia="pl-PL"/>
        </w:rPr>
        <w:t> Częstochowie</w:t>
      </w:r>
      <w:r w:rsidRPr="00953A89">
        <w:rPr>
          <w:lang w:eastAsia="pl-PL"/>
        </w:rPr>
        <w:t xml:space="preserve"> i innymi organizacjami i stowarzyszeniami wspierającymi szkołę. </w:t>
      </w:r>
    </w:p>
    <w:p w14:paraId="2C1E3900" w14:textId="77777777" w:rsidR="00CC590D" w:rsidRPr="00953A89" w:rsidRDefault="00CC590D" w:rsidP="00CC590D">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9A2647" w:rsidRPr="00953A89">
        <w:rPr>
          <w:rFonts w:ascii="Times New Roman" w:eastAsia="Times New Roman" w:hAnsi="Times New Roman" w:cs="Times New Roman"/>
          <w:sz w:val="24"/>
          <w:szCs w:val="24"/>
          <w:lang w:eastAsia="pl-PL"/>
        </w:rPr>
        <w:t>11</w:t>
      </w:r>
    </w:p>
    <w:p w14:paraId="2C1E3901"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dba o bezpieczeństwo uczniów i ochrania ich zdrowie od chwili wejścia ucznia do szkoły do momentu jej opuszczenia, poprzez:</w:t>
      </w:r>
    </w:p>
    <w:p w14:paraId="2C1E3902"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 xml:space="preserve">zapewnienie uczniom przebywającym w szkole podczas opieki przez nauczycieli oraz innych pracowników szkoły, </w:t>
      </w:r>
    </w:p>
    <w:p w14:paraId="2C1E3903"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 xml:space="preserve">organizowanie przed lekcjami i w czasie przerw dyżurów nauczycielskich na korytarzach </w:t>
      </w:r>
      <w:r w:rsidRPr="00953A89">
        <w:rPr>
          <w:bCs/>
          <w:lang w:eastAsia="pl-PL"/>
        </w:rPr>
        <w:t>–</w:t>
      </w:r>
      <w:r w:rsidRPr="00953A89">
        <w:rPr>
          <w:lang w:eastAsia="pl-PL"/>
        </w:rPr>
        <w:t xml:space="preserve"> </w:t>
      </w:r>
      <w:r w:rsidRPr="00953A89">
        <w:rPr>
          <w:bCs/>
          <w:lang w:eastAsia="pl-PL"/>
        </w:rPr>
        <w:t>z</w:t>
      </w:r>
      <w:r w:rsidRPr="00953A89">
        <w:rPr>
          <w:lang w:eastAsia="pl-PL"/>
        </w:rPr>
        <w:t>asady i organizację ww. dyżurów określ</w:t>
      </w:r>
      <w:r w:rsidRPr="00953A89">
        <w:rPr>
          <w:bCs/>
          <w:lang w:eastAsia="pl-PL"/>
        </w:rPr>
        <w:t>a</w:t>
      </w:r>
      <w:r w:rsidRPr="00953A89">
        <w:rPr>
          <w:lang w:eastAsia="pl-PL"/>
        </w:rPr>
        <w:t xml:space="preserve"> zarządzenie</w:t>
      </w:r>
      <w:r w:rsidR="00140770" w:rsidRPr="00953A89">
        <w:rPr>
          <w:lang w:eastAsia="pl-PL"/>
        </w:rPr>
        <w:t xml:space="preserve"> dyrektora szkoły oraz procedura dyżurowania</w:t>
      </w:r>
      <w:r w:rsidRPr="00953A89">
        <w:rPr>
          <w:lang w:eastAsia="pl-PL"/>
        </w:rPr>
        <w:t>,</w:t>
      </w:r>
    </w:p>
    <w:p w14:paraId="2C1E3904"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omawianie zasad bezpieczeństwa na godzinach wychowawczych i innych zajęciach,</w:t>
      </w:r>
    </w:p>
    <w:p w14:paraId="2C1E3905"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 xml:space="preserve">w miarę możliwości przeznaczenie oddzielnych segmentów dla dzieci w różnym wieku </w:t>
      </w:r>
      <w:r w:rsidR="00140770" w:rsidRPr="00953A89">
        <w:rPr>
          <w:lang w:eastAsia="pl-PL"/>
        </w:rPr>
        <w:t xml:space="preserve"> </w:t>
      </w:r>
      <w:r w:rsidRPr="00953A89">
        <w:rPr>
          <w:lang w:eastAsia="pl-PL"/>
        </w:rPr>
        <w:t>dla oddziałów przedszkolnych, I–III oraz IV–VIII,</w:t>
      </w:r>
    </w:p>
    <w:p w14:paraId="2C1E3906"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zapewnienie pobytu w świetlicy szkolnej uczniom wymagającym opieki przed zajęciami i po zajęciach lekcyjnych,</w:t>
      </w:r>
    </w:p>
    <w:p w14:paraId="2C1E3907"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szkolenie pracowników szkoły w zakresie bhp,</w:t>
      </w:r>
    </w:p>
    <w:p w14:paraId="2C1E3908"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dostosowanie stolików uczniowskich, krzeseł i innego sprzętu szkolnego do wzrostu uczniów, rodzaju pracy oraz podjazdy dla osób niepełnosprawnych,</w:t>
      </w:r>
    </w:p>
    <w:p w14:paraId="2C1E3909"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systematyczne omawianie przepisów ruchu drogowego, kształcenie komunikacyjne prowadzące do uzyskania przez uczniów karty rowerowej,</w:t>
      </w:r>
    </w:p>
    <w:p w14:paraId="2C1E390A"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zapewnienie uczniom warunków do spożycia posiłku obiadowego w stołówce szkolnej,</w:t>
      </w:r>
    </w:p>
    <w:p w14:paraId="2C1E390B"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utrzymywanie pomieszczeń szkolnych, budynków, placów, boisk i sprzętu szkolnego w stanie pełnej sprawności i stałej czystości,</w:t>
      </w:r>
    </w:p>
    <w:p w14:paraId="2C1E390C"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dostosowanie rozkładu zajęć lekcyjnych do zasad higieny pracy umysłowej uczniów,</w:t>
      </w:r>
    </w:p>
    <w:p w14:paraId="2C1E390D"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kształtowanie postaw promujących zdrowy tryb życia,</w:t>
      </w:r>
    </w:p>
    <w:p w14:paraId="2C1E390E"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nauczyciel natychmiast reaguje na wszelkie dostrzeżone sytuacje lub zachowania uczniów stanowiące zagrożenie bezpieczeństwa uczniów,</w:t>
      </w:r>
    </w:p>
    <w:p w14:paraId="2C1E390F"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inny pracownik obsługi szkoły zwraca się do osób postronnych wchodzących na teren szkoły o podanie celu pobytu, w razie potrzeby zawiadamia o tym fakcie dyrektora szkoły lub skierować tę osobę do dyrektora,</w:t>
      </w:r>
    </w:p>
    <w:p w14:paraId="2C1E3910" w14:textId="77777777" w:rsidR="00CC590D" w:rsidRPr="00953A89" w:rsidRDefault="00CC590D" w:rsidP="001B0D38">
      <w:pPr>
        <w:pStyle w:val="Akapitzlist"/>
        <w:numPr>
          <w:ilvl w:val="2"/>
          <w:numId w:val="37"/>
        </w:numPr>
        <w:ind w:left="992" w:hanging="357"/>
        <w:jc w:val="both"/>
        <w:rPr>
          <w:lang w:eastAsia="pl-PL"/>
        </w:rPr>
      </w:pPr>
      <w:r w:rsidRPr="00953A89">
        <w:rPr>
          <w:lang w:eastAsia="pl-PL"/>
        </w:rPr>
        <w:t>nauczyciel lub inny pracownik szkoły niezwłocznie zawiadamia dyrektora szkoły o wszelkich dostrzeżonych zdarzeniach, noszących znamiona przestępstwa lub stanowiących zagrożenie dla zdrowia lub życia uczniów.</w:t>
      </w:r>
    </w:p>
    <w:p w14:paraId="2C1E3911" w14:textId="77777777" w:rsidR="00CC590D" w:rsidRPr="00953A89" w:rsidRDefault="00CC590D" w:rsidP="00CC590D">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Szkoła zapewnia uczniom opiekę podczas zajęć zorganizowanych przez szkołę poza jej terenem poprzez przydzielenie jednego opiekuna (osoby pełnoletniej):</w:t>
      </w:r>
    </w:p>
    <w:p w14:paraId="2C1E3912" w14:textId="77777777" w:rsidR="00CC590D" w:rsidRPr="00E711B3" w:rsidRDefault="00CC590D" w:rsidP="001B0D38">
      <w:pPr>
        <w:pStyle w:val="Akapitzlist"/>
        <w:numPr>
          <w:ilvl w:val="0"/>
          <w:numId w:val="41"/>
        </w:numPr>
        <w:spacing w:before="120"/>
        <w:ind w:left="993"/>
        <w:jc w:val="both"/>
        <w:rPr>
          <w:lang w:eastAsia="pl-PL"/>
        </w:rPr>
      </w:pPr>
      <w:r w:rsidRPr="00E711B3">
        <w:rPr>
          <w:lang w:eastAsia="pl-PL"/>
        </w:rPr>
        <w:t xml:space="preserve">na </w:t>
      </w:r>
      <w:r w:rsidR="00E401BA">
        <w:rPr>
          <w:lang w:eastAsia="pl-PL"/>
        </w:rPr>
        <w:t>15</w:t>
      </w:r>
      <w:r w:rsidRPr="00E711B3">
        <w:rPr>
          <w:lang w:eastAsia="pl-PL"/>
        </w:rPr>
        <w:t xml:space="preserve"> uczniów – jeżeli grupa nie wyjeżdża poza miasto i nie korzysta z publicznych środków lokomocji,</w:t>
      </w:r>
    </w:p>
    <w:p w14:paraId="2C1E3913" w14:textId="77777777" w:rsidR="00CC590D" w:rsidRPr="00E711B3" w:rsidRDefault="00CC590D" w:rsidP="001B0D38">
      <w:pPr>
        <w:pStyle w:val="Akapitzlist"/>
        <w:numPr>
          <w:ilvl w:val="0"/>
          <w:numId w:val="41"/>
        </w:numPr>
        <w:spacing w:before="120"/>
        <w:ind w:left="993"/>
        <w:jc w:val="both"/>
        <w:rPr>
          <w:lang w:eastAsia="pl-PL"/>
        </w:rPr>
      </w:pPr>
      <w:r w:rsidRPr="00E711B3">
        <w:rPr>
          <w:lang w:eastAsia="pl-PL"/>
        </w:rPr>
        <w:lastRenderedPageBreak/>
        <w:t xml:space="preserve">na </w:t>
      </w:r>
      <w:r w:rsidR="00E401BA">
        <w:rPr>
          <w:lang w:eastAsia="pl-PL"/>
        </w:rPr>
        <w:t>15</w:t>
      </w:r>
      <w:r w:rsidRPr="00E711B3">
        <w:rPr>
          <w:lang w:eastAsia="pl-PL"/>
        </w:rPr>
        <w:t xml:space="preserve"> uczniów – jeżeli wycieczka korzysta z publicznych środków lokomocji lub udaje się poza miasto,</w:t>
      </w:r>
    </w:p>
    <w:p w14:paraId="2C1E3914" w14:textId="77777777" w:rsidR="00CC590D" w:rsidRPr="00E711B3" w:rsidRDefault="00CC590D" w:rsidP="001B0D38">
      <w:pPr>
        <w:pStyle w:val="Akapitzlist"/>
        <w:numPr>
          <w:ilvl w:val="0"/>
          <w:numId w:val="41"/>
        </w:numPr>
        <w:spacing w:before="120"/>
        <w:ind w:left="993"/>
        <w:jc w:val="both"/>
        <w:rPr>
          <w:lang w:eastAsia="pl-PL"/>
        </w:rPr>
      </w:pPr>
      <w:r w:rsidRPr="00E711B3">
        <w:rPr>
          <w:lang w:eastAsia="pl-PL"/>
        </w:rPr>
        <w:t xml:space="preserve">na </w:t>
      </w:r>
      <w:r w:rsidR="00E401BA">
        <w:rPr>
          <w:lang w:eastAsia="pl-PL"/>
        </w:rPr>
        <w:t>1</w:t>
      </w:r>
      <w:r w:rsidR="008F2D4B">
        <w:rPr>
          <w:lang w:eastAsia="pl-PL"/>
        </w:rPr>
        <w:t>0</w:t>
      </w:r>
      <w:r w:rsidRPr="00E711B3">
        <w:rPr>
          <w:lang w:eastAsia="pl-PL"/>
        </w:rPr>
        <w:t xml:space="preserve"> uczniów – w czasie turystyki kwalifikowanej</w:t>
      </w:r>
      <w:r w:rsidR="00C46D56">
        <w:rPr>
          <w:lang w:eastAsia="pl-PL"/>
        </w:rPr>
        <w:t xml:space="preserve"> (górska, rowerowa itp.)</w:t>
      </w:r>
    </w:p>
    <w:p w14:paraId="2C1E3915" w14:textId="77777777" w:rsidR="00CC590D" w:rsidRPr="00953A89" w:rsidRDefault="00B61675" w:rsidP="00B61675">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Nauczyciel, rodzic </w:t>
      </w:r>
      <w:r w:rsidR="00CC590D" w:rsidRPr="00953A89">
        <w:rPr>
          <w:rFonts w:ascii="Times New Roman" w:eastAsia="Times New Roman" w:hAnsi="Times New Roman" w:cs="Times New Roman"/>
          <w:bCs/>
          <w:sz w:val="24"/>
          <w:szCs w:val="24"/>
          <w:lang w:eastAsia="pl-PL"/>
        </w:rPr>
        <w:t xml:space="preserve">zgłasza </w:t>
      </w:r>
      <w:r w:rsidR="00CC590D" w:rsidRPr="00953A89">
        <w:rPr>
          <w:rFonts w:ascii="Times New Roman" w:eastAsia="Times New Roman" w:hAnsi="Times New Roman" w:cs="Times New Roman"/>
          <w:sz w:val="24"/>
          <w:szCs w:val="24"/>
          <w:lang w:eastAsia="pl-PL"/>
        </w:rPr>
        <w:t>Policji autokar</w:t>
      </w:r>
      <w:r w:rsidR="00CC590D" w:rsidRPr="00953A89">
        <w:rPr>
          <w:rFonts w:ascii="Times New Roman" w:eastAsia="Times New Roman" w:hAnsi="Times New Roman" w:cs="Times New Roman"/>
          <w:bCs/>
          <w:sz w:val="24"/>
          <w:szCs w:val="24"/>
          <w:lang w:eastAsia="pl-PL"/>
        </w:rPr>
        <w:t>y</w:t>
      </w:r>
      <w:r w:rsidR="00CC590D" w:rsidRPr="00953A89">
        <w:rPr>
          <w:rFonts w:ascii="Times New Roman" w:eastAsia="Times New Roman" w:hAnsi="Times New Roman" w:cs="Times New Roman"/>
          <w:sz w:val="24"/>
          <w:szCs w:val="24"/>
          <w:lang w:eastAsia="pl-PL"/>
        </w:rPr>
        <w:t xml:space="preserve"> wycieczkow</w:t>
      </w:r>
      <w:r w:rsidR="00CC590D" w:rsidRPr="00953A89">
        <w:rPr>
          <w:rFonts w:ascii="Times New Roman" w:eastAsia="Times New Roman" w:hAnsi="Times New Roman" w:cs="Times New Roman"/>
          <w:bCs/>
          <w:sz w:val="24"/>
          <w:szCs w:val="24"/>
          <w:lang w:eastAsia="pl-PL"/>
        </w:rPr>
        <w:t>e</w:t>
      </w:r>
      <w:r w:rsidR="00CC590D" w:rsidRPr="00953A89">
        <w:rPr>
          <w:rFonts w:ascii="Times New Roman" w:eastAsia="Times New Roman" w:hAnsi="Times New Roman" w:cs="Times New Roman"/>
          <w:sz w:val="24"/>
          <w:szCs w:val="24"/>
          <w:lang w:eastAsia="pl-PL"/>
        </w:rPr>
        <w:t xml:space="preserve"> celem dokonania kontroli technicznej przed wyjazdem na wycieczkę.</w:t>
      </w:r>
    </w:p>
    <w:p w14:paraId="2C1E3916" w14:textId="77777777" w:rsidR="00CC590D" w:rsidRPr="00953A89" w:rsidRDefault="00CC590D" w:rsidP="00B61675">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w:t>
      </w:r>
      <w:r w:rsidRPr="00953A89">
        <w:rPr>
          <w:rFonts w:ascii="Times New Roman" w:eastAsia="Times New Roman" w:hAnsi="Times New Roman" w:cs="Times New Roman"/>
          <w:sz w:val="24"/>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14:paraId="2C1E3917" w14:textId="77777777"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p>
    <w:p w14:paraId="2C1E3918" w14:textId="77777777" w:rsidR="006857D3" w:rsidRPr="00953A89" w:rsidRDefault="006857D3" w:rsidP="006857D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9A2647" w:rsidRPr="00953A89">
        <w:rPr>
          <w:rFonts w:ascii="Times New Roman" w:eastAsia="Times New Roman" w:hAnsi="Times New Roman" w:cs="Times New Roman"/>
          <w:sz w:val="24"/>
          <w:szCs w:val="24"/>
          <w:lang w:eastAsia="ar-SA"/>
        </w:rPr>
        <w:t>12</w:t>
      </w:r>
    </w:p>
    <w:p w14:paraId="2C1E3919" w14:textId="77777777" w:rsidR="006857D3" w:rsidRPr="00953A89" w:rsidRDefault="006857D3" w:rsidP="006857D3">
      <w:pPr>
        <w:suppressAutoHyphens/>
        <w:spacing w:after="0" w:line="240" w:lineRule="auto"/>
        <w:jc w:val="both"/>
        <w:rPr>
          <w:rFonts w:ascii="Times New Roman" w:eastAsia="Times New Roman" w:hAnsi="Times New Roman" w:cs="Times New Roman"/>
          <w:sz w:val="24"/>
          <w:szCs w:val="24"/>
          <w:lang w:eastAsia="ar-SA"/>
        </w:rPr>
      </w:pPr>
    </w:p>
    <w:p w14:paraId="2C1E391A"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Nadrzędnym celem działań edukacyjnych szkoły jest wszechstronny rozwój ucznia. Edukacja Szkolna polega na harmonijnej realizacji przez nauczycieli zadań w zakresie nauczania, kształcenia umiejętności i wychowania uczniów.</w:t>
      </w:r>
    </w:p>
    <w:p w14:paraId="2C1E391B"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w zakresie nauczania i pracy wychowawczej realizuje zadania wynikające z treści podstawy programowej  kształcenia ogólnego dla szkół podstawowych.</w:t>
      </w:r>
    </w:p>
    <w:p w14:paraId="2C1E391C"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Działalność edukacyjna szkoły jest określona przez:</w:t>
      </w:r>
    </w:p>
    <w:p w14:paraId="2C1E391D" w14:textId="77777777" w:rsidR="006857D3" w:rsidRPr="00E711B3"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szkolny zestaw programów nauczania - obejmujący całość działalności szkoły z punktu widzenia dydaktycznego</w:t>
      </w:r>
      <w:r w:rsidR="00883FB9" w:rsidRPr="00E711B3">
        <w:rPr>
          <w:rFonts w:ascii="Times New Roman" w:eastAsia="Times New Roman" w:hAnsi="Times New Roman" w:cs="Times New Roman"/>
          <w:sz w:val="24"/>
          <w:szCs w:val="24"/>
          <w:lang w:eastAsia="ar-SA"/>
        </w:rPr>
        <w:t>, w tym również programy dla uczniów z niepełnosprawnością intelektualną w stopniu umiarkowanym zgodne z podstawą programową przewidzianą dla tych uczniów</w:t>
      </w:r>
      <w:r w:rsidRPr="00E711B3">
        <w:rPr>
          <w:rFonts w:ascii="Times New Roman" w:eastAsia="Times New Roman" w:hAnsi="Times New Roman" w:cs="Times New Roman"/>
          <w:sz w:val="24"/>
          <w:szCs w:val="24"/>
          <w:lang w:eastAsia="ar-SA"/>
        </w:rPr>
        <w:t>;</w:t>
      </w:r>
    </w:p>
    <w:p w14:paraId="2C1E391E" w14:textId="77777777"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program wychowawczy szkoły, który opisuje w sposób całościowy wszystkie treści i działania o charakterze wychowawczym i jest realizowany przez wszystkich nauczycieli;</w:t>
      </w:r>
    </w:p>
    <w:p w14:paraId="2C1E391F" w14:textId="77777777"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program profilaktyki, dostosowany do potrzeb rozwojowych uczniów oraz potrzeb środowiska, który opisuje w sposób całościowy wszystkie</w:t>
      </w:r>
    </w:p>
    <w:p w14:paraId="2C1E3920" w14:textId="77777777" w:rsidR="006857D3" w:rsidRPr="00953A89" w:rsidRDefault="006857D3" w:rsidP="003C1B68">
      <w:pPr>
        <w:numPr>
          <w:ilvl w:val="0"/>
          <w:numId w:val="5"/>
        </w:numPr>
        <w:tabs>
          <w:tab w:val="clear" w:pos="1710"/>
          <w:tab w:val="num" w:pos="-709"/>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treści i działania o charakterze profilaktycznym skierowane do uczniów, nauczycieli i rodziców.</w:t>
      </w:r>
    </w:p>
    <w:p w14:paraId="2C1E3921" w14:textId="77777777" w:rsidR="006857D3" w:rsidRPr="00953A89" w:rsidRDefault="006857D3" w:rsidP="003C1B68">
      <w:pPr>
        <w:numPr>
          <w:ilvl w:val="0"/>
          <w:numId w:val="13"/>
        </w:numPr>
        <w:tabs>
          <w:tab w:val="num" w:pos="737"/>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zadań szkoły w zakresie nauczania należy w szczególności:</w:t>
      </w:r>
    </w:p>
    <w:p w14:paraId="2C1E3922"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nauczanie poprawnego i swobodnego wypowiadania się, pisania i czytania ze zrozumieniem;</w:t>
      </w:r>
    </w:p>
    <w:p w14:paraId="2C1E3923"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poznawanie wymaganych pojęć i zdobywanie rzetelnej wiedzy na poziomie umożliwiającym co najmniej kontynuację nauki w następnym etapie kształcenia;</w:t>
      </w:r>
    </w:p>
    <w:p w14:paraId="2C1E3924"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dochodzenie do rozumienia przekazywanych treści;</w:t>
      </w:r>
    </w:p>
    <w:p w14:paraId="2C1E3925"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zdolności dostrzegania różnego rodzaju związków i zależności (</w:t>
      </w:r>
      <w:proofErr w:type="spellStart"/>
      <w:r w:rsidRPr="00953A89">
        <w:rPr>
          <w:rFonts w:ascii="Times New Roman" w:eastAsia="Times New Roman" w:hAnsi="Times New Roman" w:cs="Times New Roman"/>
          <w:sz w:val="24"/>
          <w:szCs w:val="24"/>
          <w:lang w:eastAsia="ar-SA"/>
        </w:rPr>
        <w:t>przyczynowo-skutkowych</w:t>
      </w:r>
      <w:proofErr w:type="spellEnd"/>
      <w:r w:rsidRPr="00953A89">
        <w:rPr>
          <w:rFonts w:ascii="Times New Roman" w:eastAsia="Times New Roman" w:hAnsi="Times New Roman" w:cs="Times New Roman"/>
          <w:sz w:val="24"/>
          <w:szCs w:val="24"/>
          <w:lang w:eastAsia="ar-SA"/>
        </w:rPr>
        <w:t>, funkcjonalnych);</w:t>
      </w:r>
    </w:p>
    <w:p w14:paraId="2C1E3926"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zdolności myślenia analitycznego i syntetycznego;</w:t>
      </w:r>
    </w:p>
    <w:p w14:paraId="2C1E3927"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traktowanie wiadomości przedmiotowych, stanowiących wartość poznawczą w sposób integralny, prowadzący do lepszego rozumienia świata, ludzi i siebie;</w:t>
      </w:r>
    </w:p>
    <w:p w14:paraId="2C1E3928"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poznanie zasad rozwoju osobowego i życia społecznego;</w:t>
      </w:r>
    </w:p>
    <w:p w14:paraId="2C1E3929" w14:textId="77777777" w:rsidR="006857D3" w:rsidRPr="00953A89" w:rsidRDefault="006857D3" w:rsidP="003C1B68">
      <w:pPr>
        <w:numPr>
          <w:ilvl w:val="0"/>
          <w:numId w:val="9"/>
        </w:numPr>
        <w:tabs>
          <w:tab w:val="num" w:pos="1418"/>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poznawanie dziedzictwa kultury narodowej;</w:t>
      </w:r>
    </w:p>
    <w:p w14:paraId="2C1E392A" w14:textId="77777777" w:rsidR="006857D3" w:rsidRPr="00953A89" w:rsidRDefault="006857D3" w:rsidP="003C1B68">
      <w:pPr>
        <w:numPr>
          <w:ilvl w:val="0"/>
          <w:numId w:val="13"/>
        </w:numPr>
        <w:tabs>
          <w:tab w:val="clear" w:pos="360"/>
          <w:tab w:val="num" w:pos="-993"/>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zadań szkoły w zakresie nabywania i rozwijania u ucznia umiejętności należy:</w:t>
      </w:r>
    </w:p>
    <w:p w14:paraId="2C1E392B"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planowanie, organizowanie i ocenianie własnej pracy;</w:t>
      </w:r>
    </w:p>
    <w:p w14:paraId="2C1E392C"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skuteczne porozumiewanie się w różnych sytuacjach, prezentacja własnego punktu widzenia i uwzględnianie poglądów innych ludzi, poprawne posługiwanie się językiem ojczystym;</w:t>
      </w:r>
    </w:p>
    <w:p w14:paraId="2C1E392D"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efektywne współdziałanie w zespole, budowanie więzi międzyludzkich;</w:t>
      </w:r>
    </w:p>
    <w:p w14:paraId="2C1E392E"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rozwiązywanie problemów w twórczy sposób;</w:t>
      </w:r>
    </w:p>
    <w:p w14:paraId="2C1E392F"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poszukiwanie, porządkowanie i wykorzystanie informacji z różnych źródeł oraz efektywne posługiwanie się zdobytą informacją;</w:t>
      </w:r>
    </w:p>
    <w:p w14:paraId="2C1E3930"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umiejętności wykorzystania zdobytej wiedzy w praktyce;</w:t>
      </w:r>
    </w:p>
    <w:p w14:paraId="2C1E3931" w14:textId="77777777" w:rsidR="006857D3" w:rsidRPr="00953A89" w:rsidRDefault="006857D3" w:rsidP="003C1B68">
      <w:pPr>
        <w:numPr>
          <w:ilvl w:val="0"/>
          <w:numId w:val="10"/>
        </w:numPr>
        <w:tabs>
          <w:tab w:val="num" w:pos="1134"/>
        </w:tabs>
        <w:suppressAutoHyphens/>
        <w:spacing w:after="0" w:line="240" w:lineRule="auto"/>
        <w:ind w:left="993"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sprawności umysłowej oraz osobistych zainteresowań;</w:t>
      </w:r>
    </w:p>
    <w:p w14:paraId="2C1E3932" w14:textId="77777777" w:rsidR="006857D3" w:rsidRPr="00953A89" w:rsidRDefault="006857D3" w:rsidP="003C1B68">
      <w:pPr>
        <w:numPr>
          <w:ilvl w:val="0"/>
          <w:numId w:val="13"/>
        </w:numPr>
        <w:tabs>
          <w:tab w:val="clear" w:pos="360"/>
          <w:tab w:val="num" w:pos="-1134"/>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Do zadań szkoły w zakresie wychowania należy:</w:t>
      </w:r>
    </w:p>
    <w:p w14:paraId="2C1E3933"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rozbudzanie i rozwijanie wrażliwości estetycznej i moralnej uczniów oraz ich indywidualnych zdolności twórczych;</w:t>
      </w:r>
    </w:p>
    <w:p w14:paraId="2C1E3934"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umacnianie wiary ucznia we własne siły i zdolności osiągania</w:t>
      </w:r>
    </w:p>
    <w:p w14:paraId="2C1E3935"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wartościowych i trudnych celów;</w:t>
      </w:r>
    </w:p>
    <w:p w14:paraId="2C1E3936"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kształtowanie potrzeby i umiejętności dbania o własne zdrowie i sprawność fizyczną;</w:t>
      </w:r>
    </w:p>
    <w:p w14:paraId="2C1E3937"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wzmacnianie poczucia tożsamości kulturowej, historycznej, kształtowanie postaw patriotycznych;</w:t>
      </w:r>
    </w:p>
    <w:p w14:paraId="2C1E3938"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uwzględnianie indywidualnych potrzeb ucznia i troska o zapewnienie mu równych szans;</w:t>
      </w:r>
    </w:p>
    <w:p w14:paraId="2C1E3939" w14:textId="77777777" w:rsidR="006857D3" w:rsidRPr="00953A89" w:rsidRDefault="006857D3" w:rsidP="003C1B68">
      <w:pPr>
        <w:numPr>
          <w:ilvl w:val="0"/>
          <w:numId w:val="4"/>
        </w:numPr>
        <w:tabs>
          <w:tab w:val="clear" w:pos="1155"/>
          <w:tab w:val="num" w:pos="-567"/>
        </w:tabs>
        <w:suppressAutoHyphens/>
        <w:spacing w:after="0" w:line="240" w:lineRule="auto"/>
        <w:ind w:left="993"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stwarzanie warunków do rozwijania samodzielności, obowiązkowości, podejmowania odpowiedzialności za siebie i najbliższe otoczenie;</w:t>
      </w:r>
    </w:p>
    <w:p w14:paraId="2C1E393A" w14:textId="77777777" w:rsidR="006857D3" w:rsidRPr="00953A89" w:rsidRDefault="006857D3" w:rsidP="003C1B68">
      <w:pPr>
        <w:numPr>
          <w:ilvl w:val="0"/>
          <w:numId w:val="13"/>
        </w:numPr>
        <w:tabs>
          <w:tab w:val="clear"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ustala i wdraża pro</w:t>
      </w:r>
      <w:r w:rsidR="00B61675" w:rsidRPr="00953A89">
        <w:rPr>
          <w:rFonts w:ascii="Times New Roman" w:eastAsia="Times New Roman" w:hAnsi="Times New Roman" w:cs="Times New Roman"/>
          <w:sz w:val="24"/>
          <w:szCs w:val="24"/>
          <w:lang w:eastAsia="ar-SA"/>
        </w:rPr>
        <w:t>gram wychowawczo-profilaktyczny</w:t>
      </w:r>
      <w:r w:rsidRPr="00953A89">
        <w:rPr>
          <w:rFonts w:ascii="Times New Roman" w:eastAsia="Times New Roman" w:hAnsi="Times New Roman" w:cs="Times New Roman"/>
          <w:sz w:val="24"/>
          <w:szCs w:val="24"/>
          <w:lang w:eastAsia="ar-SA"/>
        </w:rPr>
        <w:t xml:space="preserve"> dostosowany do potrzeb rozwojowych uczniów oraz potrzeb środowiska.</w:t>
      </w:r>
    </w:p>
    <w:p w14:paraId="2C1E393B" w14:textId="77777777" w:rsidR="006857D3" w:rsidRPr="00953A89" w:rsidRDefault="006857D3" w:rsidP="003C1B68">
      <w:pPr>
        <w:numPr>
          <w:ilvl w:val="0"/>
          <w:numId w:val="13"/>
        </w:numPr>
        <w:tabs>
          <w:tab w:val="clear"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Program </w:t>
      </w:r>
      <w:r w:rsidR="00B61675" w:rsidRPr="00953A89">
        <w:rPr>
          <w:rFonts w:ascii="Times New Roman" w:eastAsia="Times New Roman" w:hAnsi="Times New Roman" w:cs="Times New Roman"/>
          <w:sz w:val="24"/>
          <w:szCs w:val="24"/>
          <w:lang w:eastAsia="ar-SA"/>
        </w:rPr>
        <w:t xml:space="preserve">wychowawczo-profilaktyczny </w:t>
      </w:r>
      <w:r w:rsidRPr="00953A89">
        <w:rPr>
          <w:rFonts w:ascii="Times New Roman" w:eastAsia="Times New Roman" w:hAnsi="Times New Roman" w:cs="Times New Roman"/>
          <w:sz w:val="24"/>
          <w:szCs w:val="24"/>
          <w:lang w:eastAsia="ar-SA"/>
        </w:rPr>
        <w:t>uchwala rada rodziców .</w:t>
      </w:r>
    </w:p>
    <w:p w14:paraId="2C1E393C" w14:textId="77777777"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Dyrektor szkoły powierza każdy oddział szczególnej opiece wychowawczej jednemu </w:t>
      </w:r>
      <w:r w:rsidRPr="00953A89">
        <w:rPr>
          <w:rFonts w:ascii="Times New Roman" w:eastAsia="Times New Roman" w:hAnsi="Times New Roman" w:cs="Times New Roman"/>
          <w:sz w:val="24"/>
          <w:szCs w:val="24"/>
          <w:lang w:eastAsia="ar-SA"/>
        </w:rPr>
        <w:br/>
        <w:t>z nauczycieli uczących w tym oddziale- klasie zwanemu dalej „wychowawcą”.</w:t>
      </w:r>
    </w:p>
    <w:p w14:paraId="2C1E393D" w14:textId="77777777"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Dla zapewnienia ciągłości pracy wychowawczej i jej skuteczności zapewnia się w miarę możliwości, by wychowawca prowadził swój oddział przez cały cykl nauczania, szczególnie w klasach I-III</w:t>
      </w:r>
      <w:r w:rsidR="00B61675" w:rsidRPr="00953A89">
        <w:rPr>
          <w:rFonts w:ascii="Times New Roman" w:eastAsia="Times New Roman" w:hAnsi="Times New Roman" w:cs="Times New Roman"/>
          <w:sz w:val="24"/>
          <w:szCs w:val="24"/>
          <w:lang w:eastAsia="ar-SA"/>
        </w:rPr>
        <w:t>, IV-VIII</w:t>
      </w:r>
      <w:r w:rsidRPr="00953A89">
        <w:rPr>
          <w:rFonts w:ascii="Times New Roman" w:eastAsia="Times New Roman" w:hAnsi="Times New Roman" w:cs="Times New Roman"/>
          <w:sz w:val="24"/>
          <w:szCs w:val="24"/>
          <w:lang w:eastAsia="ar-SA"/>
        </w:rPr>
        <w:t>.</w:t>
      </w:r>
    </w:p>
    <w:p w14:paraId="2C1E393E" w14:textId="77777777" w:rsidR="006857D3" w:rsidRPr="00953A89" w:rsidRDefault="006857D3" w:rsidP="003C1B68">
      <w:pPr>
        <w:numPr>
          <w:ilvl w:val="0"/>
          <w:numId w:val="13"/>
        </w:numPr>
        <w:tabs>
          <w:tab w:val="num" w:pos="-851"/>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spełniania zadań nauczyciela - wychowawcy powinny być dostosowane do wieku uczniów, ich potrzeb oraz warunków środowiskowych szkoły.</w:t>
      </w:r>
    </w:p>
    <w:p w14:paraId="2C1E393F" w14:textId="77777777" w:rsidR="006857D3" w:rsidRPr="00953A89" w:rsidRDefault="006857D3" w:rsidP="003C1B68">
      <w:pPr>
        <w:numPr>
          <w:ilvl w:val="0"/>
          <w:numId w:val="13"/>
        </w:numPr>
        <w:tabs>
          <w:tab w:val="num" w:pos="-851"/>
        </w:tabs>
        <w:suppressAutoHyphens/>
        <w:spacing w:after="0" w:line="240" w:lineRule="auto"/>
        <w:ind w:left="360" w:hanging="36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Rodzice mają prawo pisemnego zgłaszania do Dyrektora Szkoły umotywowanych wniosków dotyczących ewentualnych zmian wychowawcy klasy. Dyrektor o podjętych decyzjach powiadamia Radę Rodziców danej klasy w terminie 14 dniowym od daty otrzymania podania</w:t>
      </w:r>
    </w:p>
    <w:p w14:paraId="2C1E3940" w14:textId="77777777" w:rsidR="006857D3" w:rsidRPr="00953A89" w:rsidRDefault="006857D3" w:rsidP="006857D3">
      <w:pPr>
        <w:tabs>
          <w:tab w:val="num" w:pos="360"/>
        </w:tabs>
        <w:suppressAutoHyphens/>
        <w:spacing w:after="0" w:line="240" w:lineRule="auto"/>
        <w:ind w:left="360"/>
        <w:jc w:val="both"/>
        <w:rPr>
          <w:rFonts w:ascii="Times New Roman" w:eastAsia="Times New Roman" w:hAnsi="Times New Roman" w:cs="Times New Roman"/>
          <w:b/>
          <w:sz w:val="24"/>
          <w:szCs w:val="24"/>
          <w:lang w:eastAsia="ar-SA"/>
        </w:rPr>
      </w:pPr>
    </w:p>
    <w:p w14:paraId="2C1E3941" w14:textId="77777777" w:rsidR="00622AD8" w:rsidRPr="00953A89" w:rsidRDefault="00622AD8" w:rsidP="007860B2">
      <w:pPr>
        <w:suppressAutoHyphens/>
        <w:spacing w:after="0" w:line="240" w:lineRule="auto"/>
        <w:jc w:val="center"/>
        <w:rPr>
          <w:rFonts w:ascii="Times New Roman" w:eastAsia="Times New Roman" w:hAnsi="Times New Roman" w:cs="Times New Roman"/>
          <w:b/>
          <w:sz w:val="24"/>
          <w:szCs w:val="24"/>
          <w:lang w:eastAsia="ar-SA"/>
        </w:rPr>
      </w:pPr>
    </w:p>
    <w:p w14:paraId="2C1E3942" w14:textId="77777777" w:rsidR="00724C10" w:rsidRPr="00724C10" w:rsidRDefault="006857D3" w:rsidP="007C6E14">
      <w:pPr>
        <w:pStyle w:val="Nagwek1"/>
        <w:jc w:val="center"/>
        <w:rPr>
          <w:b/>
        </w:rPr>
      </w:pPr>
      <w:bookmarkStart w:id="3" w:name="_Toc498856139"/>
      <w:r w:rsidRPr="00953A89">
        <w:rPr>
          <w:b/>
        </w:rPr>
        <w:t xml:space="preserve">Rozdział </w:t>
      </w:r>
      <w:r w:rsidR="00C470C8" w:rsidRPr="00953A89">
        <w:rPr>
          <w:b/>
          <w:lang w:val="pl-PL"/>
        </w:rPr>
        <w:t>I</w:t>
      </w:r>
      <w:r w:rsidRPr="00953A89">
        <w:rPr>
          <w:b/>
        </w:rPr>
        <w:t>V</w:t>
      </w:r>
    </w:p>
    <w:p w14:paraId="2C1E3943" w14:textId="77777777" w:rsidR="007860B2" w:rsidRPr="00953A89" w:rsidRDefault="00724C10" w:rsidP="007C6E14">
      <w:pPr>
        <w:pStyle w:val="Nagwek1"/>
        <w:jc w:val="center"/>
        <w:rPr>
          <w:b/>
        </w:rPr>
      </w:pPr>
      <w:r>
        <w:rPr>
          <w:b/>
          <w:lang w:val="pl-PL"/>
        </w:rPr>
        <w:t xml:space="preserve">Organy </w:t>
      </w:r>
      <w:r w:rsidR="00622AD8" w:rsidRPr="00953A89">
        <w:rPr>
          <w:b/>
        </w:rPr>
        <w:t>szkoły</w:t>
      </w:r>
      <w:r>
        <w:rPr>
          <w:b/>
          <w:lang w:val="pl-PL"/>
        </w:rPr>
        <w:t xml:space="preserve"> </w:t>
      </w:r>
      <w:r w:rsidR="00622AD8" w:rsidRPr="00953A89">
        <w:rPr>
          <w:b/>
        </w:rPr>
        <w:t>i ich kompetencje</w:t>
      </w:r>
      <w:bookmarkEnd w:id="3"/>
    </w:p>
    <w:p w14:paraId="2C1E3944" w14:textId="77777777" w:rsidR="007860B2" w:rsidRPr="00953A89" w:rsidRDefault="007860B2" w:rsidP="00C24542">
      <w:pPr>
        <w:spacing w:after="0" w:line="240" w:lineRule="auto"/>
        <w:jc w:val="center"/>
        <w:rPr>
          <w:rFonts w:ascii="Times New Roman" w:eastAsia="Times New Roman" w:hAnsi="Times New Roman" w:cs="Times New Roman"/>
          <w:b/>
          <w:bCs/>
          <w:sz w:val="24"/>
          <w:szCs w:val="24"/>
          <w:lang w:eastAsia="pl-PL"/>
        </w:rPr>
      </w:pPr>
    </w:p>
    <w:p w14:paraId="2C1E3945" w14:textId="77777777" w:rsidR="007860B2" w:rsidRPr="00953A89" w:rsidRDefault="007860B2" w:rsidP="00C24542">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3</w:t>
      </w:r>
    </w:p>
    <w:p w14:paraId="2C1E3946"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Organami szkoły są:</w:t>
      </w:r>
    </w:p>
    <w:p w14:paraId="2C1E3947"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dyrektor szkoły,</w:t>
      </w:r>
    </w:p>
    <w:p w14:paraId="2C1E3948"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rada pedagogiczna,</w:t>
      </w:r>
    </w:p>
    <w:p w14:paraId="2C1E3949"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samorząd uczniowski,</w:t>
      </w:r>
    </w:p>
    <w:p w14:paraId="2C1E394A" w14:textId="77777777" w:rsidR="007860B2" w:rsidRPr="00953A89" w:rsidRDefault="007860B2" w:rsidP="00C24542">
      <w:pPr>
        <w:spacing w:after="0" w:line="240" w:lineRule="auto"/>
        <w:ind w:left="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rada rodziców.</w:t>
      </w:r>
    </w:p>
    <w:p w14:paraId="2C1E394B"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Organem wyższego stopnia w rozumieniu Kodeksu postępowania administracyjnego, w stosunku do decyzji wydawanych przez dyrektora w sprawach z zakresu obowiązku szkolnego uczniów, jest </w:t>
      </w:r>
      <w:r w:rsidR="00C24542" w:rsidRPr="00953A89">
        <w:rPr>
          <w:rFonts w:ascii="Times New Roman" w:eastAsia="Times New Roman" w:hAnsi="Times New Roman" w:cs="Times New Roman"/>
          <w:bCs/>
          <w:sz w:val="24"/>
          <w:szCs w:val="24"/>
          <w:lang w:eastAsia="pl-PL"/>
        </w:rPr>
        <w:t>Śląski</w:t>
      </w:r>
      <w:r w:rsidRPr="00953A89">
        <w:rPr>
          <w:rFonts w:ascii="Times New Roman" w:eastAsia="Times New Roman" w:hAnsi="Times New Roman" w:cs="Times New Roman"/>
          <w:bCs/>
          <w:sz w:val="24"/>
          <w:szCs w:val="24"/>
          <w:lang w:eastAsia="pl-PL"/>
        </w:rPr>
        <w:t xml:space="preserve"> Kurator Oświaty.</w:t>
      </w:r>
    </w:p>
    <w:p w14:paraId="2C1E394C" w14:textId="77777777" w:rsidR="007860B2" w:rsidRPr="00953A89" w:rsidRDefault="007860B2" w:rsidP="00C24542">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Organem wyższego stopnia w rozumieniu Kodeksu postępowania administracyjnego, w stosunku do decyzji wydawanych przez dyrektora w sprawach dotyczących awansu zawodowego nauczycieli, jest organ prowadzący szkołę.</w:t>
      </w:r>
    </w:p>
    <w:p w14:paraId="2C1E394D" w14:textId="77777777" w:rsidR="007860B2" w:rsidRPr="00953A89" w:rsidRDefault="007860B2" w:rsidP="00C24542">
      <w:pPr>
        <w:spacing w:after="0" w:line="240" w:lineRule="auto"/>
        <w:jc w:val="center"/>
        <w:rPr>
          <w:rFonts w:ascii="Times New Roman" w:eastAsia="Times New Roman" w:hAnsi="Times New Roman" w:cs="Times New Roman"/>
          <w:bCs/>
          <w:sz w:val="24"/>
          <w:szCs w:val="24"/>
          <w:lang w:eastAsia="pl-PL"/>
        </w:rPr>
      </w:pPr>
    </w:p>
    <w:p w14:paraId="2C1E394E" w14:textId="77777777" w:rsidR="007860B2" w:rsidRPr="00953A89" w:rsidRDefault="007860B2" w:rsidP="00C24542">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w:t>
      </w:r>
      <w:r w:rsidR="00C470C8" w:rsidRPr="00953A89">
        <w:rPr>
          <w:rFonts w:ascii="Times New Roman" w:eastAsia="Times New Roman" w:hAnsi="Times New Roman" w:cs="Times New Roman"/>
          <w:bCs/>
          <w:sz w:val="24"/>
          <w:szCs w:val="24"/>
          <w:lang w:eastAsia="pl-PL"/>
        </w:rPr>
        <w:t>4</w:t>
      </w:r>
    </w:p>
    <w:p w14:paraId="2C1E394F" w14:textId="77777777" w:rsidR="00F065DE" w:rsidRPr="00953A89" w:rsidRDefault="00F065DE" w:rsidP="00F065D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14</w:t>
      </w:r>
    </w:p>
    <w:p w14:paraId="2C1E3950" w14:textId="77777777" w:rsidR="00A333F4" w:rsidRPr="00953A89" w:rsidRDefault="00A333F4" w:rsidP="00A333F4">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Dyrektor szkoły</w:t>
      </w:r>
      <w:r w:rsidRPr="00953A89">
        <w:rPr>
          <w:rFonts w:ascii="Times New Roman" w:eastAsia="Times New Roman" w:hAnsi="Times New Roman" w:cs="Times New Roman"/>
          <w:sz w:val="24"/>
          <w:szCs w:val="24"/>
          <w:lang w:eastAsia="pl-PL"/>
        </w:rPr>
        <w:t xml:space="preserve"> kieruje szkołą, jest jej przedstawicielem na zewnątrz, jest przełożonym służbowym wszystkich pracowników szkoły, przewodniczącym rady pedagogicznej.</w:t>
      </w:r>
    </w:p>
    <w:p w14:paraId="2C1E3951" w14:textId="77777777" w:rsidR="00A333F4" w:rsidRPr="00953A89" w:rsidRDefault="00A333F4" w:rsidP="00A333F4">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Dyrektor jako przewodniczący rady pedagogicznej jest zobowiązany do:</w:t>
      </w:r>
    </w:p>
    <w:p w14:paraId="2C1E3952" w14:textId="77777777" w:rsidR="00A333F4" w:rsidRPr="00953A89" w:rsidRDefault="00A333F4" w:rsidP="00A333F4">
      <w:pPr>
        <w:pStyle w:val="Akapitzlist"/>
        <w:numPr>
          <w:ilvl w:val="1"/>
          <w:numId w:val="34"/>
        </w:numPr>
        <w:ind w:left="993"/>
        <w:jc w:val="both"/>
        <w:rPr>
          <w:lang w:eastAsia="pl-PL"/>
        </w:rPr>
      </w:pPr>
      <w:r w:rsidRPr="00953A89">
        <w:rPr>
          <w:bCs/>
          <w:lang w:eastAsia="pl-PL"/>
        </w:rPr>
        <w:t>tworzenia atmosfery życzliwości i zgodnego współdziałania wszystkich członków rady pedagogicznej w celu podnoszenia jakości pracy szkoły,</w:t>
      </w:r>
    </w:p>
    <w:p w14:paraId="2C1E3953" w14:textId="77777777" w:rsidR="00A333F4" w:rsidRPr="00953A89" w:rsidRDefault="00A333F4" w:rsidP="00A333F4">
      <w:pPr>
        <w:pStyle w:val="Akapitzlist"/>
        <w:numPr>
          <w:ilvl w:val="1"/>
          <w:numId w:val="34"/>
        </w:numPr>
        <w:ind w:left="993"/>
        <w:jc w:val="both"/>
        <w:rPr>
          <w:lang w:eastAsia="pl-PL"/>
        </w:rPr>
      </w:pPr>
      <w:r w:rsidRPr="00953A89">
        <w:rPr>
          <w:bCs/>
          <w:lang w:eastAsia="pl-PL"/>
        </w:rPr>
        <w:lastRenderedPageBreak/>
        <w:t>podejmowania działań umożliwiających rozwiązywanie sytuacji konfliktowych wewnątrz zespołu szkół,</w:t>
      </w:r>
    </w:p>
    <w:p w14:paraId="2C1E3954" w14:textId="77777777" w:rsidR="00A333F4" w:rsidRPr="00953A89" w:rsidRDefault="00A333F4" w:rsidP="00A333F4">
      <w:pPr>
        <w:pStyle w:val="Akapitzlist"/>
        <w:numPr>
          <w:ilvl w:val="1"/>
          <w:numId w:val="34"/>
        </w:numPr>
        <w:ind w:left="993"/>
        <w:jc w:val="both"/>
        <w:rPr>
          <w:lang w:eastAsia="pl-PL"/>
        </w:rPr>
      </w:pPr>
      <w:r w:rsidRPr="00953A89">
        <w:rPr>
          <w:bCs/>
          <w:lang w:eastAsia="pl-PL"/>
        </w:rPr>
        <w:t>dbania o autorytet rady pedagogicznej, ochrony praw i godności nauczycieli, oddziaływania na postawę nauczycieli, pobudzania ich do twórczej pracy, innowacji i podnoszenia kwalifikacji,</w:t>
      </w:r>
    </w:p>
    <w:p w14:paraId="2C1E3955" w14:textId="77777777" w:rsidR="00A333F4" w:rsidRPr="00953A89" w:rsidRDefault="00A333F4" w:rsidP="00A333F4">
      <w:pPr>
        <w:pStyle w:val="Akapitzlist"/>
        <w:numPr>
          <w:ilvl w:val="1"/>
          <w:numId w:val="34"/>
        </w:numPr>
        <w:ind w:left="993"/>
        <w:jc w:val="both"/>
        <w:rPr>
          <w:lang w:eastAsia="pl-PL"/>
        </w:rPr>
      </w:pPr>
      <w:r w:rsidRPr="00953A89">
        <w:rPr>
          <w:bCs/>
          <w:lang w:eastAsia="pl-PL"/>
        </w:rPr>
        <w:t>zapoznawania rady pedagogicznej z obowiązującymi przepisami prawa oświatowego oraz omawiania trybu i form ich realizacji.</w:t>
      </w:r>
    </w:p>
    <w:p w14:paraId="2C1E3956" w14:textId="77777777" w:rsidR="00A333F4" w:rsidRPr="00953A89" w:rsidRDefault="00A333F4" w:rsidP="00A333F4">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Do kompetencji dyrektora należy w szczególności:</w:t>
      </w:r>
    </w:p>
    <w:p w14:paraId="2C1E3957" w14:textId="77777777" w:rsidR="00A333F4" w:rsidRPr="00953A89" w:rsidRDefault="00A333F4" w:rsidP="00A333F4">
      <w:pPr>
        <w:pStyle w:val="Akapitzlist"/>
        <w:numPr>
          <w:ilvl w:val="0"/>
          <w:numId w:val="42"/>
        </w:numPr>
        <w:ind w:left="993"/>
        <w:jc w:val="both"/>
        <w:rPr>
          <w:lang w:eastAsia="pl-PL"/>
        </w:rPr>
      </w:pPr>
      <w:r w:rsidRPr="00953A89">
        <w:rPr>
          <w:bCs/>
          <w:lang w:eastAsia="pl-PL"/>
        </w:rPr>
        <w:t>kierowanie działalnością szkoły oraz reprezentowanie jej na zewnątrz,</w:t>
      </w:r>
    </w:p>
    <w:p w14:paraId="2C1E3958" w14:textId="77777777" w:rsidR="00A333F4" w:rsidRPr="00953A89" w:rsidRDefault="00A333F4" w:rsidP="00A333F4">
      <w:pPr>
        <w:pStyle w:val="Akapitzlist"/>
        <w:numPr>
          <w:ilvl w:val="0"/>
          <w:numId w:val="42"/>
        </w:numPr>
        <w:ind w:left="993"/>
        <w:jc w:val="both"/>
        <w:rPr>
          <w:lang w:eastAsia="pl-PL"/>
        </w:rPr>
      </w:pPr>
      <w:r w:rsidRPr="00953A89">
        <w:rPr>
          <w:bCs/>
          <w:lang w:eastAsia="pl-PL"/>
        </w:rPr>
        <w:t>sprawowanie nadzoru pedagogicznego w stosunku do nauczycieli zatrudnionych w szkole,</w:t>
      </w:r>
    </w:p>
    <w:p w14:paraId="2C1E3959" w14:textId="77777777" w:rsidR="00A333F4" w:rsidRPr="00953A89" w:rsidRDefault="00A333F4" w:rsidP="00A333F4">
      <w:pPr>
        <w:pStyle w:val="Akapitzlist"/>
        <w:numPr>
          <w:ilvl w:val="0"/>
          <w:numId w:val="42"/>
        </w:numPr>
        <w:ind w:left="993"/>
        <w:jc w:val="both"/>
        <w:rPr>
          <w:lang w:eastAsia="pl-PL"/>
        </w:rPr>
      </w:pPr>
      <w:r w:rsidRPr="00953A89">
        <w:rPr>
          <w:bCs/>
          <w:lang w:eastAsia="pl-PL"/>
        </w:rPr>
        <w:t>sprawowanie opieki nad uczniami oraz stwarzanie warunków harmonijnego rozwoju psychofizycznego poprzez aktywne działania prozdrowotne,</w:t>
      </w:r>
    </w:p>
    <w:p w14:paraId="2C1E395A" w14:textId="77777777" w:rsidR="00A333F4" w:rsidRPr="00953A89" w:rsidRDefault="00A333F4" w:rsidP="00A333F4">
      <w:pPr>
        <w:pStyle w:val="Akapitzlist"/>
        <w:numPr>
          <w:ilvl w:val="0"/>
          <w:numId w:val="42"/>
        </w:numPr>
        <w:ind w:left="993"/>
        <w:jc w:val="both"/>
        <w:rPr>
          <w:lang w:eastAsia="pl-PL"/>
        </w:rPr>
      </w:pPr>
      <w:r w:rsidRPr="00953A89">
        <w:rPr>
          <w:bCs/>
          <w:lang w:eastAsia="pl-PL"/>
        </w:rPr>
        <w:t>realizacja uchwał rady pedagogicznej, podjętych w ramach ich kompetencji stanowiących,</w:t>
      </w:r>
    </w:p>
    <w:p w14:paraId="2C1E395B" w14:textId="77777777" w:rsidR="00A333F4" w:rsidRPr="00953A89" w:rsidRDefault="00A333F4" w:rsidP="00A333F4">
      <w:pPr>
        <w:pStyle w:val="Akapitzlist"/>
        <w:numPr>
          <w:ilvl w:val="0"/>
          <w:numId w:val="42"/>
        </w:numPr>
        <w:ind w:left="993"/>
        <w:jc w:val="both"/>
        <w:rPr>
          <w:lang w:eastAsia="pl-PL"/>
        </w:rPr>
      </w:pPr>
      <w:r w:rsidRPr="00953A89">
        <w:rPr>
          <w:bCs/>
          <w:lang w:eastAsia="pl-PL"/>
        </w:rPr>
        <w:t xml:space="preserve">dysponowanie środkami określonymi w planie finansowym szkoły, ponoszenie odpowiedzialności za ich prawidłowe wykorzystanie, </w:t>
      </w:r>
    </w:p>
    <w:p w14:paraId="2C1E395C" w14:textId="77777777" w:rsidR="00A333F4" w:rsidRPr="00953A89" w:rsidRDefault="00A333F4" w:rsidP="00A333F4">
      <w:pPr>
        <w:pStyle w:val="Akapitzlist"/>
        <w:numPr>
          <w:ilvl w:val="0"/>
          <w:numId w:val="42"/>
        </w:numPr>
        <w:ind w:left="993"/>
        <w:jc w:val="both"/>
        <w:rPr>
          <w:lang w:eastAsia="pl-PL"/>
        </w:rPr>
      </w:pPr>
      <w:r w:rsidRPr="00953A89">
        <w:rPr>
          <w:bCs/>
          <w:lang w:eastAsia="pl-PL"/>
        </w:rPr>
        <w:t>wykonywanie zadań związanych z zapewnieniem bezpieczeństwa uczniom i nauczycielom w czasie zajęć organizowanych przez szkołę,</w:t>
      </w:r>
    </w:p>
    <w:p w14:paraId="2C1E395D" w14:textId="77777777" w:rsidR="00A333F4" w:rsidRPr="00953A89" w:rsidRDefault="00A333F4" w:rsidP="00A333F4">
      <w:pPr>
        <w:pStyle w:val="Akapitzlist"/>
        <w:numPr>
          <w:ilvl w:val="0"/>
          <w:numId w:val="42"/>
        </w:numPr>
        <w:ind w:left="993"/>
        <w:jc w:val="both"/>
        <w:rPr>
          <w:lang w:eastAsia="pl-PL"/>
        </w:rPr>
      </w:pPr>
      <w:r w:rsidRPr="00953A89">
        <w:rPr>
          <w:bCs/>
          <w:lang w:eastAsia="pl-PL"/>
        </w:rPr>
        <w:t>współdziałanie ze szkołami wyższymi w organizacji praktyk pedagogicznych,</w:t>
      </w:r>
    </w:p>
    <w:p w14:paraId="2C1E395E" w14:textId="77777777" w:rsidR="00A333F4" w:rsidRPr="00953A89" w:rsidRDefault="00A333F4" w:rsidP="00A333F4">
      <w:pPr>
        <w:pStyle w:val="Akapitzlist"/>
        <w:numPr>
          <w:ilvl w:val="0"/>
          <w:numId w:val="42"/>
        </w:numPr>
        <w:ind w:left="993"/>
        <w:jc w:val="both"/>
        <w:rPr>
          <w:lang w:eastAsia="pl-PL"/>
        </w:rPr>
      </w:pPr>
      <w:r w:rsidRPr="00953A89">
        <w:rPr>
          <w:bCs/>
          <w:lang w:eastAsia="pl-PL"/>
        </w:rPr>
        <w:t xml:space="preserve">odpowiedzialność za właściwą organizację i przebieg egzaminu w klasie VIII, </w:t>
      </w:r>
    </w:p>
    <w:p w14:paraId="2C1E395F" w14:textId="77777777" w:rsidR="00A333F4" w:rsidRPr="00953A89" w:rsidRDefault="00A333F4" w:rsidP="00A333F4">
      <w:pPr>
        <w:pStyle w:val="Akapitzlist"/>
        <w:numPr>
          <w:ilvl w:val="0"/>
          <w:numId w:val="42"/>
        </w:numPr>
        <w:ind w:left="993"/>
        <w:jc w:val="both"/>
        <w:rPr>
          <w:lang w:eastAsia="pl-PL"/>
        </w:rPr>
      </w:pPr>
      <w:r w:rsidRPr="00953A89">
        <w:rPr>
          <w:bCs/>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14:paraId="2C1E3960" w14:textId="77777777" w:rsidR="00A333F4" w:rsidRPr="00953A89" w:rsidRDefault="00A333F4" w:rsidP="00A333F4">
      <w:pPr>
        <w:pStyle w:val="Akapitzlist"/>
        <w:numPr>
          <w:ilvl w:val="0"/>
          <w:numId w:val="42"/>
        </w:numPr>
        <w:ind w:left="993"/>
        <w:jc w:val="both"/>
        <w:rPr>
          <w:lang w:eastAsia="pl-PL"/>
        </w:rPr>
      </w:pPr>
      <w:r w:rsidRPr="00953A89">
        <w:rPr>
          <w:bCs/>
          <w:lang w:eastAsia="pl-PL"/>
        </w:rPr>
        <w:t>występowanie do Śląskiego Kuratora Oświaty z wnioskiem o przeniesienie ucznia do innej szkoły,</w:t>
      </w:r>
    </w:p>
    <w:p w14:paraId="2C1E3961" w14:textId="77777777" w:rsidR="00A333F4" w:rsidRPr="00953A89" w:rsidRDefault="00A333F4" w:rsidP="00A333F4">
      <w:pPr>
        <w:pStyle w:val="Akapitzlist"/>
        <w:numPr>
          <w:ilvl w:val="0"/>
          <w:numId w:val="42"/>
        </w:numPr>
        <w:ind w:left="993"/>
        <w:jc w:val="both"/>
        <w:rPr>
          <w:lang w:eastAsia="pl-PL"/>
        </w:rPr>
      </w:pPr>
      <w:r w:rsidRPr="00953A89">
        <w:rPr>
          <w:bCs/>
          <w:lang w:eastAsia="pl-PL"/>
        </w:rPr>
        <w:t>przedstawianie radzie pedagogicznej, nie rzadziej niż dwa razy w roku szkolnym, ogólnych wniosków wynikających ze sprawowanego nadzoru pedagogicznego oraz informacji o działalności szkoły,</w:t>
      </w:r>
    </w:p>
    <w:p w14:paraId="2C1E3962" w14:textId="77777777" w:rsidR="00A333F4" w:rsidRPr="00953A89" w:rsidRDefault="00A333F4" w:rsidP="00A333F4">
      <w:pPr>
        <w:pStyle w:val="Akapitzlist"/>
        <w:numPr>
          <w:ilvl w:val="0"/>
          <w:numId w:val="42"/>
        </w:numPr>
        <w:ind w:left="993"/>
        <w:jc w:val="both"/>
        <w:rPr>
          <w:lang w:eastAsia="pl-PL"/>
        </w:rPr>
      </w:pPr>
      <w:r w:rsidRPr="00953A89">
        <w:rPr>
          <w:bCs/>
          <w:lang w:eastAsia="pl-PL"/>
        </w:rPr>
        <w:t>wstrzymywanie wykonania uchwał rady pedagogicznej, podjętych w ramach jej kompetencji stanowiących, niezgodnych z przepisami prawa,</w:t>
      </w:r>
    </w:p>
    <w:p w14:paraId="2C1E3963" w14:textId="77777777" w:rsidR="00A333F4" w:rsidRPr="00953A89" w:rsidRDefault="00A333F4" w:rsidP="00A333F4">
      <w:pPr>
        <w:pStyle w:val="Akapitzlist"/>
        <w:numPr>
          <w:ilvl w:val="0"/>
          <w:numId w:val="42"/>
        </w:numPr>
        <w:ind w:left="993"/>
        <w:jc w:val="both"/>
        <w:rPr>
          <w:lang w:eastAsia="pl-PL"/>
        </w:rPr>
      </w:pPr>
      <w:r w:rsidRPr="00953A89">
        <w:rPr>
          <w:bCs/>
          <w:lang w:eastAsia="pl-PL"/>
        </w:rPr>
        <w:t>wydawanie zezwolenia na spełnianie przez dziecko obowiązku szkolnego poza szkołą oraz określenie warunków jego spełniania,</w:t>
      </w:r>
    </w:p>
    <w:p w14:paraId="2C1E3964" w14:textId="77777777" w:rsidR="00A333F4" w:rsidRPr="00953A89" w:rsidRDefault="00A333F4" w:rsidP="00A333F4">
      <w:pPr>
        <w:pStyle w:val="Akapitzlist"/>
        <w:numPr>
          <w:ilvl w:val="0"/>
          <w:numId w:val="42"/>
        </w:numPr>
        <w:ind w:left="993"/>
        <w:jc w:val="both"/>
        <w:rPr>
          <w:lang w:eastAsia="pl-PL"/>
        </w:rPr>
      </w:pPr>
      <w:r w:rsidRPr="00953A89">
        <w:rPr>
          <w:bCs/>
          <w:lang w:eastAsia="pl-PL"/>
        </w:rPr>
        <w:t xml:space="preserve">kontrolowanie spełniania obowiązku szkolnego przez dzieci mieszkające w obwodzie szkoły podstawowej, </w:t>
      </w:r>
    </w:p>
    <w:p w14:paraId="2C1E3965" w14:textId="77777777" w:rsidR="00A333F4" w:rsidRPr="00953A89" w:rsidRDefault="00A333F4" w:rsidP="00A333F4">
      <w:pPr>
        <w:pStyle w:val="Akapitzlist"/>
        <w:numPr>
          <w:ilvl w:val="0"/>
          <w:numId w:val="42"/>
        </w:numPr>
        <w:ind w:left="993"/>
        <w:jc w:val="both"/>
        <w:rPr>
          <w:lang w:eastAsia="pl-PL"/>
        </w:rPr>
      </w:pPr>
      <w:r w:rsidRPr="00953A89">
        <w:rPr>
          <w:bCs/>
          <w:lang w:eastAsia="pl-PL"/>
        </w:rPr>
        <w:t>dopuszczanie do użytku w szkole zaproponowanych przez nauczycieli programów nauczania, podręczników, materiałów edukacyjnych oraz ćwiczeniowych,</w:t>
      </w:r>
    </w:p>
    <w:p w14:paraId="2C1E3966" w14:textId="77777777" w:rsidR="00A333F4" w:rsidRPr="00953A89" w:rsidRDefault="00A333F4" w:rsidP="00A333F4">
      <w:pPr>
        <w:pStyle w:val="Akapitzlist"/>
        <w:numPr>
          <w:ilvl w:val="0"/>
          <w:numId w:val="42"/>
        </w:numPr>
        <w:ind w:left="993"/>
        <w:jc w:val="both"/>
        <w:rPr>
          <w:lang w:eastAsia="pl-PL"/>
        </w:rPr>
      </w:pPr>
      <w:r w:rsidRPr="00953A89">
        <w:rPr>
          <w:bCs/>
          <w:lang w:eastAsia="pl-PL"/>
        </w:rPr>
        <w:t>podawanie do publicznej wiadomości zestawu podręczników, które będą obowiązywać od początku następnego roku szkolnego,</w:t>
      </w:r>
    </w:p>
    <w:p w14:paraId="2C1E3967" w14:textId="77777777" w:rsidR="00A333F4" w:rsidRPr="00953A89" w:rsidRDefault="00A333F4" w:rsidP="00A333F4">
      <w:pPr>
        <w:pStyle w:val="Akapitzlist"/>
        <w:numPr>
          <w:ilvl w:val="0"/>
          <w:numId w:val="42"/>
        </w:numPr>
        <w:ind w:left="993"/>
        <w:jc w:val="both"/>
        <w:rPr>
          <w:lang w:eastAsia="pl-PL"/>
        </w:rPr>
      </w:pPr>
      <w:r w:rsidRPr="00953A89">
        <w:rPr>
          <w:bCs/>
          <w:lang w:eastAsia="pl-PL"/>
        </w:rPr>
        <w:t>zezwalanie uczniowi na indywidualny program lub tok nauki,</w:t>
      </w:r>
    </w:p>
    <w:p w14:paraId="2C1E3968" w14:textId="77777777" w:rsidR="00A333F4" w:rsidRPr="00953A89" w:rsidRDefault="00A333F4" w:rsidP="00A333F4">
      <w:pPr>
        <w:pStyle w:val="Akapitzlist"/>
        <w:numPr>
          <w:ilvl w:val="0"/>
          <w:numId w:val="42"/>
        </w:numPr>
        <w:ind w:left="993"/>
        <w:jc w:val="both"/>
        <w:rPr>
          <w:lang w:eastAsia="pl-PL"/>
        </w:rPr>
      </w:pPr>
      <w:r w:rsidRPr="00953A89">
        <w:rPr>
          <w:bCs/>
          <w:lang w:eastAsia="pl-PL"/>
        </w:rPr>
        <w:t>organizowanie uczniowi, który posiada orzeczenie o potrzebie indywidualnego nauczania, takiego nauczania,</w:t>
      </w:r>
    </w:p>
    <w:p w14:paraId="2C1E3969" w14:textId="77777777" w:rsidR="00A333F4" w:rsidRPr="00953A89" w:rsidRDefault="00A333F4" w:rsidP="00A333F4">
      <w:pPr>
        <w:pStyle w:val="Akapitzlist"/>
        <w:numPr>
          <w:ilvl w:val="0"/>
          <w:numId w:val="42"/>
        </w:numPr>
        <w:ind w:left="993"/>
        <w:jc w:val="both"/>
        <w:rPr>
          <w:lang w:eastAsia="pl-PL"/>
        </w:rPr>
      </w:pPr>
      <w:r w:rsidRPr="00953A89">
        <w:rPr>
          <w:bCs/>
          <w:lang w:eastAsia="pl-PL"/>
        </w:rPr>
        <w:t>ustala dodatkowych dni wolnych od zajęć dydaktyczno-wychowawczych,</w:t>
      </w:r>
    </w:p>
    <w:p w14:paraId="2C1E396A" w14:textId="77777777" w:rsidR="00A333F4" w:rsidRPr="00953A89" w:rsidRDefault="00A333F4" w:rsidP="00A333F4">
      <w:pPr>
        <w:pStyle w:val="Akapitzlist"/>
        <w:numPr>
          <w:ilvl w:val="0"/>
          <w:numId w:val="42"/>
        </w:numPr>
        <w:ind w:left="993"/>
        <w:jc w:val="both"/>
        <w:rPr>
          <w:lang w:eastAsia="pl-PL"/>
        </w:rPr>
      </w:pPr>
      <w:r w:rsidRPr="00953A89">
        <w:rPr>
          <w:bCs/>
          <w:lang w:eastAsia="pl-PL"/>
        </w:rPr>
        <w:t>organizowanie pomocy psychologiczno-pedagogicznej uczniom, rodzicom uczniów i nauczycielom,</w:t>
      </w:r>
    </w:p>
    <w:p w14:paraId="2C1E396B" w14:textId="77777777" w:rsidR="00A333F4" w:rsidRPr="00953A89" w:rsidRDefault="00A333F4" w:rsidP="00A333F4">
      <w:pPr>
        <w:pStyle w:val="Akapitzlist"/>
        <w:numPr>
          <w:ilvl w:val="0"/>
          <w:numId w:val="42"/>
        </w:numPr>
        <w:autoSpaceDE w:val="0"/>
        <w:autoSpaceDN w:val="0"/>
        <w:adjustRightInd w:val="0"/>
        <w:ind w:left="993"/>
        <w:jc w:val="both"/>
        <w:rPr>
          <w:lang w:eastAsia="pl-PL"/>
        </w:rPr>
      </w:pPr>
      <w:r w:rsidRPr="00953A89">
        <w:rPr>
          <w:bCs/>
          <w:lang w:eastAsia="pl-PL"/>
        </w:rPr>
        <w:t xml:space="preserve">ustalanie na podstawie ramowego planu nauczania </w:t>
      </w:r>
      <w:r w:rsidRPr="00953A89">
        <w:rPr>
          <w:rFonts w:eastAsia="Calibri"/>
          <w:lang w:eastAsia="pl-PL"/>
        </w:rPr>
        <w:t>dla poszczególnych klas i oddziałów tygodniowego rozkładu zajęć</w:t>
      </w:r>
      <w:r w:rsidRPr="00953A89">
        <w:rPr>
          <w:rFonts w:eastAsia="Calibri"/>
          <w:sz w:val="20"/>
          <w:szCs w:val="20"/>
          <w:lang w:eastAsia="pl-PL"/>
        </w:rPr>
        <w:t>,</w:t>
      </w:r>
    </w:p>
    <w:p w14:paraId="2C1E396C" w14:textId="77777777" w:rsidR="00A333F4" w:rsidRPr="00953A89" w:rsidRDefault="00A333F4" w:rsidP="00A333F4">
      <w:pPr>
        <w:pStyle w:val="Akapitzlist"/>
        <w:numPr>
          <w:ilvl w:val="0"/>
          <w:numId w:val="42"/>
        </w:numPr>
        <w:ind w:left="993"/>
        <w:jc w:val="both"/>
        <w:rPr>
          <w:lang w:eastAsia="pl-PL"/>
        </w:rPr>
      </w:pPr>
      <w:r w:rsidRPr="00953A89">
        <w:rPr>
          <w:bCs/>
          <w:lang w:eastAsia="pl-PL"/>
        </w:rPr>
        <w:t>realizacja zaleceń wynikających z orzeczenia o potrzebie kształcenia specjalnego ucznia,</w:t>
      </w:r>
    </w:p>
    <w:p w14:paraId="2C1E396D" w14:textId="77777777" w:rsidR="00A333F4" w:rsidRPr="00953A89" w:rsidRDefault="00A333F4" w:rsidP="00A333F4">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Do kompetencji dyrektora, wynikających z ustawy – Karta Nauczyciela oraz Kodeks pracy należy w szczególności:</w:t>
      </w:r>
    </w:p>
    <w:p w14:paraId="2C1E396E" w14:textId="77777777" w:rsidR="00A333F4" w:rsidRPr="00953A89" w:rsidRDefault="00A333F4" w:rsidP="00A333F4">
      <w:pPr>
        <w:pStyle w:val="Akapitzlist"/>
        <w:numPr>
          <w:ilvl w:val="0"/>
          <w:numId w:val="43"/>
        </w:numPr>
        <w:ind w:left="993"/>
        <w:jc w:val="both"/>
        <w:rPr>
          <w:lang w:eastAsia="pl-PL"/>
        </w:rPr>
      </w:pPr>
      <w:r w:rsidRPr="00953A89">
        <w:rPr>
          <w:bCs/>
          <w:lang w:eastAsia="pl-PL"/>
        </w:rPr>
        <w:lastRenderedPageBreak/>
        <w:t>kierowanie jako kierownik zakładem pracy dla zatrudnionych w szkole nauczycieli i pracowników niebędących nauczycielami,</w:t>
      </w:r>
    </w:p>
    <w:p w14:paraId="2C1E396F" w14:textId="77777777" w:rsidR="00A333F4" w:rsidRPr="00953A89" w:rsidRDefault="00A333F4" w:rsidP="00A333F4">
      <w:pPr>
        <w:pStyle w:val="Akapitzlist"/>
        <w:numPr>
          <w:ilvl w:val="0"/>
          <w:numId w:val="43"/>
        </w:numPr>
        <w:ind w:left="993"/>
        <w:jc w:val="both"/>
        <w:rPr>
          <w:lang w:eastAsia="pl-PL"/>
        </w:rPr>
      </w:pPr>
      <w:r w:rsidRPr="00953A89">
        <w:rPr>
          <w:bCs/>
          <w:lang w:eastAsia="pl-PL"/>
        </w:rPr>
        <w:t>decydowanie w sprawach zatrudniania i zwalniania nauczycieli oraz innych pracowników szkoły,</w:t>
      </w:r>
    </w:p>
    <w:p w14:paraId="2C1E3970" w14:textId="77777777" w:rsidR="00A333F4" w:rsidRPr="00953A89" w:rsidRDefault="00A333F4" w:rsidP="00A333F4">
      <w:pPr>
        <w:pStyle w:val="Akapitzlist"/>
        <w:numPr>
          <w:ilvl w:val="0"/>
          <w:numId w:val="43"/>
        </w:numPr>
        <w:ind w:left="993"/>
        <w:jc w:val="both"/>
        <w:rPr>
          <w:lang w:eastAsia="pl-PL"/>
        </w:rPr>
      </w:pPr>
      <w:r w:rsidRPr="00953A89">
        <w:rPr>
          <w:bCs/>
          <w:lang w:eastAsia="pl-PL"/>
        </w:rPr>
        <w:t>decydowanie w sprawach przyznawania nagród oraz wymierzania kar porządkowych nauczycielom i innym pracownikom szkoły,</w:t>
      </w:r>
    </w:p>
    <w:p w14:paraId="2C1E3971" w14:textId="77777777" w:rsidR="00A333F4" w:rsidRPr="00953A89" w:rsidRDefault="00A333F4" w:rsidP="00A333F4">
      <w:pPr>
        <w:pStyle w:val="Akapitzlist"/>
        <w:numPr>
          <w:ilvl w:val="0"/>
          <w:numId w:val="43"/>
        </w:numPr>
        <w:ind w:left="993"/>
        <w:jc w:val="both"/>
        <w:rPr>
          <w:lang w:eastAsia="pl-PL"/>
        </w:rPr>
      </w:pPr>
      <w:r w:rsidRPr="00953A89">
        <w:rPr>
          <w:bCs/>
          <w:lang w:eastAsia="pl-PL"/>
        </w:rPr>
        <w:t>występowanie z wnioskami w sprawach odznaczeń, nagród i innych wyróżnień dla nauczycieli oraz pozostałych pracowników szkoły,</w:t>
      </w:r>
    </w:p>
    <w:p w14:paraId="2C1E3972" w14:textId="77777777" w:rsidR="00A333F4" w:rsidRPr="00953A89" w:rsidRDefault="00A333F4" w:rsidP="00A333F4">
      <w:pPr>
        <w:pStyle w:val="Akapitzlist"/>
        <w:numPr>
          <w:ilvl w:val="0"/>
          <w:numId w:val="43"/>
        </w:numPr>
        <w:ind w:left="993"/>
        <w:jc w:val="both"/>
        <w:rPr>
          <w:lang w:eastAsia="pl-PL"/>
        </w:rPr>
      </w:pPr>
      <w:r w:rsidRPr="00953A89">
        <w:rPr>
          <w:bCs/>
          <w:lang w:eastAsia="pl-PL"/>
        </w:rPr>
        <w:t>dokonywanie oceny pracy nauczycieli oraz pozostałych pracowników szkoły mających status pracowników samorządowych,</w:t>
      </w:r>
    </w:p>
    <w:p w14:paraId="2C1E3973" w14:textId="77777777" w:rsidR="00A333F4" w:rsidRPr="00953A89" w:rsidRDefault="00A333F4" w:rsidP="00A333F4">
      <w:pPr>
        <w:pStyle w:val="Akapitzlist"/>
        <w:numPr>
          <w:ilvl w:val="0"/>
          <w:numId w:val="43"/>
        </w:numPr>
        <w:ind w:left="993"/>
        <w:jc w:val="both"/>
        <w:rPr>
          <w:lang w:eastAsia="pl-PL"/>
        </w:rPr>
      </w:pPr>
      <w:r w:rsidRPr="00953A89">
        <w:rPr>
          <w:bCs/>
          <w:lang w:eastAsia="pl-PL"/>
        </w:rPr>
        <w:t>sprawowanie opieki nad dziećmi uczącymi się w szkole,</w:t>
      </w:r>
    </w:p>
    <w:p w14:paraId="2C1E3974" w14:textId="77777777" w:rsidR="00A333F4" w:rsidRPr="00953A89" w:rsidRDefault="00A333F4" w:rsidP="00A333F4">
      <w:pPr>
        <w:pStyle w:val="Akapitzlist"/>
        <w:numPr>
          <w:ilvl w:val="0"/>
          <w:numId w:val="43"/>
        </w:numPr>
        <w:ind w:left="993"/>
        <w:jc w:val="both"/>
        <w:rPr>
          <w:lang w:eastAsia="pl-PL"/>
        </w:rPr>
      </w:pPr>
      <w:r w:rsidRPr="00953A89">
        <w:rPr>
          <w:bCs/>
          <w:lang w:eastAsia="pl-PL"/>
        </w:rPr>
        <w:t>odpowiedzialność za dydaktyczny, wychowawczy i opiekuńczy poziom szkoły,</w:t>
      </w:r>
    </w:p>
    <w:p w14:paraId="2C1E3975" w14:textId="77777777" w:rsidR="00A333F4" w:rsidRPr="00953A89" w:rsidRDefault="00A333F4" w:rsidP="00A333F4">
      <w:pPr>
        <w:pStyle w:val="Akapitzlist"/>
        <w:numPr>
          <w:ilvl w:val="0"/>
          <w:numId w:val="43"/>
        </w:numPr>
        <w:ind w:left="993"/>
        <w:jc w:val="both"/>
        <w:rPr>
          <w:lang w:eastAsia="pl-PL"/>
        </w:rPr>
      </w:pPr>
      <w:r w:rsidRPr="00953A89">
        <w:rPr>
          <w:bCs/>
          <w:lang w:eastAsia="pl-PL"/>
        </w:rPr>
        <w:t>tworzenie warunków do rozwijania samorządnej i samodzielnej pracy uczniów,</w:t>
      </w:r>
    </w:p>
    <w:p w14:paraId="2C1E3976" w14:textId="77777777" w:rsidR="00A333F4" w:rsidRPr="00953A89" w:rsidRDefault="00A333F4" w:rsidP="00A333F4">
      <w:pPr>
        <w:pStyle w:val="Akapitzlist"/>
        <w:numPr>
          <w:ilvl w:val="0"/>
          <w:numId w:val="43"/>
        </w:numPr>
        <w:ind w:left="993"/>
        <w:jc w:val="both"/>
        <w:rPr>
          <w:lang w:eastAsia="pl-PL"/>
        </w:rPr>
      </w:pPr>
      <w:r w:rsidRPr="00953A89">
        <w:rPr>
          <w:bCs/>
          <w:lang w:eastAsia="pl-PL"/>
        </w:rPr>
        <w:t>zapewnienie pomocy nauczycielom w realizacji ich zadań oraz doskonaleniu zawodowym,</w:t>
      </w:r>
    </w:p>
    <w:p w14:paraId="2C1E3977" w14:textId="77777777" w:rsidR="00A333F4" w:rsidRPr="00953A89" w:rsidRDefault="00A333F4" w:rsidP="00A333F4">
      <w:pPr>
        <w:pStyle w:val="Akapitzlist"/>
        <w:numPr>
          <w:ilvl w:val="0"/>
          <w:numId w:val="43"/>
        </w:numPr>
        <w:ind w:left="993"/>
        <w:jc w:val="both"/>
        <w:rPr>
          <w:lang w:eastAsia="pl-PL"/>
        </w:rPr>
      </w:pPr>
      <w:r w:rsidRPr="00953A89">
        <w:rPr>
          <w:bCs/>
          <w:lang w:eastAsia="pl-PL"/>
        </w:rPr>
        <w:t>zapewnienie, w miarę możliwości, odpowiednich warunków organizacyjnych do realizacji zadań dydaktycznych i opiekuńczo-wychowawczych,</w:t>
      </w:r>
    </w:p>
    <w:p w14:paraId="2C1E3978" w14:textId="77777777" w:rsidR="00A333F4" w:rsidRPr="00953A89" w:rsidRDefault="00A333F4" w:rsidP="00A333F4">
      <w:pPr>
        <w:pStyle w:val="Akapitzlist"/>
        <w:numPr>
          <w:ilvl w:val="0"/>
          <w:numId w:val="43"/>
        </w:numPr>
        <w:ind w:left="993"/>
        <w:jc w:val="both"/>
        <w:rPr>
          <w:lang w:eastAsia="pl-PL"/>
        </w:rPr>
      </w:pPr>
      <w:r w:rsidRPr="00953A89">
        <w:rPr>
          <w:bCs/>
          <w:lang w:eastAsia="pl-PL"/>
        </w:rPr>
        <w:t>zapewnienie bezpieczeństwa uczniom i nauczycielom w czasie zajęć organizowanych przez szkołę,</w:t>
      </w:r>
    </w:p>
    <w:p w14:paraId="2C1E3979" w14:textId="77777777" w:rsidR="00A333F4" w:rsidRPr="00953A89" w:rsidRDefault="00A333F4" w:rsidP="00A333F4">
      <w:pPr>
        <w:pStyle w:val="Akapitzlist"/>
        <w:numPr>
          <w:ilvl w:val="0"/>
          <w:numId w:val="43"/>
        </w:numPr>
        <w:ind w:left="993"/>
        <w:jc w:val="both"/>
        <w:rPr>
          <w:lang w:eastAsia="pl-PL"/>
        </w:rPr>
      </w:pPr>
      <w:r w:rsidRPr="00953A89">
        <w:rPr>
          <w:bCs/>
          <w:lang w:eastAsia="pl-PL"/>
        </w:rPr>
        <w:t>organizowanie procesu awansu zawodowego nauczycieli,</w:t>
      </w:r>
    </w:p>
    <w:p w14:paraId="2C1E397A" w14:textId="77777777" w:rsidR="00A333F4" w:rsidRPr="00953A89" w:rsidRDefault="00A333F4" w:rsidP="00A333F4">
      <w:pPr>
        <w:pStyle w:val="Akapitzlist"/>
        <w:numPr>
          <w:ilvl w:val="0"/>
          <w:numId w:val="43"/>
        </w:numPr>
        <w:ind w:left="993"/>
        <w:jc w:val="both"/>
        <w:rPr>
          <w:lang w:eastAsia="pl-PL"/>
        </w:rPr>
      </w:pPr>
      <w:r w:rsidRPr="00953A89">
        <w:rPr>
          <w:bCs/>
          <w:lang w:eastAsia="pl-PL"/>
        </w:rPr>
        <w:t>zawieszenie w pełnieniu obowiązków nauczyciela, przeciwko któremu wszczęto postępowanie karne lub złożono wniosek o wszczęcie postępowania dyscyplinarnego,</w:t>
      </w:r>
    </w:p>
    <w:p w14:paraId="2C1E397B" w14:textId="77777777" w:rsidR="00A333F4" w:rsidRPr="00953A89" w:rsidRDefault="00A333F4" w:rsidP="00A333F4">
      <w:pPr>
        <w:pStyle w:val="Akapitzlist"/>
        <w:numPr>
          <w:ilvl w:val="0"/>
          <w:numId w:val="43"/>
        </w:numPr>
        <w:ind w:left="993"/>
        <w:jc w:val="both"/>
        <w:rPr>
          <w:lang w:eastAsia="pl-PL"/>
        </w:rPr>
      </w:pPr>
      <w:r w:rsidRPr="00953A89">
        <w:rPr>
          <w:bCs/>
          <w:lang w:eastAsia="pl-PL"/>
        </w:rPr>
        <w:t>zawieszenie w pełnieniu obowiązków nauczyciela, jeżeli wszczęte postępowanie karne lub złożony wniosek o wszczęcie postępowania dyscyplinarnego dotyczy naruszenia praw i dobra dziecka,</w:t>
      </w:r>
    </w:p>
    <w:p w14:paraId="2C1E397C" w14:textId="77777777" w:rsidR="00A333F4" w:rsidRPr="00953A89" w:rsidRDefault="00A333F4" w:rsidP="00A333F4">
      <w:pPr>
        <w:pStyle w:val="Akapitzlist"/>
        <w:numPr>
          <w:ilvl w:val="0"/>
          <w:numId w:val="43"/>
        </w:numPr>
        <w:ind w:left="993"/>
        <w:jc w:val="both"/>
        <w:rPr>
          <w:lang w:eastAsia="pl-PL"/>
        </w:rPr>
      </w:pPr>
      <w:r w:rsidRPr="00953A89">
        <w:rPr>
          <w:bCs/>
          <w:lang w:eastAsia="pl-PL"/>
        </w:rPr>
        <w:t>współdziałanie z zakładowymi organizacjami związkowymi, w zakresie ustalonym ustawą o związkach zawodowych,</w:t>
      </w:r>
    </w:p>
    <w:p w14:paraId="2C1E397D" w14:textId="77777777" w:rsidR="00A333F4" w:rsidRPr="00953A89" w:rsidRDefault="00A333F4" w:rsidP="00A333F4">
      <w:pPr>
        <w:pStyle w:val="Akapitzlist"/>
        <w:numPr>
          <w:ilvl w:val="0"/>
          <w:numId w:val="43"/>
        </w:numPr>
        <w:ind w:left="993"/>
        <w:jc w:val="both"/>
        <w:rPr>
          <w:lang w:eastAsia="pl-PL"/>
        </w:rPr>
      </w:pPr>
      <w:r w:rsidRPr="00953A89">
        <w:rPr>
          <w:bCs/>
          <w:lang w:eastAsia="pl-PL"/>
        </w:rPr>
        <w:t>administrowanie zakładowym funduszem świadczeń socjalnych, zgodnie z ustalonym regulaminem tegoż funduszu, stanowiącym odrębny dokument,</w:t>
      </w:r>
    </w:p>
    <w:p w14:paraId="2C1E397E" w14:textId="77777777" w:rsidR="00A333F4" w:rsidRPr="00953A89" w:rsidRDefault="00A333F4" w:rsidP="00A333F4">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Dyrektor szkoły w wykonywaniu swoich zadań współpracuje z radą pedagogiczną, radą rodziców i samorządem uczniowskim.</w:t>
      </w:r>
    </w:p>
    <w:p w14:paraId="2C1E397F" w14:textId="77777777" w:rsidR="00A333F4" w:rsidRPr="00953A89" w:rsidRDefault="00A333F4" w:rsidP="00A333F4">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6. Dyrektor wydaje zarządzenia we wszystkich sprawach związanych z właściwą organizacją procesu dydaktycznego, wychowawczego i opiekuńczego w szkole. </w:t>
      </w:r>
    </w:p>
    <w:p w14:paraId="2C1E3980" w14:textId="77777777" w:rsidR="00A333F4" w:rsidRPr="00953A89" w:rsidRDefault="00A333F4" w:rsidP="00A333F4">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7. Zarządzenia dyrektora podlegają ogłoszeniu w .. oraz na stronie BIP ZSP2-SP10</w:t>
      </w:r>
    </w:p>
    <w:p w14:paraId="2C1E3981" w14:textId="77777777" w:rsidR="00A333F4" w:rsidRPr="00953A89" w:rsidRDefault="00A333F4" w:rsidP="00A333F4">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15</w:t>
      </w:r>
    </w:p>
    <w:p w14:paraId="2C1E3982" w14:textId="77777777" w:rsidR="00A333F4" w:rsidRPr="00953A89" w:rsidRDefault="00A333F4" w:rsidP="00A333F4">
      <w:pPr>
        <w:spacing w:after="0" w:line="240" w:lineRule="auto"/>
        <w:ind w:left="284" w:hanging="284"/>
        <w:jc w:val="both"/>
        <w:rPr>
          <w:rFonts w:ascii="Times New Roman" w:eastAsia="Times New Roman" w:hAnsi="Times New Roman" w:cs="Times New Roman"/>
          <w:strike/>
          <w:sz w:val="24"/>
          <w:szCs w:val="24"/>
          <w:shd w:val="clear" w:color="auto" w:fill="FFFF00"/>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Radę pedagogiczną</w:t>
      </w:r>
      <w:r w:rsidRPr="00953A89">
        <w:rPr>
          <w:rFonts w:ascii="Times New Roman" w:eastAsia="Times New Roman" w:hAnsi="Times New Roman" w:cs="Times New Roman"/>
          <w:sz w:val="24"/>
          <w:szCs w:val="24"/>
          <w:lang w:eastAsia="pl-PL"/>
        </w:rPr>
        <w:t xml:space="preserve"> tworzą dyrektor i wszyscy nauczyciele zatrudnieni w szkole. </w:t>
      </w:r>
      <w:r w:rsidRPr="00953A89">
        <w:rPr>
          <w:rFonts w:ascii="Times New Roman" w:eastAsia="Times New Roman" w:hAnsi="Times New Roman" w:cs="Times New Roman"/>
          <w:sz w:val="24"/>
          <w:szCs w:val="24"/>
          <w:lang w:eastAsia="pl-PL"/>
        </w:rPr>
        <w:br/>
        <w:t>W zebraniach rady pedagogicznej mogą brać udział z głosem doradczym osoby zapraszane przez jej przewodniczącego na wniosek lub za zgodą rady pedagogicznej.</w:t>
      </w:r>
    </w:p>
    <w:p w14:paraId="2C1E3983" w14:textId="77777777" w:rsidR="00A333F4" w:rsidRPr="00953A89" w:rsidRDefault="00A333F4" w:rsidP="00A333F4">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Do jej kompetencji stanowiących należy: </w:t>
      </w:r>
    </w:p>
    <w:p w14:paraId="2C1E3984" w14:textId="77777777" w:rsidR="00A333F4" w:rsidRPr="00953A89" w:rsidRDefault="00A333F4" w:rsidP="00A333F4">
      <w:pPr>
        <w:pStyle w:val="Akapitzlist"/>
        <w:numPr>
          <w:ilvl w:val="1"/>
          <w:numId w:val="32"/>
        </w:numPr>
        <w:ind w:left="993"/>
        <w:jc w:val="both"/>
        <w:rPr>
          <w:lang w:eastAsia="pl-PL"/>
        </w:rPr>
      </w:pPr>
      <w:r w:rsidRPr="00953A89">
        <w:rPr>
          <w:bCs/>
          <w:lang w:eastAsia="pl-PL"/>
        </w:rPr>
        <w:t>zatwierdzanie planów pracy szkoły,</w:t>
      </w:r>
    </w:p>
    <w:p w14:paraId="2C1E3985" w14:textId="77777777" w:rsidR="00A333F4" w:rsidRPr="00953A89" w:rsidRDefault="00A333F4" w:rsidP="00A333F4">
      <w:pPr>
        <w:pStyle w:val="Akapitzlist"/>
        <w:numPr>
          <w:ilvl w:val="1"/>
          <w:numId w:val="32"/>
        </w:numPr>
        <w:ind w:left="993"/>
        <w:jc w:val="both"/>
        <w:rPr>
          <w:lang w:eastAsia="pl-PL"/>
        </w:rPr>
      </w:pPr>
      <w:r w:rsidRPr="00953A89">
        <w:rPr>
          <w:bCs/>
          <w:lang w:eastAsia="pl-PL"/>
        </w:rPr>
        <w:t>podejmowanie uchwał w sprawie wyników klasyfikacji i promocji uczniów,</w:t>
      </w:r>
    </w:p>
    <w:p w14:paraId="2C1E3986" w14:textId="77777777" w:rsidR="00A333F4" w:rsidRPr="00953A89" w:rsidRDefault="00A333F4" w:rsidP="00A333F4">
      <w:pPr>
        <w:pStyle w:val="Akapitzlist"/>
        <w:numPr>
          <w:ilvl w:val="1"/>
          <w:numId w:val="32"/>
        </w:numPr>
        <w:ind w:left="993"/>
        <w:jc w:val="both"/>
        <w:rPr>
          <w:lang w:eastAsia="pl-PL"/>
        </w:rPr>
      </w:pPr>
      <w:r w:rsidRPr="00953A89">
        <w:rPr>
          <w:bCs/>
          <w:lang w:eastAsia="pl-PL"/>
        </w:rPr>
        <w:t>podejmowanie uchwał w sprawie eksperymentów pedagogicznych w szkole,</w:t>
      </w:r>
    </w:p>
    <w:p w14:paraId="2C1E3987" w14:textId="77777777" w:rsidR="00A333F4" w:rsidRPr="00953A89" w:rsidRDefault="00A333F4" w:rsidP="00A333F4">
      <w:pPr>
        <w:pStyle w:val="Akapitzlist"/>
        <w:numPr>
          <w:ilvl w:val="1"/>
          <w:numId w:val="32"/>
        </w:numPr>
        <w:ind w:left="993"/>
        <w:jc w:val="both"/>
        <w:rPr>
          <w:lang w:eastAsia="pl-PL"/>
        </w:rPr>
      </w:pPr>
      <w:r w:rsidRPr="00953A89">
        <w:rPr>
          <w:bCs/>
          <w:lang w:eastAsia="pl-PL"/>
        </w:rPr>
        <w:t>ustalanie organizacji doskonalenia zawodowego nauczycieli szkoły,</w:t>
      </w:r>
    </w:p>
    <w:p w14:paraId="2C1E3988" w14:textId="77777777" w:rsidR="00A333F4" w:rsidRPr="00953A89" w:rsidRDefault="00A333F4" w:rsidP="00A333F4">
      <w:pPr>
        <w:pStyle w:val="Akapitzlist"/>
        <w:numPr>
          <w:ilvl w:val="1"/>
          <w:numId w:val="32"/>
        </w:numPr>
        <w:ind w:left="993"/>
        <w:jc w:val="both"/>
        <w:rPr>
          <w:lang w:eastAsia="pl-PL"/>
        </w:rPr>
      </w:pPr>
      <w:r w:rsidRPr="00953A89">
        <w:rPr>
          <w:bCs/>
          <w:lang w:eastAsia="pl-PL"/>
        </w:rPr>
        <w:t xml:space="preserve">ustalanie sposobu wykorzystania wyników nadzoru pedagogicznego, w tym sprawowanego nad szkołą przez organ sprawujący nadzór pedagogiczny, w celu doskonalenia pracy szkoły. </w:t>
      </w:r>
    </w:p>
    <w:p w14:paraId="2C1E3989" w14:textId="77777777" w:rsidR="00A333F4" w:rsidRPr="00953A89" w:rsidRDefault="00A333F4" w:rsidP="00A333F4">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Rada pedagogiczna opiniuje w szczególności:</w:t>
      </w:r>
    </w:p>
    <w:p w14:paraId="2C1E398A" w14:textId="77777777" w:rsidR="00A333F4" w:rsidRPr="00953A89" w:rsidRDefault="00A333F4" w:rsidP="00A333F4">
      <w:pPr>
        <w:spacing w:after="0" w:line="240" w:lineRule="auto"/>
        <w:ind w:left="851" w:hanging="284"/>
        <w:jc w:val="both"/>
        <w:rPr>
          <w:rFonts w:ascii="Times New Roman" w:eastAsia="Times New Roman" w:hAnsi="Times New Roman" w:cs="Times New Roman"/>
          <w:strike/>
          <w:sz w:val="24"/>
          <w:szCs w:val="24"/>
          <w:shd w:val="clear" w:color="auto" w:fill="FFFF00"/>
          <w:lang w:eastAsia="pl-PL"/>
        </w:rPr>
      </w:pPr>
      <w:r w:rsidRPr="00953A89">
        <w:rPr>
          <w:rFonts w:ascii="Times New Roman" w:eastAsia="Times New Roman" w:hAnsi="Times New Roman" w:cs="Times New Roman"/>
          <w:sz w:val="24"/>
          <w:szCs w:val="24"/>
          <w:lang w:eastAsia="pl-PL"/>
        </w:rPr>
        <w:t xml:space="preserve">1) organizację pracy szkoły, zwłaszcza tygodniowy rozkład zajęć, </w:t>
      </w:r>
    </w:p>
    <w:p w14:paraId="2C1E398B" w14:textId="77777777" w:rsidR="00A333F4" w:rsidRPr="00953A89" w:rsidRDefault="00A333F4" w:rsidP="00A333F4">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projekt planu finansowego szkoły,</w:t>
      </w:r>
    </w:p>
    <w:p w14:paraId="2C1E398C" w14:textId="77777777" w:rsidR="00A333F4" w:rsidRPr="00953A89" w:rsidRDefault="00A333F4" w:rsidP="00A333F4">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wnioski dyrektora o przyznanie nauczycielom odznaczeń, nagród i innych wyróżnień,</w:t>
      </w:r>
    </w:p>
    <w:p w14:paraId="2C1E398D" w14:textId="77777777" w:rsidR="00A333F4" w:rsidRPr="00953A89" w:rsidRDefault="00A333F4" w:rsidP="00A333F4">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4) wnioski dyrektora dotyczące kandydatów do powierzenia im funkcji kierowniczych w szkole,</w:t>
      </w:r>
    </w:p>
    <w:p w14:paraId="2C1E398E" w14:textId="77777777" w:rsidR="00A333F4" w:rsidRPr="00953A89" w:rsidRDefault="00A333F4" w:rsidP="00A333F4">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propozycje dyrektora szkoły w sprawach przydziału nauczycielom stałych prac i zajęć w ramach wynagrodzenia zasadniczego oraz dodatkowo płatnych zajęć dydaktycznych, wychowawczych i opiekuńczych,</w:t>
      </w:r>
    </w:p>
    <w:p w14:paraId="2C1E398F" w14:textId="77777777" w:rsidR="00A333F4" w:rsidRPr="00953A89" w:rsidRDefault="00A333F4" w:rsidP="00A333F4">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wnioski o zezwolenie na indywidualny tok nauki ucznia,</w:t>
      </w:r>
    </w:p>
    <w:p w14:paraId="2C1E3990" w14:textId="77777777" w:rsidR="00A333F4" w:rsidRPr="00953A89" w:rsidRDefault="00A333F4" w:rsidP="00A333F4">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zaproponowany przez nauczyciela program wychowania przedszkolnego lub program nauczania,</w:t>
      </w:r>
    </w:p>
    <w:p w14:paraId="2C1E3991" w14:textId="77777777" w:rsidR="00A333F4" w:rsidRPr="00953A89" w:rsidRDefault="00A333F4" w:rsidP="00A333F4">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8) dopuszczenie do użytku w szkole zaproponowanego programu nauczania w szkole podstawowej, zestawu podręczników, materiałów edukacyjnych oraz ćwiczeniowych,</w:t>
      </w:r>
    </w:p>
    <w:p w14:paraId="2C1E3992" w14:textId="77777777" w:rsidR="00A333F4" w:rsidRPr="00953A89" w:rsidRDefault="00A333F4" w:rsidP="00A333F4">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9) zamiar powierzenia stanowiska dyrektora szkoły, gdy konkurs nie wyłonił kandydata albo do konkursu nikt się nie zgłosił,</w:t>
      </w:r>
    </w:p>
    <w:p w14:paraId="2C1E3993" w14:textId="77777777" w:rsidR="00A333F4" w:rsidRPr="00953A89" w:rsidRDefault="00A333F4" w:rsidP="00A333F4">
      <w:p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11) ustalanie dodatkowych dni wolnych od zajęć</w:t>
      </w:r>
    </w:p>
    <w:p w14:paraId="2C1E3994" w14:textId="77777777" w:rsidR="00A333F4" w:rsidRPr="00953A89" w:rsidRDefault="00A333F4" w:rsidP="00A333F4">
      <w:pPr>
        <w:spacing w:after="0" w:line="240" w:lineRule="auto"/>
        <w:ind w:left="851"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12) wprowadzenie dodatkowych zajęć edukacyjnych do szkolnego planu nauczania,</w:t>
      </w:r>
    </w:p>
    <w:p w14:paraId="2C1E3995"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Rada pedagogiczna deleguje dwóch przedstawicieli do komisji konkursowej wyłaniającej kandydata na stanowisko dyrektora szkoły.</w:t>
      </w:r>
    </w:p>
    <w:p w14:paraId="2C1E3996"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Rada pedagogiczna przygotowuje projekt statutu szkoły oraz jego zmian i uchwala statut lub jego zmiany.</w:t>
      </w:r>
    </w:p>
    <w:p w14:paraId="2C1E3997"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6. Rada pedagogiczna może występować z wnioskiem do organu prowadzącego szkołę o odwołanie z funkcji dyrektora szkoły oraz odwołanie nauczyciela z innej funkcji kierowniczej w szkole.</w:t>
      </w:r>
    </w:p>
    <w:p w14:paraId="2C1E3998"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7. Rada pedagogiczna ustala regulamin swojej działalności, który jest odrębnym dokumentem. Zebrania rady pedagogicznej są protokołowane.</w:t>
      </w:r>
    </w:p>
    <w:p w14:paraId="2C1E3999"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8. Osoby uczestniczące w zebraniach rady są zobowiązane do nieujawniania spraw poruszanych na posiedzeniu rady pedagogicznej, które mogą naruszać dobro osobiste uczniów lub ich rodziców, a także nauczycieli i innych pracowników szkoły.</w:t>
      </w:r>
    </w:p>
    <w:p w14:paraId="2C1E399A" w14:textId="77777777" w:rsidR="00A333F4" w:rsidRPr="00953A89" w:rsidRDefault="00A333F4" w:rsidP="00A333F4">
      <w:pPr>
        <w:spacing w:before="120" w:after="0" w:line="240" w:lineRule="auto"/>
        <w:jc w:val="center"/>
        <w:rPr>
          <w:rFonts w:ascii="Times New Roman" w:eastAsia="Times New Roman" w:hAnsi="Times New Roman" w:cs="Times New Roman"/>
          <w:bCs/>
          <w:sz w:val="24"/>
          <w:szCs w:val="24"/>
          <w:lang w:eastAsia="pl-PL"/>
        </w:rPr>
      </w:pPr>
    </w:p>
    <w:p w14:paraId="2C1E399B" w14:textId="77777777" w:rsidR="00A333F4" w:rsidRPr="00953A89" w:rsidRDefault="00A333F4" w:rsidP="00A333F4">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16</w:t>
      </w:r>
    </w:p>
    <w:p w14:paraId="2C1E399C"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Samorząd uczniowski</w:t>
      </w:r>
      <w:r w:rsidRPr="00953A89">
        <w:rPr>
          <w:rFonts w:ascii="Times New Roman" w:eastAsia="Times New Roman" w:hAnsi="Times New Roman" w:cs="Times New Roman"/>
          <w:sz w:val="24"/>
          <w:szCs w:val="24"/>
          <w:lang w:eastAsia="pl-PL"/>
        </w:rPr>
        <w:t xml:space="preserve"> tworzą wszyscy uczniowie szkoły. Organem samorządu jest rada samorządu uczniowskiego. </w:t>
      </w:r>
    </w:p>
    <w:p w14:paraId="2C1E399D"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Zasady wybierania i działania rady samorządu uczniowskiego określa regulamin uchwalony przez uczniów w głosowaniu równym, tajnym i powszechnym. Regulamin ten nie może być sprzeczny ze statutem szkoły.</w:t>
      </w:r>
    </w:p>
    <w:p w14:paraId="2C1E399E"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Samorząd uczniowski może przedstawiać wnioski wszystkim organom szkoły w sprawach dotyczących szkoły, szczególnie dotyczących praw uczniów.</w:t>
      </w:r>
    </w:p>
    <w:p w14:paraId="2C1E399F" w14:textId="77777777" w:rsidR="00A333F4" w:rsidRPr="00953A89" w:rsidRDefault="00A333F4" w:rsidP="00A333F4">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 wniosek dyrektora szkoły samorząd wyraża opinię o pracy nauczyciela.</w:t>
      </w:r>
    </w:p>
    <w:p w14:paraId="2C1E39A0"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Samorząd uczniowski może przedstawiać radzie pedagogicznej oraz dyrektorowi szkoły wnioski i opinie we wszystkich sprawach danej szkoły, a w szczególności w sprawach dotyczących praw uczniów, takich jak:</w:t>
      </w:r>
    </w:p>
    <w:p w14:paraId="2C1E39A1" w14:textId="77777777" w:rsidR="00A333F4" w:rsidRPr="00953A89" w:rsidRDefault="00A333F4" w:rsidP="00A333F4">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 prawo do zapoznawania się z programem nauczania, z jego treścią, celem i stawianymi wymaganiami,</w:t>
      </w:r>
    </w:p>
    <w:p w14:paraId="2C1E39A2" w14:textId="77777777" w:rsidR="00A333F4" w:rsidRPr="00953A89" w:rsidRDefault="00A333F4" w:rsidP="00A333F4">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prawo do jawnej i umotywowanej oceny postępów w nauce i zachowaniu,</w:t>
      </w:r>
    </w:p>
    <w:p w14:paraId="2C1E39A3" w14:textId="77777777" w:rsidR="00A333F4" w:rsidRPr="00953A89" w:rsidRDefault="00A333F4" w:rsidP="00A333F4">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 prawo do organizacji życia szkolnego, umożliwiające zachowanie właściwych proporcji między wysiłkiem szkolnym a możliwością rozwijania i zaspokajania własnych zainteresowań,</w:t>
      </w:r>
    </w:p>
    <w:p w14:paraId="2C1E39A4" w14:textId="77777777" w:rsidR="00A333F4" w:rsidRPr="00953A89" w:rsidRDefault="00A333F4" w:rsidP="00A333F4">
      <w:pPr>
        <w:spacing w:before="120"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5) prawo organizowania działalności kulturalnej, oświatowej, sportowej oraz rozrywkowej zgodnie z własnymi potrzebami i możliwościami organizacyjnymi, w porozumieniu z dyrektorem,</w:t>
      </w:r>
    </w:p>
    <w:p w14:paraId="2C1E39A5" w14:textId="77777777" w:rsidR="00A333F4" w:rsidRPr="00953A89" w:rsidRDefault="00A333F4" w:rsidP="00A333F4">
      <w:pPr>
        <w:spacing w:before="120"/>
        <w:ind w:left="1134" w:hanging="283"/>
        <w:jc w:val="both"/>
        <w:rPr>
          <w:rFonts w:ascii="Times New Roman" w:eastAsia="Calibri" w:hAnsi="Times New Roman" w:cs="Times New Roman"/>
          <w:sz w:val="24"/>
        </w:rPr>
      </w:pPr>
      <w:r w:rsidRPr="00953A89">
        <w:rPr>
          <w:rFonts w:ascii="Times New Roman" w:eastAsia="Times New Roman" w:hAnsi="Times New Roman" w:cs="Times New Roman"/>
          <w:bCs/>
          <w:sz w:val="24"/>
          <w:szCs w:val="24"/>
          <w:lang w:eastAsia="pl-PL"/>
        </w:rPr>
        <w:t xml:space="preserve">6) prawo wyboru nauczyciela pełniącego rolę opiekuna samorządu </w:t>
      </w:r>
      <w:r w:rsidRPr="00953A89">
        <w:rPr>
          <w:rFonts w:ascii="Times New Roman" w:eastAsia="Calibri" w:hAnsi="Times New Roman" w:cs="Times New Roman"/>
          <w:sz w:val="24"/>
        </w:rPr>
        <w:t xml:space="preserve">(i jednocześnie szkolnej rady wolontariatu). </w:t>
      </w:r>
    </w:p>
    <w:p w14:paraId="2C1E39A6" w14:textId="77777777" w:rsidR="00A333F4" w:rsidRPr="00953A89" w:rsidRDefault="00A333F4" w:rsidP="00A333F4">
      <w:pPr>
        <w:spacing w:before="120" w:after="0" w:line="240" w:lineRule="auto"/>
        <w:ind w:left="284" w:hanging="284"/>
        <w:jc w:val="both"/>
        <w:rPr>
          <w:rFonts w:ascii="Times New Roman" w:eastAsia="Calibri" w:hAnsi="Times New Roman" w:cs="Times New Roman"/>
          <w:sz w:val="24"/>
        </w:rPr>
      </w:pPr>
      <w:r w:rsidRPr="00953A89">
        <w:rPr>
          <w:rFonts w:ascii="Times New Roman" w:eastAsia="Calibri" w:hAnsi="Times New Roman" w:cs="Times New Roman"/>
          <w:sz w:val="24"/>
        </w:rPr>
        <w:t>6. Samorząd w porozumieniu z dyrektorem szkoły podejmuje działania z zakresu  wolontariatu.</w:t>
      </w:r>
    </w:p>
    <w:p w14:paraId="2C1E39A7" w14:textId="77777777" w:rsidR="00A333F4" w:rsidRPr="00953A89" w:rsidRDefault="00A333F4" w:rsidP="00A333F4">
      <w:pPr>
        <w:spacing w:before="120" w:after="0" w:line="240" w:lineRule="auto"/>
        <w:ind w:left="284" w:hanging="284"/>
        <w:jc w:val="both"/>
        <w:rPr>
          <w:rFonts w:ascii="Times New Roman" w:eastAsia="Calibri" w:hAnsi="Times New Roman" w:cs="Times New Roman"/>
          <w:sz w:val="24"/>
        </w:rPr>
      </w:pPr>
      <w:r w:rsidRPr="00953A89">
        <w:rPr>
          <w:rFonts w:ascii="Times New Roman" w:eastAsia="Calibri" w:hAnsi="Times New Roman" w:cs="Times New Roman"/>
          <w:sz w:val="24"/>
        </w:rPr>
        <w:t xml:space="preserve">7. Samorząd ze swojego składu wyłania szkolną radę wolontariatu, której zadaniem jest koordynacja działań </w:t>
      </w:r>
      <w:proofErr w:type="spellStart"/>
      <w:r w:rsidRPr="00953A89">
        <w:rPr>
          <w:rFonts w:ascii="Times New Roman" w:eastAsia="Calibri" w:hAnsi="Times New Roman" w:cs="Times New Roman"/>
          <w:sz w:val="24"/>
        </w:rPr>
        <w:t>wolontariackich</w:t>
      </w:r>
      <w:proofErr w:type="spellEnd"/>
      <w:r w:rsidRPr="00953A89">
        <w:rPr>
          <w:rFonts w:ascii="Times New Roman" w:eastAsia="Calibri" w:hAnsi="Times New Roman" w:cs="Times New Roman"/>
          <w:sz w:val="24"/>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14:paraId="2C1E39A8" w14:textId="77777777" w:rsidR="00A333F4" w:rsidRPr="00953A89" w:rsidRDefault="00A333F4" w:rsidP="00A333F4">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17</w:t>
      </w:r>
    </w:p>
    <w:p w14:paraId="2C1E39A9" w14:textId="77777777" w:rsidR="00A333F4" w:rsidRPr="00953A89" w:rsidRDefault="00A333F4" w:rsidP="00A333F4">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t>
      </w:r>
      <w:r w:rsidRPr="00953A89">
        <w:rPr>
          <w:rFonts w:ascii="Times New Roman" w:eastAsia="Times New Roman" w:hAnsi="Times New Roman" w:cs="Times New Roman"/>
          <w:b/>
          <w:sz w:val="24"/>
          <w:szCs w:val="24"/>
          <w:lang w:eastAsia="pl-PL"/>
        </w:rPr>
        <w:t>Rada rodziców</w:t>
      </w:r>
      <w:r w:rsidRPr="00953A89">
        <w:rPr>
          <w:rFonts w:ascii="Times New Roman" w:eastAsia="Times New Roman" w:hAnsi="Times New Roman" w:cs="Times New Roman"/>
          <w:sz w:val="24"/>
          <w:szCs w:val="24"/>
          <w:lang w:eastAsia="pl-PL"/>
        </w:rPr>
        <w:t xml:space="preserve"> działająca  w szkole stanowi reprezentację rodziców uczniów.</w:t>
      </w:r>
    </w:p>
    <w:p w14:paraId="2C1E39AA" w14:textId="77777777" w:rsidR="00A333F4" w:rsidRPr="00953A89" w:rsidRDefault="00A333F4" w:rsidP="00A333F4">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sz w:val="24"/>
          <w:szCs w:val="24"/>
          <w:lang w:eastAsia="pl-PL"/>
        </w:rPr>
        <w:t xml:space="preserve"> Rada rodziców uchwala regulamin swojej działalności, </w:t>
      </w:r>
      <w:r w:rsidRPr="00953A89">
        <w:rPr>
          <w:rFonts w:ascii="Times New Roman" w:eastAsia="Times New Roman" w:hAnsi="Times New Roman" w:cs="Times New Roman"/>
          <w:bCs/>
          <w:sz w:val="24"/>
          <w:szCs w:val="24"/>
          <w:lang w:eastAsia="pl-PL"/>
        </w:rPr>
        <w:t>który jest odrębnym dokumentem.</w:t>
      </w:r>
    </w:p>
    <w:p w14:paraId="2C1E39AB"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w:t>
      </w:r>
      <w:r w:rsidRPr="00953A89">
        <w:rPr>
          <w:rFonts w:ascii="Times New Roman" w:eastAsia="Times New Roman" w:hAnsi="Times New Roman" w:cs="Times New Roman"/>
          <w:sz w:val="24"/>
          <w:szCs w:val="24"/>
          <w:lang w:eastAsia="pl-PL"/>
        </w:rPr>
        <w:t xml:space="preserve"> Rada rodziców może występować do dyrektora i innych organów szkoły, organu prowadzącego szkołę oraz organu sprawującego nadzór pedagogiczny z wnioskami i opiniami we wszystkich sprawach szkoły.</w:t>
      </w:r>
    </w:p>
    <w:p w14:paraId="2C1E39AC" w14:textId="77777777" w:rsidR="00A333F4" w:rsidRPr="00953A89" w:rsidRDefault="00A333F4" w:rsidP="00A333F4">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w:t>
      </w:r>
      <w:r w:rsidRPr="00953A89">
        <w:rPr>
          <w:rFonts w:ascii="Times New Roman" w:eastAsia="Times New Roman" w:hAnsi="Times New Roman" w:cs="Times New Roman"/>
          <w:sz w:val="24"/>
          <w:szCs w:val="24"/>
          <w:lang w:eastAsia="pl-PL"/>
        </w:rPr>
        <w:t xml:space="preserve"> Do kompetencji rady rodziców należy:</w:t>
      </w:r>
    </w:p>
    <w:p w14:paraId="2C1E39AD" w14:textId="77777777" w:rsidR="00A333F4" w:rsidRPr="00953A89" w:rsidRDefault="00A333F4" w:rsidP="00A333F4">
      <w:pPr>
        <w:spacing w:before="120" w:after="0" w:line="240" w:lineRule="auto"/>
        <w:ind w:left="709" w:hanging="283"/>
        <w:jc w:val="both"/>
        <w:rPr>
          <w:rFonts w:ascii="Times New Roman" w:eastAsia="Times New Roman" w:hAnsi="Times New Roman" w:cs="Times New Roman"/>
          <w:strike/>
          <w:sz w:val="24"/>
          <w:szCs w:val="24"/>
          <w:lang w:eastAsia="pl-PL"/>
        </w:rPr>
      </w:pPr>
      <w:r w:rsidRPr="00953A89">
        <w:rPr>
          <w:rFonts w:ascii="Times New Roman" w:eastAsia="Times New Roman" w:hAnsi="Times New Roman" w:cs="Times New Roman"/>
          <w:sz w:val="24"/>
          <w:szCs w:val="24"/>
          <w:lang w:eastAsia="pl-PL"/>
        </w:rPr>
        <w:t>1) uchwalanie w porozumieniu z radą pedagogiczną programu</w:t>
      </w:r>
      <w:r w:rsidRPr="00953A89">
        <w:rPr>
          <w:rFonts w:ascii="Times New Roman" w:eastAsia="Times New Roman" w:hAnsi="Times New Roman" w:cs="Times New Roman"/>
          <w:b/>
          <w:sz w:val="24"/>
          <w:szCs w:val="24"/>
          <w:lang w:eastAsia="pl-PL"/>
        </w:rPr>
        <w:t xml:space="preserve"> </w:t>
      </w:r>
      <w:r w:rsidRPr="00953A89">
        <w:rPr>
          <w:rFonts w:ascii="Times New Roman" w:eastAsia="Times New Roman" w:hAnsi="Times New Roman" w:cs="Times New Roman"/>
          <w:sz w:val="24"/>
          <w:szCs w:val="24"/>
          <w:lang w:eastAsia="pl-PL"/>
        </w:rPr>
        <w:t>wychowawczo-profilaktycznego,</w:t>
      </w:r>
    </w:p>
    <w:p w14:paraId="2C1E39AE" w14:textId="77777777" w:rsidR="00A333F4" w:rsidRPr="00953A89" w:rsidRDefault="00A333F4" w:rsidP="00A333F4">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opiniowanie programu i harmonogramu poprawy efektywności kształcenia lub wychowania szkoły, </w:t>
      </w:r>
    </w:p>
    <w:p w14:paraId="2C1E39AF" w14:textId="77777777" w:rsidR="00A333F4" w:rsidRPr="00953A89" w:rsidRDefault="00A333F4" w:rsidP="00A333F4">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opiniowanie projektu planu finansowego składanego przez dyrektora szkoły,</w:t>
      </w:r>
    </w:p>
    <w:p w14:paraId="2C1E39B0" w14:textId="77777777" w:rsidR="00A333F4" w:rsidRPr="00953A89" w:rsidRDefault="00A333F4" w:rsidP="00A333F4">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4) opiniowanie zestawów podręczników, materiałów edukacyjnych oraz ćwiczeniowych zaproponowanych przez nauczycieli dyrektorowi, przed dopuszczeniem ich do użytku w szkole,</w:t>
      </w:r>
    </w:p>
    <w:p w14:paraId="2C1E39B1" w14:textId="77777777" w:rsidR="00A333F4" w:rsidRPr="00953A89" w:rsidRDefault="00A333F4" w:rsidP="00A333F4">
      <w:pPr>
        <w:spacing w:before="120" w:after="0" w:line="240" w:lineRule="auto"/>
        <w:ind w:left="709"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 typowanie dwóch przedstawicieli do komisji konkursowej na stanowisko dyrektora</w:t>
      </w:r>
      <w:r w:rsidRPr="00953A89">
        <w:rPr>
          <w:rFonts w:ascii="Times New Roman" w:eastAsia="Times New Roman" w:hAnsi="Times New Roman" w:cs="Times New Roman"/>
          <w:sz w:val="24"/>
          <w:szCs w:val="24"/>
          <w:lang w:eastAsia="pl-PL"/>
        </w:rPr>
        <w:t>.</w:t>
      </w:r>
    </w:p>
    <w:p w14:paraId="2C1E39B2" w14:textId="77777777" w:rsidR="00A333F4" w:rsidRPr="00953A89" w:rsidRDefault="00A333F4" w:rsidP="00A333F4">
      <w:pPr>
        <w:pStyle w:val="Akapitzlist"/>
        <w:numPr>
          <w:ilvl w:val="0"/>
          <w:numId w:val="36"/>
        </w:numPr>
        <w:spacing w:before="120"/>
        <w:ind w:left="426"/>
        <w:jc w:val="both"/>
        <w:rPr>
          <w:lang w:eastAsia="pl-PL"/>
        </w:rPr>
      </w:pPr>
      <w:r w:rsidRPr="00953A89">
        <w:rPr>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953A89">
        <w:rPr>
          <w:bCs/>
          <w:lang w:eastAsia="pl-PL"/>
        </w:rPr>
        <w:t>2</w:t>
      </w:r>
      <w:r w:rsidRPr="00953A89">
        <w:rPr>
          <w:lang w:eastAsia="pl-PL"/>
        </w:rPr>
        <w:t>.</w:t>
      </w:r>
    </w:p>
    <w:p w14:paraId="2C1E39B3" w14:textId="77777777" w:rsidR="00A333F4" w:rsidRPr="00953A89" w:rsidRDefault="00A333F4" w:rsidP="00A333F4">
      <w:pPr>
        <w:pStyle w:val="Akapitzlist"/>
        <w:numPr>
          <w:ilvl w:val="0"/>
          <w:numId w:val="36"/>
        </w:numPr>
        <w:spacing w:before="120"/>
        <w:ind w:left="426"/>
        <w:jc w:val="both"/>
        <w:rPr>
          <w:lang w:eastAsia="pl-PL"/>
        </w:rPr>
      </w:pPr>
      <w:r w:rsidRPr="00953A89">
        <w:rPr>
          <w:lang w:eastAsia="pl-PL"/>
        </w:rPr>
        <w:t>Rada rodziców prowadzi dokumentację finansową zgodnie z obowiązującymi przepisami prawa.</w:t>
      </w:r>
    </w:p>
    <w:p w14:paraId="2C1E39B4" w14:textId="77777777" w:rsidR="00A333F4" w:rsidRPr="00953A89" w:rsidRDefault="00A333F4" w:rsidP="00A333F4">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18</w:t>
      </w:r>
    </w:p>
    <w:p w14:paraId="2C1E39B5" w14:textId="77777777" w:rsidR="00A333F4" w:rsidRPr="00953A89" w:rsidRDefault="00A333F4" w:rsidP="00A333F4">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Organy szkoły są zobowiązane do współpracy, wspierania dyrektora, tworzenia dobrego klimatu szkoły, poczucia współdziałania i partnerstwa, utrwalania demokratycznych zasad funkcjonowania szkoły.</w:t>
      </w:r>
    </w:p>
    <w:p w14:paraId="2C1E39B6" w14:textId="77777777" w:rsidR="00A333F4" w:rsidRPr="00953A89" w:rsidRDefault="00A333F4" w:rsidP="00A333F4">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19</w:t>
      </w:r>
    </w:p>
    <w:p w14:paraId="2C1E39B7"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Organy szkoły pracują na rzecz szkoły, przyjmując zasadę nieingerowania </w:t>
      </w:r>
      <w:r w:rsidRPr="00953A89">
        <w:rPr>
          <w:rFonts w:ascii="Times New Roman" w:eastAsia="Times New Roman" w:hAnsi="Times New Roman" w:cs="Times New Roman"/>
          <w:sz w:val="24"/>
          <w:szCs w:val="24"/>
          <w:lang w:eastAsia="pl-PL"/>
        </w:rPr>
        <w:br/>
        <w:t>w swoje kompetencje oraz zasadę współpracy, współdziałają w realizacji zadań wynikających ze statutu i planów pracy szkoły.</w:t>
      </w:r>
    </w:p>
    <w:p w14:paraId="2C1E39B8"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Organy szkoły zobowiązane są do wyjaśniania motywów podjętych decyzji, o ile zwróci się z takim wnioskiem drugi organ, w terminie nie dłuższym niż 14 dni od podjęcia decyzji.</w:t>
      </w:r>
    </w:p>
    <w:p w14:paraId="2C1E39B9" w14:textId="77777777" w:rsidR="00A333F4" w:rsidRPr="00953A89" w:rsidRDefault="00A333F4" w:rsidP="00A333F4">
      <w:pPr>
        <w:spacing w:before="120"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14:paraId="2C1E39BA" w14:textId="77777777" w:rsidR="00F065DE" w:rsidRPr="00953A89" w:rsidRDefault="00A333F4" w:rsidP="00A333F4">
      <w:pPr>
        <w:suppressAutoHyphens/>
        <w:spacing w:after="0" w:line="240" w:lineRule="auto"/>
        <w:jc w:val="center"/>
        <w:rPr>
          <w:rFonts w:ascii="Times New Roman" w:eastAsia="Times New Roman" w:hAnsi="Times New Roman" w:cs="Times New Roman"/>
          <w:b/>
          <w:sz w:val="24"/>
          <w:szCs w:val="24"/>
          <w:lang w:eastAsia="ar-SA"/>
        </w:rPr>
      </w:pPr>
      <w:r w:rsidRPr="00953A89">
        <w:rPr>
          <w:rFonts w:ascii="Times New Roman" w:eastAsia="Times New Roman" w:hAnsi="Times New Roman" w:cs="Times New Roman"/>
          <w:bCs/>
          <w:sz w:val="24"/>
          <w:szCs w:val="24"/>
          <w:lang w:eastAsia="pl-PL"/>
        </w:rPr>
        <w:t>4. Konflikty i spory, wynikające pomiędzy organami szkoły, rozstrzyga dyrektor szkoły, po wysłuchaniu zainteresowanych stron</w:t>
      </w:r>
    </w:p>
    <w:p w14:paraId="2C1E39BB" w14:textId="77777777" w:rsidR="0075491C" w:rsidRPr="00953A89" w:rsidRDefault="0075491C" w:rsidP="0075491C">
      <w:pPr>
        <w:suppressAutoHyphens/>
        <w:spacing w:after="0" w:line="240" w:lineRule="auto"/>
        <w:jc w:val="center"/>
        <w:rPr>
          <w:rFonts w:ascii="Times New Roman" w:eastAsia="Times New Roman" w:hAnsi="Times New Roman" w:cs="Times New Roman"/>
          <w:b/>
          <w:sz w:val="24"/>
          <w:szCs w:val="24"/>
          <w:lang w:eastAsia="ar-SA"/>
        </w:rPr>
      </w:pPr>
    </w:p>
    <w:p w14:paraId="2C1E39BC" w14:textId="77777777" w:rsidR="001645EB" w:rsidRPr="00953A89" w:rsidRDefault="001645EB" w:rsidP="0075491C">
      <w:pPr>
        <w:suppressAutoHyphens/>
        <w:spacing w:after="0" w:line="240" w:lineRule="auto"/>
        <w:jc w:val="center"/>
        <w:rPr>
          <w:rFonts w:ascii="Times New Roman" w:eastAsia="Times New Roman" w:hAnsi="Times New Roman" w:cs="Times New Roman"/>
          <w:b/>
          <w:sz w:val="24"/>
          <w:szCs w:val="24"/>
          <w:lang w:eastAsia="ar-SA"/>
        </w:rPr>
      </w:pPr>
    </w:p>
    <w:p w14:paraId="2C1E39BD" w14:textId="77777777" w:rsidR="001645EB" w:rsidRPr="00953A89" w:rsidRDefault="001645EB" w:rsidP="0075491C">
      <w:pPr>
        <w:suppressAutoHyphens/>
        <w:spacing w:after="0" w:line="240" w:lineRule="auto"/>
        <w:jc w:val="center"/>
        <w:rPr>
          <w:rFonts w:ascii="Times New Roman" w:eastAsia="Times New Roman" w:hAnsi="Times New Roman" w:cs="Times New Roman"/>
          <w:b/>
          <w:sz w:val="24"/>
          <w:szCs w:val="24"/>
          <w:lang w:eastAsia="ar-SA"/>
        </w:rPr>
      </w:pPr>
    </w:p>
    <w:p w14:paraId="2C1E39BE" w14:textId="77777777" w:rsidR="00724C10" w:rsidRPr="00724C10" w:rsidRDefault="0075491C" w:rsidP="007C6E14">
      <w:pPr>
        <w:pStyle w:val="Nagwek1"/>
        <w:jc w:val="center"/>
        <w:rPr>
          <w:rStyle w:val="Nagwek1Znak"/>
          <w:b/>
        </w:rPr>
      </w:pPr>
      <w:bookmarkStart w:id="4" w:name="_Toc498856140"/>
      <w:r w:rsidRPr="00953A89">
        <w:rPr>
          <w:b/>
        </w:rPr>
        <w:t>R</w:t>
      </w:r>
      <w:r w:rsidRPr="00953A89">
        <w:rPr>
          <w:rStyle w:val="Nagwek1Znak"/>
          <w:b/>
        </w:rPr>
        <w:t>ozdział</w:t>
      </w:r>
      <w:r w:rsidR="00115F9F" w:rsidRPr="00953A89">
        <w:rPr>
          <w:rStyle w:val="Nagwek1Znak"/>
          <w:b/>
        </w:rPr>
        <w:t xml:space="preserve"> </w:t>
      </w:r>
      <w:r w:rsidRPr="00953A89">
        <w:rPr>
          <w:rStyle w:val="Nagwek1Znak"/>
          <w:b/>
        </w:rPr>
        <w:t>V</w:t>
      </w:r>
    </w:p>
    <w:p w14:paraId="2C1E39BF" w14:textId="77777777" w:rsidR="0075491C" w:rsidRPr="00953A89" w:rsidRDefault="00410402" w:rsidP="007C6E14">
      <w:pPr>
        <w:pStyle w:val="Nagwek1"/>
        <w:jc w:val="center"/>
        <w:rPr>
          <w:rStyle w:val="Nagwek1Znak"/>
          <w:b/>
        </w:rPr>
      </w:pPr>
      <w:r w:rsidRPr="00953A89">
        <w:rPr>
          <w:rStyle w:val="Nagwek1Znak"/>
          <w:b/>
        </w:rPr>
        <w:t xml:space="preserve">Organizacja </w:t>
      </w:r>
      <w:r w:rsidR="00622AD8" w:rsidRPr="00953A89">
        <w:rPr>
          <w:rStyle w:val="Nagwek1Znak"/>
          <w:b/>
        </w:rPr>
        <w:t> szkoły</w:t>
      </w:r>
      <w:bookmarkEnd w:id="4"/>
    </w:p>
    <w:p w14:paraId="2C1E39C0"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C1E39C1"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w:t>
      </w:r>
      <w:r w:rsidR="00440EBE">
        <w:rPr>
          <w:rFonts w:ascii="Times New Roman" w:eastAsia="Times New Roman" w:hAnsi="Times New Roman" w:cs="Times New Roman"/>
          <w:bCs/>
          <w:sz w:val="24"/>
          <w:szCs w:val="24"/>
          <w:lang w:eastAsia="pl-PL"/>
        </w:rPr>
        <w:t>17</w:t>
      </w:r>
    </w:p>
    <w:p w14:paraId="2C1E39C2" w14:textId="77777777" w:rsidR="00E046D2" w:rsidRPr="00953A89" w:rsidRDefault="00E046D2" w:rsidP="001B0D38">
      <w:pPr>
        <w:pStyle w:val="Akapitzlist"/>
        <w:numPr>
          <w:ilvl w:val="0"/>
          <w:numId w:val="44"/>
        </w:numPr>
        <w:tabs>
          <w:tab w:val="clear" w:pos="720"/>
          <w:tab w:val="num" w:pos="284"/>
          <w:tab w:val="num" w:pos="851"/>
        </w:tabs>
        <w:ind w:left="284" w:hanging="284"/>
        <w:jc w:val="both"/>
        <w:rPr>
          <w:lang w:eastAsia="pl-PL"/>
        </w:rPr>
      </w:pPr>
      <w:r w:rsidRPr="00953A89">
        <w:rPr>
          <w:lang w:eastAsia="pl-PL"/>
        </w:rPr>
        <w:t>Podstawową jednostką organizacyjną szkoły jest oddział składający się z uczniów, którzy w jednorocznym kursie nauki danego roku szkolnego uczą się wszystkich przedmiotów obowiązkowych określonych szkolnym planem nauczania zgodnym z odpowiednim ramowym planem nauczania i programem wybranym z zestawu programów dla danego oddziału, dopuszczonym do użytku szkolnego.</w:t>
      </w:r>
    </w:p>
    <w:p w14:paraId="2C1E39C3" w14:textId="77777777" w:rsidR="00E046D2" w:rsidRPr="00953A89" w:rsidRDefault="00E046D2" w:rsidP="001B0D38">
      <w:pPr>
        <w:pStyle w:val="Akapitzlist"/>
        <w:numPr>
          <w:ilvl w:val="0"/>
          <w:numId w:val="44"/>
        </w:numPr>
        <w:tabs>
          <w:tab w:val="clear" w:pos="720"/>
          <w:tab w:val="num" w:pos="284"/>
          <w:tab w:val="num" w:pos="851"/>
        </w:tabs>
        <w:ind w:left="284" w:hanging="284"/>
        <w:jc w:val="both"/>
        <w:rPr>
          <w:lang w:eastAsia="pl-PL"/>
        </w:rPr>
      </w:pPr>
      <w:r w:rsidRPr="00953A89">
        <w:rPr>
          <w:lang w:eastAsia="pl-PL"/>
        </w:rPr>
        <w:t>Oddział jest podzielony na grupy na zajęciach obowiązkowych języka obcego, informatyki, wychowania fizycznego zgodnie z aktualnie obowiązującymi przepisami prawa oświatowego.</w:t>
      </w:r>
    </w:p>
    <w:p w14:paraId="2C1E39C4" w14:textId="77777777" w:rsidR="00E046D2" w:rsidRPr="00953A89" w:rsidRDefault="00E046D2" w:rsidP="001B0D38">
      <w:pPr>
        <w:pStyle w:val="Akapitzlist"/>
        <w:numPr>
          <w:ilvl w:val="0"/>
          <w:numId w:val="44"/>
        </w:numPr>
        <w:tabs>
          <w:tab w:val="clear" w:pos="720"/>
          <w:tab w:val="num" w:pos="284"/>
          <w:tab w:val="num" w:pos="851"/>
        </w:tabs>
        <w:ind w:left="284" w:hanging="284"/>
        <w:jc w:val="both"/>
        <w:rPr>
          <w:lang w:eastAsia="pl-PL"/>
        </w:rPr>
      </w:pPr>
      <w:r w:rsidRPr="00953A89">
        <w:rPr>
          <w:lang w:eastAsia="pl-PL"/>
        </w:rPr>
        <w:t>Zajęcia edukacyjne w klasach I-go etapu edukacyjnego są prowadzone w oddziałach liczących nie więcej niż 25 uczniów</w:t>
      </w:r>
      <w:r w:rsidRPr="00953A89">
        <w:rPr>
          <w:bCs/>
          <w:lang w:eastAsia="pl-PL"/>
        </w:rPr>
        <w:t>, a w szczególnych przypadkach określ</w:t>
      </w:r>
      <w:r w:rsidR="00594030" w:rsidRPr="00953A89">
        <w:rPr>
          <w:bCs/>
          <w:lang w:eastAsia="pl-PL"/>
        </w:rPr>
        <w:t>onych ustawą – nie więcej niż 27</w:t>
      </w:r>
    </w:p>
    <w:p w14:paraId="2C1E39C5"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w:t>
      </w:r>
      <w:r w:rsidR="00440EBE">
        <w:rPr>
          <w:rFonts w:ascii="Times New Roman" w:eastAsia="Times New Roman" w:hAnsi="Times New Roman" w:cs="Times New Roman"/>
          <w:bCs/>
          <w:sz w:val="24"/>
          <w:szCs w:val="24"/>
          <w:lang w:eastAsia="pl-PL"/>
        </w:rPr>
        <w:t>18</w:t>
      </w:r>
    </w:p>
    <w:p w14:paraId="2C1E39C6" w14:textId="77777777" w:rsidR="0075491C" w:rsidRPr="00953A89" w:rsidRDefault="0075491C" w:rsidP="001B0D38">
      <w:pPr>
        <w:pStyle w:val="Akapitzlist"/>
        <w:numPr>
          <w:ilvl w:val="3"/>
          <w:numId w:val="44"/>
        </w:numPr>
        <w:tabs>
          <w:tab w:val="clear" w:pos="2880"/>
          <w:tab w:val="num" w:pos="851"/>
        </w:tabs>
        <w:ind w:left="284"/>
        <w:jc w:val="both"/>
        <w:rPr>
          <w:lang w:eastAsia="pl-PL"/>
        </w:rPr>
      </w:pPr>
      <w:r w:rsidRPr="00953A89">
        <w:rPr>
          <w:lang w:eastAsia="pl-PL"/>
        </w:rPr>
        <w:t>Dyrektor za zgodą</w:t>
      </w:r>
      <w:r w:rsidR="00594030" w:rsidRPr="00953A89">
        <w:rPr>
          <w:lang w:eastAsia="pl-PL"/>
        </w:rPr>
        <w:t>, na wniosek</w:t>
      </w:r>
      <w:r w:rsidRPr="00953A89">
        <w:rPr>
          <w:lang w:eastAsia="pl-PL"/>
        </w:rPr>
        <w:t xml:space="preserve"> rodziców organizuje zajęcia rewalidacyjne, których celem jest wspomaganie rozwoju psychofizycznego ucznia z uwzględnieniem jego indywidualnych potrzeb.</w:t>
      </w:r>
    </w:p>
    <w:p w14:paraId="2C1E39C7" w14:textId="77777777" w:rsidR="0075491C" w:rsidRPr="00953A89" w:rsidRDefault="0075491C" w:rsidP="001B0D38">
      <w:pPr>
        <w:pStyle w:val="Akapitzlist"/>
        <w:numPr>
          <w:ilvl w:val="3"/>
          <w:numId w:val="44"/>
        </w:numPr>
        <w:tabs>
          <w:tab w:val="clear" w:pos="2880"/>
          <w:tab w:val="num" w:pos="284"/>
        </w:tabs>
        <w:ind w:left="284"/>
        <w:jc w:val="both"/>
        <w:rPr>
          <w:lang w:eastAsia="pl-PL"/>
        </w:rPr>
      </w:pPr>
      <w:r w:rsidRPr="00953A89">
        <w:rPr>
          <w:lang w:eastAsia="pl-PL"/>
        </w:rPr>
        <w:t>Zajęcia uwzględnione są w arkuszu organizacyjnym pracy szkoły na dany rok szkolny.</w:t>
      </w:r>
    </w:p>
    <w:p w14:paraId="2C1E39C8"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C1E39C9"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w:t>
      </w:r>
      <w:r w:rsidR="00440EBE">
        <w:rPr>
          <w:rFonts w:ascii="Times New Roman" w:eastAsia="Times New Roman" w:hAnsi="Times New Roman" w:cs="Times New Roman"/>
          <w:bCs/>
          <w:sz w:val="24"/>
          <w:szCs w:val="24"/>
          <w:lang w:eastAsia="pl-PL"/>
        </w:rPr>
        <w:t>19</w:t>
      </w:r>
    </w:p>
    <w:p w14:paraId="2C1E39CA" w14:textId="77777777" w:rsidR="0075491C" w:rsidRPr="00953A89" w:rsidRDefault="0075491C" w:rsidP="001B0D38">
      <w:pPr>
        <w:pStyle w:val="Akapitzlist"/>
        <w:numPr>
          <w:ilvl w:val="6"/>
          <w:numId w:val="44"/>
        </w:numPr>
        <w:tabs>
          <w:tab w:val="clear" w:pos="5040"/>
          <w:tab w:val="num" w:pos="567"/>
        </w:tabs>
        <w:ind w:left="284"/>
        <w:jc w:val="both"/>
        <w:rPr>
          <w:lang w:eastAsia="pl-PL"/>
        </w:rPr>
      </w:pPr>
      <w:r w:rsidRPr="00953A89">
        <w:rPr>
          <w:bCs/>
          <w:lang w:eastAsia="pl-PL"/>
        </w:rPr>
        <w:t>W klasach IV</w:t>
      </w:r>
      <w:r w:rsidRPr="00953A89">
        <w:rPr>
          <w:lang w:eastAsia="pl-PL"/>
        </w:rPr>
        <w:t>–VIII</w:t>
      </w:r>
      <w:r w:rsidRPr="00953A89">
        <w:rPr>
          <w:b/>
          <w:lang w:eastAsia="pl-PL"/>
        </w:rPr>
        <w:t xml:space="preserve"> </w:t>
      </w:r>
      <w:r w:rsidRPr="00953A89">
        <w:rPr>
          <w:bCs/>
          <w:lang w:eastAsia="pl-PL"/>
        </w:rPr>
        <w:t>szkoły podstawowej podział na grupy jest obowiązkowy zgodnie z przepisami ministra właściwego do spraw oświaty i wychowania.</w:t>
      </w:r>
    </w:p>
    <w:p w14:paraId="2C1E39CB" w14:textId="77777777" w:rsidR="0075491C" w:rsidRPr="00953A89" w:rsidRDefault="0075491C" w:rsidP="001B0D38">
      <w:pPr>
        <w:pStyle w:val="Akapitzlist"/>
        <w:numPr>
          <w:ilvl w:val="3"/>
          <w:numId w:val="44"/>
        </w:numPr>
        <w:tabs>
          <w:tab w:val="num" w:pos="567"/>
        </w:tabs>
        <w:ind w:left="284"/>
        <w:jc w:val="both"/>
        <w:rPr>
          <w:lang w:eastAsia="pl-PL"/>
        </w:rPr>
      </w:pPr>
      <w:r w:rsidRPr="00953A89">
        <w:rPr>
          <w:lang w:eastAsia="pl-PL"/>
        </w:rPr>
        <w:t>W przypadku oddziałów liczących mniej uczniów niż wskazano w przepisie w ust. 1 podziału na grupy można dokonywać za zgodą organu prowadzącego szkołę.</w:t>
      </w:r>
    </w:p>
    <w:p w14:paraId="2C1E39CC"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C1E39CD"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440EBE">
        <w:rPr>
          <w:rFonts w:ascii="Times New Roman" w:eastAsia="Times New Roman" w:hAnsi="Times New Roman" w:cs="Times New Roman"/>
          <w:bCs/>
          <w:sz w:val="24"/>
          <w:szCs w:val="24"/>
          <w:lang w:eastAsia="pl-PL"/>
        </w:rPr>
        <w:t>0</w:t>
      </w:r>
    </w:p>
    <w:p w14:paraId="2C1E39CE" w14:textId="77777777" w:rsidR="0075491C" w:rsidRPr="00953A89" w:rsidRDefault="0075491C" w:rsidP="001B0D38">
      <w:pPr>
        <w:pStyle w:val="Akapitzlist"/>
        <w:numPr>
          <w:ilvl w:val="6"/>
          <w:numId w:val="44"/>
        </w:numPr>
        <w:tabs>
          <w:tab w:val="clear" w:pos="5040"/>
          <w:tab w:val="num" w:pos="4395"/>
        </w:tabs>
        <w:ind w:left="426" w:hanging="426"/>
        <w:jc w:val="both"/>
        <w:rPr>
          <w:lang w:eastAsia="pl-PL"/>
        </w:rPr>
      </w:pPr>
      <w:r w:rsidRPr="00953A89">
        <w:rPr>
          <w:lang w:eastAsia="pl-PL"/>
        </w:rPr>
        <w:t xml:space="preserve">Podstawową formą pracy szkoły są zajęcia dydaktyczno-wychowawcze prowadzone </w:t>
      </w:r>
      <w:r w:rsidR="005C7835">
        <w:rPr>
          <w:lang w:eastAsia="pl-PL"/>
        </w:rPr>
        <w:br/>
      </w:r>
      <w:r w:rsidRPr="00953A89">
        <w:rPr>
          <w:lang w:eastAsia="pl-PL"/>
        </w:rPr>
        <w:t>w systemie:</w:t>
      </w:r>
    </w:p>
    <w:p w14:paraId="2C1E39CF" w14:textId="77777777" w:rsidR="0075491C" w:rsidRPr="00953A89" w:rsidRDefault="0075491C" w:rsidP="001B0D38">
      <w:pPr>
        <w:pStyle w:val="Akapitzlist"/>
        <w:numPr>
          <w:ilvl w:val="1"/>
          <w:numId w:val="35"/>
        </w:numPr>
        <w:tabs>
          <w:tab w:val="num" w:pos="4395"/>
        </w:tabs>
        <w:ind w:left="993" w:hanging="285"/>
        <w:jc w:val="both"/>
        <w:rPr>
          <w:lang w:eastAsia="pl-PL"/>
        </w:rPr>
      </w:pPr>
      <w:r w:rsidRPr="00953A89">
        <w:rPr>
          <w:lang w:eastAsia="pl-PL"/>
        </w:rPr>
        <w:t>kształcenia zintegrowanego na pierwszym etapie edukacyjnym,</w:t>
      </w:r>
    </w:p>
    <w:p w14:paraId="2C1E39D0" w14:textId="77777777" w:rsidR="0075491C" w:rsidRPr="00953A89" w:rsidRDefault="0075491C" w:rsidP="001B0D38">
      <w:pPr>
        <w:pStyle w:val="Akapitzlist"/>
        <w:numPr>
          <w:ilvl w:val="1"/>
          <w:numId w:val="35"/>
        </w:numPr>
        <w:tabs>
          <w:tab w:val="num" w:pos="4395"/>
        </w:tabs>
        <w:ind w:left="993" w:hanging="285"/>
        <w:jc w:val="both"/>
        <w:rPr>
          <w:lang w:eastAsia="pl-PL"/>
        </w:rPr>
      </w:pPr>
      <w:r w:rsidRPr="00953A89">
        <w:rPr>
          <w:lang w:eastAsia="pl-PL"/>
        </w:rPr>
        <w:t>klasowo-lekcyjnym na drugim etapie edukacyjnym.</w:t>
      </w:r>
    </w:p>
    <w:p w14:paraId="2C1E39D1" w14:textId="77777777" w:rsidR="0075491C" w:rsidRPr="00953A89" w:rsidRDefault="0075491C" w:rsidP="001B0D38">
      <w:pPr>
        <w:pStyle w:val="Akapitzlist"/>
        <w:numPr>
          <w:ilvl w:val="6"/>
          <w:numId w:val="44"/>
        </w:numPr>
        <w:tabs>
          <w:tab w:val="clear" w:pos="5040"/>
          <w:tab w:val="num" w:pos="4395"/>
        </w:tabs>
        <w:ind w:left="426" w:hanging="426"/>
        <w:jc w:val="both"/>
        <w:rPr>
          <w:lang w:eastAsia="pl-PL"/>
        </w:rPr>
      </w:pPr>
      <w:r w:rsidRPr="00953A89">
        <w:rPr>
          <w:lang w:eastAsia="pl-PL"/>
        </w:rPr>
        <w:t>Jednostka lekcyjna trwa 45 minut. W uzasadnionych przypadkach dopuszcza się prowadzenie zajęć edukacyjnych w czasie od 30 do 60 minut, zachowując ogólny tygodniowy czas zajęć ustalony w tygodniowym rozkładzie zajęć.</w:t>
      </w:r>
    </w:p>
    <w:p w14:paraId="2C1E39D2" w14:textId="77777777" w:rsidR="0075491C" w:rsidRPr="00953A89" w:rsidRDefault="0075491C" w:rsidP="001B0D38">
      <w:pPr>
        <w:pStyle w:val="Akapitzlist"/>
        <w:numPr>
          <w:ilvl w:val="0"/>
          <w:numId w:val="44"/>
        </w:numPr>
        <w:tabs>
          <w:tab w:val="num" w:pos="4395"/>
        </w:tabs>
        <w:ind w:left="426" w:hanging="426"/>
        <w:jc w:val="both"/>
        <w:rPr>
          <w:lang w:eastAsia="pl-PL"/>
        </w:rPr>
      </w:pPr>
      <w:r w:rsidRPr="00953A89">
        <w:rPr>
          <w:lang w:eastAsia="pl-PL"/>
        </w:rPr>
        <w:t>Czas trwania poszczególnych zajęć edukacyjnych na pierwszym etapie edukacyjnym ustala nauczyciel prowadzący te zajęcia, zachowując ogólny tygodniowy czas zajęć.</w:t>
      </w:r>
    </w:p>
    <w:p w14:paraId="2C1E39D3" w14:textId="77777777" w:rsidR="0075491C" w:rsidRPr="00953A89" w:rsidRDefault="0075491C" w:rsidP="001B0D38">
      <w:pPr>
        <w:pStyle w:val="Akapitzlist"/>
        <w:numPr>
          <w:ilvl w:val="0"/>
          <w:numId w:val="44"/>
        </w:numPr>
        <w:tabs>
          <w:tab w:val="num" w:pos="4395"/>
        </w:tabs>
        <w:ind w:left="426" w:hanging="426"/>
        <w:jc w:val="both"/>
        <w:rPr>
          <w:lang w:eastAsia="pl-PL"/>
        </w:rPr>
      </w:pPr>
      <w:r w:rsidRPr="00953A89">
        <w:rPr>
          <w:lang w:eastAsia="pl-PL"/>
        </w:rPr>
        <w:t>Podziału godzin przeznaczonych na zajęcia edukacji wczesnoszkolnej dokonuje nauczyciel prowadzący zajęcia, z tym że w trzyletnim okresie nauczania zajęcia edukacyjne należy zrealizować zgodnie z oddzielnymi przepisami.</w:t>
      </w:r>
    </w:p>
    <w:p w14:paraId="2C1E39D4" w14:textId="77777777" w:rsidR="0075491C" w:rsidRPr="00953A89" w:rsidRDefault="0075491C" w:rsidP="001B0D38">
      <w:pPr>
        <w:pStyle w:val="Akapitzlist"/>
        <w:numPr>
          <w:ilvl w:val="0"/>
          <w:numId w:val="44"/>
        </w:numPr>
        <w:tabs>
          <w:tab w:val="num" w:pos="4395"/>
        </w:tabs>
        <w:ind w:left="426" w:hanging="426"/>
        <w:jc w:val="both"/>
        <w:rPr>
          <w:lang w:eastAsia="pl-PL"/>
        </w:rPr>
      </w:pPr>
      <w:r w:rsidRPr="00953A89">
        <w:rPr>
          <w:lang w:eastAsia="pl-PL"/>
        </w:rPr>
        <w:t>Tygodniowy rozkład zajęć na pierwszym etapie edukacyjnym określa ogólny przydział czasu na poszczególne zajęcia wyznaczone ramowym planem nauczania.</w:t>
      </w:r>
    </w:p>
    <w:p w14:paraId="2C1E39D5"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C1E39D6"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 2</w:t>
      </w:r>
      <w:r w:rsidR="00440EBE">
        <w:rPr>
          <w:rFonts w:ascii="Times New Roman" w:eastAsia="Times New Roman" w:hAnsi="Times New Roman" w:cs="Times New Roman"/>
          <w:bCs/>
          <w:sz w:val="24"/>
          <w:szCs w:val="24"/>
          <w:lang w:eastAsia="pl-PL"/>
        </w:rPr>
        <w:t>1</w:t>
      </w:r>
    </w:p>
    <w:p w14:paraId="2C1E39D7" w14:textId="77777777" w:rsidR="0075491C" w:rsidRPr="00953A89" w:rsidRDefault="0075491C" w:rsidP="001B0D38">
      <w:pPr>
        <w:pStyle w:val="Akapitzlist"/>
        <w:numPr>
          <w:ilvl w:val="3"/>
          <w:numId w:val="45"/>
        </w:numPr>
        <w:ind w:left="426"/>
        <w:jc w:val="both"/>
        <w:rPr>
          <w:lang w:eastAsia="pl-PL"/>
        </w:rPr>
      </w:pPr>
      <w:r w:rsidRPr="00953A89">
        <w:rPr>
          <w:lang w:eastAsia="pl-PL"/>
        </w:rPr>
        <w:t>Uwzględniając potrzeby rozwojowe uczniów, szkoła organizuje zajęcia dodatkowe, stosownie do posiadanych środków finansowych.</w:t>
      </w:r>
    </w:p>
    <w:p w14:paraId="2C1E39D8" w14:textId="77777777" w:rsidR="0075491C" w:rsidRPr="00953A89" w:rsidRDefault="0075491C" w:rsidP="001B0D38">
      <w:pPr>
        <w:pStyle w:val="Akapitzlist"/>
        <w:numPr>
          <w:ilvl w:val="3"/>
          <w:numId w:val="45"/>
        </w:numPr>
        <w:ind w:left="426"/>
        <w:jc w:val="both"/>
        <w:rPr>
          <w:lang w:eastAsia="pl-PL"/>
        </w:rPr>
      </w:pPr>
      <w:r w:rsidRPr="00953A89">
        <w:rPr>
          <w:lang w:eastAsia="pl-PL"/>
        </w:rPr>
        <w:t xml:space="preserve">Zajęcia dodatkowe prowadzone są w grupach </w:t>
      </w:r>
      <w:proofErr w:type="spellStart"/>
      <w:r w:rsidRPr="00953A89">
        <w:rPr>
          <w:lang w:eastAsia="pl-PL"/>
        </w:rPr>
        <w:t>międzyklasowych</w:t>
      </w:r>
      <w:proofErr w:type="spellEnd"/>
      <w:r w:rsidRPr="00953A89">
        <w:rPr>
          <w:lang w:eastAsia="pl-PL"/>
        </w:rPr>
        <w:t xml:space="preserve"> i międzyoddziałowych poza systemem klasowo-lekcyjnym.</w:t>
      </w:r>
    </w:p>
    <w:p w14:paraId="2C1E39D9" w14:textId="77777777" w:rsidR="0075491C" w:rsidRPr="00953A89" w:rsidRDefault="0075491C" w:rsidP="001B0D38">
      <w:pPr>
        <w:pStyle w:val="Akapitzlist"/>
        <w:numPr>
          <w:ilvl w:val="3"/>
          <w:numId w:val="45"/>
        </w:numPr>
        <w:ind w:left="426"/>
        <w:jc w:val="both"/>
        <w:rPr>
          <w:lang w:eastAsia="pl-PL"/>
        </w:rPr>
      </w:pPr>
      <w:r w:rsidRPr="00953A89">
        <w:rPr>
          <w:lang w:eastAsia="pl-PL"/>
        </w:rPr>
        <w:t xml:space="preserve">Liczbę uczestników zajęć z zakresu pomocy psychologiczno-pedagogicznej określają </w:t>
      </w:r>
      <w:r w:rsidRPr="00953A89">
        <w:rPr>
          <w:bCs/>
          <w:lang w:eastAsia="pl-PL"/>
        </w:rPr>
        <w:t>przepisy ministra właściwego do spraw oświaty i wychowania</w:t>
      </w:r>
      <w:r w:rsidRPr="00953A89">
        <w:rPr>
          <w:lang w:eastAsia="pl-PL"/>
        </w:rPr>
        <w:t>.</w:t>
      </w:r>
    </w:p>
    <w:p w14:paraId="2C1E39DA"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C1E39DB"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440EBE">
        <w:rPr>
          <w:rFonts w:ascii="Times New Roman" w:eastAsia="Times New Roman" w:hAnsi="Times New Roman" w:cs="Times New Roman"/>
          <w:bCs/>
          <w:sz w:val="24"/>
          <w:szCs w:val="24"/>
          <w:lang w:eastAsia="pl-PL"/>
        </w:rPr>
        <w:t>2</w:t>
      </w:r>
    </w:p>
    <w:p w14:paraId="2C1E39DC" w14:textId="77777777" w:rsidR="0075491C" w:rsidRPr="00953A89" w:rsidRDefault="0075491C" w:rsidP="001B0D38">
      <w:pPr>
        <w:pStyle w:val="Akapitzlist"/>
        <w:numPr>
          <w:ilvl w:val="3"/>
          <w:numId w:val="44"/>
        </w:numPr>
        <w:tabs>
          <w:tab w:val="clear" w:pos="2880"/>
          <w:tab w:val="num" w:pos="709"/>
        </w:tabs>
        <w:ind w:left="426" w:hanging="426"/>
        <w:jc w:val="both"/>
        <w:rPr>
          <w:lang w:eastAsia="pl-PL"/>
        </w:rPr>
      </w:pPr>
      <w:r w:rsidRPr="00953A89">
        <w:rPr>
          <w:lang w:eastAsia="pl-PL"/>
        </w:rPr>
        <w:t>Dyrektor szkoły powierza każdy oddział szczególnej opiece wychowawczej jednemu z nauczycieli, zwanemu wychowawcą klasy, spośród uczących w tym oddziale.</w:t>
      </w:r>
    </w:p>
    <w:p w14:paraId="2C1E39DD" w14:textId="77777777" w:rsidR="0075491C" w:rsidRPr="00953A89" w:rsidRDefault="0075491C" w:rsidP="001B0D38">
      <w:pPr>
        <w:pStyle w:val="Akapitzlist"/>
        <w:numPr>
          <w:ilvl w:val="3"/>
          <w:numId w:val="44"/>
        </w:numPr>
        <w:tabs>
          <w:tab w:val="clear" w:pos="2880"/>
          <w:tab w:val="num" w:pos="709"/>
        </w:tabs>
        <w:ind w:left="426" w:hanging="426"/>
        <w:jc w:val="both"/>
        <w:rPr>
          <w:lang w:eastAsia="pl-PL"/>
        </w:rPr>
      </w:pPr>
      <w:r w:rsidRPr="00953A89">
        <w:rPr>
          <w:lang w:eastAsia="pl-PL"/>
        </w:rPr>
        <w:t xml:space="preserve">Dla zapewnienia ciągłości i skuteczności pracy wychowawczej </w:t>
      </w:r>
      <w:r w:rsidRPr="00953A89">
        <w:rPr>
          <w:bCs/>
          <w:lang w:eastAsia="pl-PL"/>
        </w:rPr>
        <w:t>przyjęto zasadę</w:t>
      </w:r>
      <w:r w:rsidRPr="00953A89">
        <w:rPr>
          <w:lang w:eastAsia="pl-PL"/>
        </w:rPr>
        <w:t>, aby nauczyciel wychowawca opiekował się danym oddziałem w ciągu całego etapu edukacyjnego.</w:t>
      </w:r>
    </w:p>
    <w:p w14:paraId="2C1E39DE" w14:textId="77777777" w:rsidR="0075491C" w:rsidRPr="00953A89" w:rsidRDefault="0075491C" w:rsidP="001B0D38">
      <w:pPr>
        <w:pStyle w:val="Akapitzlist"/>
        <w:numPr>
          <w:ilvl w:val="3"/>
          <w:numId w:val="44"/>
        </w:numPr>
        <w:tabs>
          <w:tab w:val="clear" w:pos="2880"/>
          <w:tab w:val="num" w:pos="709"/>
        </w:tabs>
        <w:ind w:left="426" w:hanging="426"/>
        <w:jc w:val="both"/>
        <w:rPr>
          <w:lang w:eastAsia="pl-PL"/>
        </w:rPr>
      </w:pPr>
      <w:r w:rsidRPr="00953A89">
        <w:rPr>
          <w:lang w:eastAsia="pl-PL"/>
        </w:rPr>
        <w:t>Zmiana wychowawcy klasy może nastąpić przed rozpoczęciem nowego roku szkolnego lub w uzasadnionych przypadkach, także w trakcie trwania roku szkolnego.</w:t>
      </w:r>
    </w:p>
    <w:p w14:paraId="2C1E39DF" w14:textId="77777777" w:rsidR="0075491C" w:rsidRPr="00953A89" w:rsidRDefault="0075491C" w:rsidP="001B0D38">
      <w:pPr>
        <w:pStyle w:val="Akapitzlist"/>
        <w:numPr>
          <w:ilvl w:val="3"/>
          <w:numId w:val="44"/>
        </w:numPr>
        <w:tabs>
          <w:tab w:val="clear" w:pos="2880"/>
          <w:tab w:val="num" w:pos="709"/>
        </w:tabs>
        <w:ind w:left="426" w:hanging="426"/>
        <w:jc w:val="both"/>
        <w:rPr>
          <w:lang w:eastAsia="pl-PL"/>
        </w:rPr>
      </w:pPr>
      <w:r w:rsidRPr="00953A89">
        <w:rPr>
          <w:lang w:eastAsia="pl-PL"/>
        </w:rPr>
        <w:t>Formy spełniania zadań nauczyciel</w:t>
      </w:r>
      <w:r w:rsidRPr="00953A89">
        <w:rPr>
          <w:rFonts w:eastAsia="Calibri"/>
        </w:rPr>
        <w:t>a</w:t>
      </w:r>
      <w:r w:rsidRPr="00953A89">
        <w:rPr>
          <w:lang w:eastAsia="pl-PL"/>
        </w:rPr>
        <w:t xml:space="preserve"> wychowawc</w:t>
      </w:r>
      <w:r w:rsidRPr="00953A89">
        <w:rPr>
          <w:bCs/>
          <w:lang w:eastAsia="pl-PL"/>
        </w:rPr>
        <w:t>a</w:t>
      </w:r>
      <w:r w:rsidRPr="00953A89">
        <w:rPr>
          <w:lang w:eastAsia="pl-PL"/>
        </w:rPr>
        <w:t xml:space="preserve"> </w:t>
      </w:r>
      <w:r w:rsidRPr="00953A89">
        <w:rPr>
          <w:bCs/>
          <w:lang w:eastAsia="pl-PL"/>
        </w:rPr>
        <w:t xml:space="preserve">dostosowuje </w:t>
      </w:r>
      <w:r w:rsidRPr="00953A89">
        <w:rPr>
          <w:lang w:eastAsia="pl-PL"/>
        </w:rPr>
        <w:t>do wieku uczniów, ich potrzeb oraz warunków środowiskowych szkoły.</w:t>
      </w:r>
    </w:p>
    <w:p w14:paraId="2C1E39E0"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w:t>
      </w:r>
    </w:p>
    <w:p w14:paraId="2C1E39E1"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440EBE">
        <w:rPr>
          <w:rFonts w:ascii="Times New Roman" w:eastAsia="Times New Roman" w:hAnsi="Times New Roman" w:cs="Times New Roman"/>
          <w:bCs/>
          <w:sz w:val="24"/>
          <w:szCs w:val="24"/>
          <w:lang w:eastAsia="pl-PL"/>
        </w:rPr>
        <w:t>3</w:t>
      </w:r>
    </w:p>
    <w:p w14:paraId="2C1E39E2" w14:textId="77777777" w:rsidR="0075491C" w:rsidRPr="00953A89" w:rsidRDefault="005413EB"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0075491C" w:rsidRPr="00953A89">
        <w:rPr>
          <w:rFonts w:ascii="Times New Roman" w:eastAsia="Times New Roman" w:hAnsi="Times New Roman" w:cs="Times New Roman"/>
          <w:sz w:val="24"/>
          <w:szCs w:val="24"/>
          <w:lang w:eastAsia="pl-PL"/>
        </w:rPr>
        <w:t>Termin rozpoczęcia i zakończenia zajęć dydaktyczno-wychowawczych, przerw świątecznych oraz ferii zimowych i letnich</w:t>
      </w:r>
      <w:r w:rsidR="0075491C" w:rsidRPr="00953A89">
        <w:rPr>
          <w:rFonts w:ascii="Times New Roman" w:eastAsia="Times New Roman" w:hAnsi="Times New Roman" w:cs="Times New Roman"/>
          <w:bCs/>
          <w:sz w:val="24"/>
          <w:szCs w:val="24"/>
          <w:lang w:eastAsia="pl-PL"/>
        </w:rPr>
        <w:t xml:space="preserve"> </w:t>
      </w:r>
      <w:r w:rsidR="0075491C" w:rsidRPr="00953A89">
        <w:rPr>
          <w:rFonts w:ascii="Times New Roman" w:eastAsia="Times New Roman" w:hAnsi="Times New Roman" w:cs="Times New Roman"/>
          <w:sz w:val="24"/>
          <w:szCs w:val="24"/>
          <w:lang w:eastAsia="pl-PL"/>
        </w:rPr>
        <w:t xml:space="preserve">określa rozporządzenie ministra właściwego ds. oświaty </w:t>
      </w:r>
      <w:r w:rsidR="0075491C" w:rsidRPr="00953A89">
        <w:rPr>
          <w:rFonts w:ascii="Times New Roman" w:eastAsia="Times New Roman" w:hAnsi="Times New Roman" w:cs="Times New Roman"/>
          <w:bCs/>
          <w:sz w:val="24"/>
          <w:szCs w:val="24"/>
          <w:lang w:eastAsia="pl-PL"/>
        </w:rPr>
        <w:t xml:space="preserve">i wychowania </w:t>
      </w:r>
      <w:r w:rsidR="0075491C" w:rsidRPr="00953A89">
        <w:rPr>
          <w:rFonts w:ascii="Times New Roman" w:eastAsia="Times New Roman" w:hAnsi="Times New Roman" w:cs="Times New Roman"/>
          <w:sz w:val="24"/>
          <w:szCs w:val="24"/>
          <w:lang w:eastAsia="pl-PL"/>
        </w:rPr>
        <w:t>w sprawie organizacji roku szkolnego.</w:t>
      </w:r>
    </w:p>
    <w:p w14:paraId="2C1E39E3" w14:textId="77777777" w:rsidR="0075491C" w:rsidRPr="00953A89" w:rsidRDefault="0075491C"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00594030"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Szczegółową organizację nauczania, wychowania i opiek</w:t>
      </w:r>
      <w:r w:rsidR="00594030" w:rsidRPr="00953A89">
        <w:rPr>
          <w:rFonts w:ascii="Times New Roman" w:eastAsia="Times New Roman" w:hAnsi="Times New Roman" w:cs="Times New Roman"/>
          <w:sz w:val="24"/>
          <w:szCs w:val="24"/>
          <w:lang w:eastAsia="pl-PL"/>
        </w:rPr>
        <w:t xml:space="preserve">i w danym roku szkolnym określa </w:t>
      </w:r>
      <w:r w:rsidRPr="00953A89">
        <w:rPr>
          <w:rFonts w:ascii="Times New Roman" w:eastAsia="Times New Roman" w:hAnsi="Times New Roman" w:cs="Times New Roman"/>
          <w:sz w:val="24"/>
          <w:szCs w:val="24"/>
          <w:lang w:eastAsia="pl-PL"/>
        </w:rPr>
        <w:t>arkusz organizacji szkoły opracowany przez dyrektora szkoły.</w:t>
      </w:r>
    </w:p>
    <w:p w14:paraId="2C1E39E4" w14:textId="77777777" w:rsidR="0075491C" w:rsidRPr="00953A89" w:rsidRDefault="0075491C" w:rsidP="00AB22B3">
      <w:pPr>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Na podstawie zatwierdzonego przez organ prowadzący arkusza organizacji szkoły dyrektor szkoły, z uwzględnieniem zasad ochrony zdrowia i higieny pracy, ustala tygodniowy rozkład zajęć edukacyjnych.</w:t>
      </w:r>
    </w:p>
    <w:p w14:paraId="2C1E39E5" w14:textId="77777777" w:rsidR="0075491C" w:rsidRPr="005C7835" w:rsidRDefault="0075491C" w:rsidP="005C7835">
      <w:pPr>
        <w:spacing w:after="0" w:line="240" w:lineRule="auto"/>
        <w:ind w:left="426" w:hanging="426"/>
        <w:jc w:val="both"/>
        <w:rPr>
          <w:rFonts w:ascii="Times New Roman" w:eastAsia="Times New Roman" w:hAnsi="Times New Roman" w:cs="Times New Roman"/>
          <w:bCs/>
          <w:color w:val="FF0000"/>
          <w:sz w:val="24"/>
          <w:szCs w:val="24"/>
          <w:lang w:eastAsia="pl-PL"/>
        </w:rPr>
      </w:pPr>
      <w:r w:rsidRPr="00953A89">
        <w:rPr>
          <w:rFonts w:ascii="Times New Roman" w:eastAsia="Times New Roman" w:hAnsi="Times New Roman" w:cs="Times New Roman"/>
          <w:bCs/>
          <w:sz w:val="24"/>
          <w:szCs w:val="24"/>
          <w:lang w:eastAsia="pl-PL"/>
        </w:rPr>
        <w:t xml:space="preserve">4. </w:t>
      </w:r>
      <w:r w:rsidR="005C7835" w:rsidRPr="00E711B3">
        <w:rPr>
          <w:rFonts w:ascii="Times New Roman" w:eastAsia="Times New Roman" w:hAnsi="Times New Roman" w:cs="Times New Roman"/>
          <w:bCs/>
          <w:sz w:val="24"/>
          <w:szCs w:val="24"/>
          <w:lang w:eastAsia="pl-PL"/>
        </w:rPr>
        <w:t xml:space="preserve">W szkole funkcjonuje dziennik elektroniczny ,, </w:t>
      </w:r>
      <w:proofErr w:type="spellStart"/>
      <w:r w:rsidR="005C7835" w:rsidRPr="00E711B3">
        <w:rPr>
          <w:rFonts w:ascii="Times New Roman" w:eastAsia="Times New Roman" w:hAnsi="Times New Roman" w:cs="Times New Roman"/>
          <w:bCs/>
          <w:sz w:val="24"/>
          <w:szCs w:val="24"/>
          <w:lang w:eastAsia="pl-PL"/>
        </w:rPr>
        <w:t>Vulcan</w:t>
      </w:r>
      <w:proofErr w:type="spellEnd"/>
      <w:r w:rsidR="005C7835" w:rsidRPr="00E711B3">
        <w:rPr>
          <w:rFonts w:ascii="Times New Roman" w:eastAsia="Times New Roman" w:hAnsi="Times New Roman" w:cs="Times New Roman"/>
          <w:bCs/>
          <w:sz w:val="24"/>
          <w:szCs w:val="24"/>
          <w:lang w:eastAsia="pl-PL"/>
        </w:rPr>
        <w:t xml:space="preserve"> net’’, w którym dokumentuje się zajęcia lekcyjne</w:t>
      </w:r>
      <w:r w:rsidR="00486116" w:rsidRPr="00E711B3">
        <w:rPr>
          <w:rFonts w:ascii="Times New Roman" w:eastAsia="Times New Roman" w:hAnsi="Times New Roman" w:cs="Times New Roman"/>
          <w:bCs/>
          <w:sz w:val="24"/>
          <w:szCs w:val="24"/>
          <w:lang w:eastAsia="pl-PL"/>
        </w:rPr>
        <w:t>.</w:t>
      </w:r>
      <w:r w:rsidR="005C7835" w:rsidRPr="00E711B3">
        <w:rPr>
          <w:rFonts w:ascii="Times New Roman" w:eastAsia="Times New Roman" w:hAnsi="Times New Roman" w:cs="Times New Roman"/>
          <w:bCs/>
          <w:sz w:val="24"/>
          <w:szCs w:val="24"/>
          <w:lang w:eastAsia="pl-PL"/>
        </w:rPr>
        <w:t xml:space="preserve"> </w:t>
      </w:r>
    </w:p>
    <w:p w14:paraId="2C1E39E6" w14:textId="77777777" w:rsidR="0075491C" w:rsidRPr="00953A89" w:rsidRDefault="0075491C" w:rsidP="00AB22B3">
      <w:pPr>
        <w:spacing w:after="0" w:line="240" w:lineRule="auto"/>
        <w:ind w:left="426" w:hanging="426"/>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440EBE">
        <w:rPr>
          <w:rFonts w:ascii="Times New Roman" w:eastAsia="Times New Roman" w:hAnsi="Times New Roman" w:cs="Times New Roman"/>
          <w:bCs/>
          <w:sz w:val="24"/>
          <w:szCs w:val="24"/>
          <w:lang w:eastAsia="pl-PL"/>
        </w:rPr>
        <w:t>4</w:t>
      </w:r>
    </w:p>
    <w:p w14:paraId="2C1E39E7" w14:textId="77777777" w:rsidR="0075491C" w:rsidRPr="00953A89" w:rsidRDefault="0075491C" w:rsidP="001B0D38">
      <w:pPr>
        <w:pStyle w:val="Akapitzlist"/>
        <w:numPr>
          <w:ilvl w:val="6"/>
          <w:numId w:val="44"/>
        </w:numPr>
        <w:tabs>
          <w:tab w:val="clear" w:pos="5040"/>
          <w:tab w:val="num" w:pos="426"/>
        </w:tabs>
        <w:ind w:left="426" w:hanging="426"/>
        <w:jc w:val="both"/>
        <w:rPr>
          <w:lang w:eastAsia="pl-PL"/>
        </w:rPr>
      </w:pPr>
      <w:r w:rsidRPr="00953A89">
        <w:rPr>
          <w:lang w:eastAsia="pl-PL"/>
        </w:rPr>
        <w:t>Religia jako szkolny przedmiot nieobowiązkowy jest prowadzona dla uczniów, których rodzice wyrażają takie życzenie.</w:t>
      </w:r>
    </w:p>
    <w:p w14:paraId="2C1E39E8" w14:textId="77777777" w:rsidR="0075491C" w:rsidRPr="00953A89" w:rsidRDefault="0075491C" w:rsidP="001B0D38">
      <w:pPr>
        <w:pStyle w:val="Akapitzlist"/>
        <w:numPr>
          <w:ilvl w:val="6"/>
          <w:numId w:val="44"/>
        </w:numPr>
        <w:tabs>
          <w:tab w:val="clear" w:pos="5040"/>
          <w:tab w:val="num" w:pos="426"/>
        </w:tabs>
        <w:ind w:left="426" w:hanging="426"/>
        <w:jc w:val="both"/>
        <w:rPr>
          <w:lang w:eastAsia="pl-PL"/>
        </w:rPr>
      </w:pPr>
      <w:r w:rsidRPr="00953A89">
        <w:rPr>
          <w:lang w:eastAsia="pl-PL"/>
        </w:rPr>
        <w:t xml:space="preserve">Życzenie wyrażone jest w formie </w:t>
      </w:r>
      <w:r w:rsidRPr="00953A89">
        <w:rPr>
          <w:bCs/>
          <w:lang w:eastAsia="pl-PL"/>
        </w:rPr>
        <w:t>pisemnego</w:t>
      </w:r>
      <w:r w:rsidRPr="00953A89">
        <w:rPr>
          <w:b/>
          <w:bCs/>
          <w:lang w:eastAsia="pl-PL"/>
        </w:rPr>
        <w:t xml:space="preserve"> </w:t>
      </w:r>
      <w:r w:rsidRPr="00953A89">
        <w:rPr>
          <w:lang w:eastAsia="pl-PL"/>
        </w:rPr>
        <w:t>oświadczenia, nie musi być ponawiane w kolejnym roku szkolnym, może natomiast zostać zmienione.</w:t>
      </w:r>
    </w:p>
    <w:p w14:paraId="2C1E39E9" w14:textId="77777777" w:rsidR="0075491C" w:rsidRPr="00953A89" w:rsidRDefault="0075491C" w:rsidP="001B0D38">
      <w:pPr>
        <w:pStyle w:val="Akapitzlist"/>
        <w:numPr>
          <w:ilvl w:val="6"/>
          <w:numId w:val="44"/>
        </w:numPr>
        <w:tabs>
          <w:tab w:val="clear" w:pos="5040"/>
          <w:tab w:val="num" w:pos="426"/>
        </w:tabs>
        <w:ind w:left="426" w:hanging="426"/>
        <w:jc w:val="both"/>
        <w:rPr>
          <w:lang w:eastAsia="pl-PL"/>
        </w:rPr>
      </w:pPr>
      <w:r w:rsidRPr="00953A89">
        <w:rPr>
          <w:lang w:eastAsia="pl-PL"/>
        </w:rPr>
        <w:t>Uczniowie nie korzystający z lekcji religii objęci są zajęciami opiekuńczo-wychowawczymi.</w:t>
      </w:r>
    </w:p>
    <w:p w14:paraId="2C1E39EA" w14:textId="77777777" w:rsidR="0075491C" w:rsidRPr="00953A89" w:rsidRDefault="0075491C" w:rsidP="001B0D38">
      <w:pPr>
        <w:pStyle w:val="Akapitzlist"/>
        <w:numPr>
          <w:ilvl w:val="3"/>
          <w:numId w:val="44"/>
        </w:numPr>
        <w:tabs>
          <w:tab w:val="num" w:pos="426"/>
        </w:tabs>
        <w:ind w:left="426" w:hanging="426"/>
        <w:jc w:val="both"/>
        <w:rPr>
          <w:lang w:eastAsia="pl-PL"/>
        </w:rPr>
      </w:pPr>
      <w:r w:rsidRPr="00953A89">
        <w:rPr>
          <w:lang w:eastAsia="pl-PL"/>
        </w:rPr>
        <w:t>Nauczyciel religii wchodzi w skład rady pedagogicznej.</w:t>
      </w:r>
    </w:p>
    <w:p w14:paraId="2C1E39EB" w14:textId="77777777" w:rsidR="0075491C" w:rsidRPr="00953A89" w:rsidRDefault="0075491C" w:rsidP="001B0D38">
      <w:pPr>
        <w:pStyle w:val="Akapitzlist"/>
        <w:numPr>
          <w:ilvl w:val="3"/>
          <w:numId w:val="44"/>
        </w:numPr>
        <w:tabs>
          <w:tab w:val="num" w:pos="426"/>
        </w:tabs>
        <w:ind w:left="426" w:hanging="426"/>
        <w:jc w:val="both"/>
        <w:rPr>
          <w:lang w:eastAsia="pl-PL"/>
        </w:rPr>
      </w:pPr>
      <w:r w:rsidRPr="00953A89">
        <w:rPr>
          <w:lang w:eastAsia="pl-PL"/>
        </w:rPr>
        <w:t xml:space="preserve">Nauczyciel religii ma prawo do organizowania spotkań z rodzicami swoich uczniów, ustalając z dyrektorem szkoły termin i miejsce planowanego spotkania na </w:t>
      </w:r>
      <w:r w:rsidR="00594030" w:rsidRPr="00953A89">
        <w:rPr>
          <w:lang w:eastAsia="pl-PL"/>
        </w:rPr>
        <w:t>7</w:t>
      </w:r>
      <w:r w:rsidRPr="00953A89">
        <w:rPr>
          <w:lang w:eastAsia="pl-PL"/>
        </w:rPr>
        <w:t xml:space="preserve"> dni wcześniej. </w:t>
      </w:r>
    </w:p>
    <w:p w14:paraId="2C1E39EC" w14:textId="77777777" w:rsidR="0075491C" w:rsidRPr="00953A89" w:rsidRDefault="0075491C" w:rsidP="001B0D38">
      <w:pPr>
        <w:pStyle w:val="Akapitzlist"/>
        <w:numPr>
          <w:ilvl w:val="0"/>
          <w:numId w:val="44"/>
        </w:numPr>
        <w:tabs>
          <w:tab w:val="num" w:pos="426"/>
        </w:tabs>
        <w:ind w:left="426" w:hanging="426"/>
        <w:jc w:val="both"/>
        <w:rPr>
          <w:lang w:eastAsia="pl-PL"/>
        </w:rPr>
      </w:pPr>
      <w:r w:rsidRPr="00953A89">
        <w:rPr>
          <w:lang w:eastAsia="pl-PL"/>
        </w:rPr>
        <w:t>Ocena z religii umieszczana jest na świadectwie szkolnym, wliczana jest do średniej ocen, lecz nie ma wpływu na promocję do następnej klasy.</w:t>
      </w:r>
    </w:p>
    <w:p w14:paraId="2C1E39ED" w14:textId="77777777" w:rsidR="0075491C" w:rsidRPr="00153E26" w:rsidRDefault="0075491C" w:rsidP="001B0D38">
      <w:pPr>
        <w:pStyle w:val="Akapitzlist"/>
        <w:numPr>
          <w:ilvl w:val="0"/>
          <w:numId w:val="44"/>
        </w:numPr>
        <w:tabs>
          <w:tab w:val="num" w:pos="426"/>
        </w:tabs>
        <w:ind w:left="426" w:hanging="426"/>
        <w:jc w:val="both"/>
        <w:rPr>
          <w:lang w:eastAsia="pl-PL"/>
        </w:rPr>
      </w:pPr>
      <w:r w:rsidRPr="00953A89">
        <w:rPr>
          <w:lang w:eastAsia="pl-PL"/>
        </w:rPr>
        <w:t xml:space="preserve">Uczniowie uczęszczający na lekcje religii </w:t>
      </w:r>
      <w:r w:rsidR="00153E26">
        <w:rPr>
          <w:lang w:eastAsia="pl-PL"/>
        </w:rPr>
        <w:t>mają</w:t>
      </w:r>
      <w:r w:rsidR="00594030" w:rsidRPr="00953A89">
        <w:rPr>
          <w:lang w:eastAsia="pl-PL"/>
        </w:rPr>
        <w:t xml:space="preserve"> prawo udziału w</w:t>
      </w:r>
      <w:r w:rsidRPr="00953A89">
        <w:rPr>
          <w:lang w:eastAsia="pl-PL"/>
        </w:rPr>
        <w:t xml:space="preserve"> </w:t>
      </w:r>
      <w:r w:rsidR="00594030" w:rsidRPr="00953A89">
        <w:rPr>
          <w:lang w:eastAsia="pl-PL"/>
        </w:rPr>
        <w:t>rekolekcjach</w:t>
      </w:r>
      <w:r w:rsidRPr="00953A89">
        <w:rPr>
          <w:lang w:eastAsia="pl-PL"/>
        </w:rPr>
        <w:t xml:space="preserve"> wielkopostnych w wyznaczonym terminie</w:t>
      </w:r>
      <w:r w:rsidR="00594030" w:rsidRPr="00953A89">
        <w:rPr>
          <w:lang w:eastAsia="pl-PL"/>
        </w:rPr>
        <w:t xml:space="preserve"> i w sposób wskazany przez Kurię </w:t>
      </w:r>
      <w:proofErr w:type="spellStart"/>
      <w:r w:rsidR="00594030" w:rsidRPr="00953A89">
        <w:rPr>
          <w:lang w:eastAsia="pl-PL"/>
        </w:rPr>
        <w:t>Metoropolitalną</w:t>
      </w:r>
      <w:proofErr w:type="spellEnd"/>
      <w:r w:rsidRPr="00953A89">
        <w:rPr>
          <w:lang w:eastAsia="pl-PL"/>
        </w:rPr>
        <w:t>. Pieczę nad uczniami w tym czasie sprawują</w:t>
      </w:r>
      <w:r w:rsidR="00594030" w:rsidRPr="00953A89">
        <w:rPr>
          <w:lang w:eastAsia="pl-PL"/>
        </w:rPr>
        <w:t xml:space="preserve"> wszyscy </w:t>
      </w:r>
      <w:r w:rsidRPr="00953A89">
        <w:rPr>
          <w:lang w:eastAsia="pl-PL"/>
        </w:rPr>
        <w:t xml:space="preserve"> </w:t>
      </w:r>
      <w:r w:rsidRPr="00953A89">
        <w:rPr>
          <w:bCs/>
          <w:lang w:eastAsia="pl-PL"/>
        </w:rPr>
        <w:t>nauczyciele</w:t>
      </w:r>
      <w:r w:rsidR="00594030" w:rsidRPr="00953A89">
        <w:rPr>
          <w:bCs/>
          <w:lang w:eastAsia="pl-PL"/>
        </w:rPr>
        <w:t xml:space="preserve"> </w:t>
      </w:r>
      <w:r w:rsidR="005C7835">
        <w:rPr>
          <w:bCs/>
          <w:lang w:eastAsia="pl-PL"/>
        </w:rPr>
        <w:br/>
      </w:r>
      <w:r w:rsidR="00594030" w:rsidRPr="00953A89">
        <w:rPr>
          <w:bCs/>
          <w:lang w:eastAsia="pl-PL"/>
        </w:rPr>
        <w:t xml:space="preserve">w tym nauczyciel </w:t>
      </w:r>
      <w:r w:rsidRPr="00953A89">
        <w:rPr>
          <w:bCs/>
          <w:lang w:eastAsia="pl-PL"/>
        </w:rPr>
        <w:t xml:space="preserve"> religii</w:t>
      </w:r>
      <w:r w:rsidRPr="00953A89">
        <w:rPr>
          <w:lang w:eastAsia="pl-PL"/>
        </w:rPr>
        <w:t xml:space="preserve">. </w:t>
      </w:r>
    </w:p>
    <w:p w14:paraId="2C1E39EE" w14:textId="77777777" w:rsidR="0075491C" w:rsidRPr="00953A89" w:rsidRDefault="005413EB" w:rsidP="00AB22B3">
      <w:pPr>
        <w:tabs>
          <w:tab w:val="center" w:pos="4535"/>
          <w:tab w:val="left" w:pos="7755"/>
        </w:tabs>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ab/>
      </w:r>
      <w:r w:rsidR="0075491C" w:rsidRPr="00953A89">
        <w:rPr>
          <w:rFonts w:ascii="Times New Roman" w:eastAsia="Times New Roman" w:hAnsi="Times New Roman" w:cs="Times New Roman"/>
          <w:bCs/>
          <w:sz w:val="24"/>
          <w:szCs w:val="24"/>
          <w:lang w:eastAsia="pl-PL"/>
        </w:rPr>
        <w:t>§ 2</w:t>
      </w:r>
      <w:r w:rsidR="00440EBE">
        <w:rPr>
          <w:rFonts w:ascii="Times New Roman" w:eastAsia="Times New Roman" w:hAnsi="Times New Roman" w:cs="Times New Roman"/>
          <w:bCs/>
          <w:sz w:val="24"/>
          <w:szCs w:val="24"/>
          <w:lang w:eastAsia="pl-PL"/>
        </w:rPr>
        <w:t>5</w:t>
      </w:r>
      <w:r w:rsidRPr="00953A89">
        <w:rPr>
          <w:rFonts w:ascii="Times New Roman" w:eastAsia="Times New Roman" w:hAnsi="Times New Roman" w:cs="Times New Roman"/>
          <w:bCs/>
          <w:sz w:val="24"/>
          <w:szCs w:val="24"/>
          <w:lang w:eastAsia="pl-PL"/>
        </w:rPr>
        <w:tab/>
      </w:r>
    </w:p>
    <w:p w14:paraId="2C1E39EF"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Dla wszystkich uczniów klas IV-VIII organizowane są zajęcia edukacyjne „Wychowanie do życia w rodzinie”.</w:t>
      </w:r>
    </w:p>
    <w:p w14:paraId="2C1E39F0"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Udział ucznia w zajęciach „Wychowanie do życia w rodzinie” nie jest obowiązkowy.</w:t>
      </w:r>
    </w:p>
    <w:p w14:paraId="2C1E39F1"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Uczeń nie bierze udziału w zajęciach, jeżeli jego rodzice zgłoszą dyrektorowi szkoły w formie pisemnej rezygnację z udziału ucznia w zajęciach.</w:t>
      </w:r>
    </w:p>
    <w:p w14:paraId="2C1E39F2"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4. Uczniowie, których rodzice nie wyrazili zgody na uczestniczenie ich dzieci w zajęciach „Wychowania do życia w rodzinie”, mają zapewnioną opiekę w świetlicy szkolnej.</w:t>
      </w:r>
    </w:p>
    <w:p w14:paraId="2C1E39F3" w14:textId="77777777" w:rsidR="0075491C" w:rsidRPr="00953A89" w:rsidRDefault="0075491C" w:rsidP="00AB22B3">
      <w:pPr>
        <w:spacing w:after="0" w:line="240" w:lineRule="auto"/>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Zajęcia nie podlegają ocenie i nie mają wpływu na promocję ucznia do klasy programowo wyższej ani na ukończenie szkoły przez ucznia.</w:t>
      </w:r>
    </w:p>
    <w:p w14:paraId="2C1E39F4" w14:textId="77777777" w:rsidR="0075491C" w:rsidRPr="00953A89" w:rsidRDefault="0075491C" w:rsidP="00AB22B3">
      <w:pPr>
        <w:spacing w:after="0" w:line="240" w:lineRule="auto"/>
        <w:jc w:val="center"/>
        <w:rPr>
          <w:rFonts w:ascii="Times New Roman" w:eastAsia="Times New Roman" w:hAnsi="Times New Roman" w:cs="Times New Roman"/>
          <w:bCs/>
          <w:sz w:val="24"/>
          <w:szCs w:val="24"/>
          <w:lang w:eastAsia="pl-PL"/>
        </w:rPr>
      </w:pPr>
    </w:p>
    <w:p w14:paraId="2C1E39F5"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2</w:t>
      </w:r>
      <w:r w:rsidR="00440EBE">
        <w:rPr>
          <w:rFonts w:ascii="Times New Roman" w:eastAsia="Times New Roman" w:hAnsi="Times New Roman" w:cs="Times New Roman"/>
          <w:bCs/>
          <w:sz w:val="24"/>
          <w:szCs w:val="24"/>
          <w:lang w:eastAsia="pl-PL"/>
        </w:rPr>
        <w:t>6</w:t>
      </w:r>
    </w:p>
    <w:p w14:paraId="2C1E39F6" w14:textId="77777777" w:rsidR="0075491C" w:rsidRPr="00953A89" w:rsidRDefault="0075491C" w:rsidP="001B0D38">
      <w:pPr>
        <w:pStyle w:val="Akapitzlist"/>
        <w:numPr>
          <w:ilvl w:val="3"/>
          <w:numId w:val="44"/>
        </w:numPr>
        <w:tabs>
          <w:tab w:val="clear" w:pos="2880"/>
          <w:tab w:val="num" w:pos="284"/>
        </w:tabs>
        <w:ind w:left="284" w:hanging="284"/>
        <w:jc w:val="both"/>
        <w:rPr>
          <w:lang w:eastAsia="pl-PL"/>
        </w:rPr>
      </w:pPr>
      <w:r w:rsidRPr="00953A89">
        <w:rPr>
          <w:lang w:eastAsia="pl-PL"/>
        </w:rPr>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2C1E39F7" w14:textId="77777777" w:rsidR="0075491C" w:rsidRPr="00953A89" w:rsidRDefault="0075491C" w:rsidP="001B0D38">
      <w:pPr>
        <w:pStyle w:val="Akapitzlist"/>
        <w:numPr>
          <w:ilvl w:val="3"/>
          <w:numId w:val="44"/>
        </w:numPr>
        <w:tabs>
          <w:tab w:val="clear" w:pos="2880"/>
          <w:tab w:val="num" w:pos="284"/>
        </w:tabs>
        <w:ind w:left="284" w:hanging="284"/>
        <w:jc w:val="both"/>
        <w:rPr>
          <w:lang w:eastAsia="pl-PL"/>
        </w:rPr>
      </w:pPr>
      <w:r w:rsidRPr="00953A89">
        <w:rPr>
          <w:lang w:eastAsia="pl-PL"/>
        </w:rPr>
        <w:t>Szkoła może prowadzić działalność innowacyjną i eksperymentalną zgodnie z odrębnymi przepisami</w:t>
      </w:r>
      <w:r w:rsidRPr="00953A89">
        <w:rPr>
          <w:strike/>
          <w:lang w:eastAsia="pl-PL"/>
        </w:rPr>
        <w:t>.</w:t>
      </w:r>
      <w:r w:rsidRPr="00953A89">
        <w:rPr>
          <w:lang w:eastAsia="pl-PL"/>
        </w:rPr>
        <w:t xml:space="preserve"> </w:t>
      </w:r>
    </w:p>
    <w:p w14:paraId="2C1E39F8" w14:textId="77777777" w:rsidR="0075491C" w:rsidRPr="00953A89" w:rsidRDefault="0075491C" w:rsidP="00AB22B3">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w:t>
      </w:r>
      <w:r w:rsidR="00440EBE">
        <w:rPr>
          <w:rFonts w:ascii="Times New Roman" w:eastAsia="Times New Roman" w:hAnsi="Times New Roman" w:cs="Times New Roman"/>
          <w:bCs/>
          <w:sz w:val="24"/>
          <w:szCs w:val="24"/>
          <w:lang w:eastAsia="pl-PL"/>
        </w:rPr>
        <w:t>27</w:t>
      </w:r>
    </w:p>
    <w:p w14:paraId="2C1E39F9" w14:textId="77777777" w:rsidR="0075491C" w:rsidRPr="00953A89" w:rsidRDefault="0075491C" w:rsidP="001B0D38">
      <w:pPr>
        <w:pStyle w:val="Akapitzlist"/>
        <w:numPr>
          <w:ilvl w:val="6"/>
          <w:numId w:val="44"/>
        </w:numPr>
        <w:tabs>
          <w:tab w:val="clear" w:pos="5040"/>
          <w:tab w:val="num" w:pos="284"/>
        </w:tabs>
        <w:ind w:left="284" w:hanging="284"/>
        <w:jc w:val="both"/>
        <w:rPr>
          <w:lang w:eastAsia="pl-PL"/>
        </w:rPr>
      </w:pPr>
      <w:r w:rsidRPr="00953A89">
        <w:rPr>
          <w:lang w:eastAsia="pl-PL"/>
        </w:rPr>
        <w:t xml:space="preserve">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w:t>
      </w:r>
      <w:r w:rsidR="00153E26">
        <w:rPr>
          <w:lang w:eastAsia="pl-PL"/>
        </w:rPr>
        <w:br/>
      </w:r>
      <w:r w:rsidRPr="00953A89">
        <w:rPr>
          <w:lang w:eastAsia="pl-PL"/>
        </w:rPr>
        <w:t>i kulturalno-rekreacyjnej.</w:t>
      </w:r>
    </w:p>
    <w:p w14:paraId="2C1E39FA"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Biblioteka szkolna wspomaga nauczycieli w: </w:t>
      </w:r>
    </w:p>
    <w:p w14:paraId="2C1E39FB"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kształceniu umiejętności posługiwania się językiem polskim, w tym dbałości </w:t>
      </w:r>
      <w:r w:rsidR="00153E26">
        <w:rPr>
          <w:rFonts w:ascii="Times New Roman" w:eastAsia="Times New Roman" w:hAnsi="Times New Roman" w:cs="Times New Roman"/>
          <w:bCs/>
          <w:sz w:val="24"/>
          <w:szCs w:val="24"/>
          <w:lang w:eastAsia="pl-PL"/>
        </w:rPr>
        <w:br/>
      </w:r>
      <w:r w:rsidRPr="00953A89">
        <w:rPr>
          <w:rFonts w:ascii="Times New Roman" w:eastAsia="Times New Roman" w:hAnsi="Times New Roman" w:cs="Times New Roman"/>
          <w:bCs/>
          <w:sz w:val="24"/>
          <w:szCs w:val="24"/>
          <w:lang w:eastAsia="pl-PL"/>
        </w:rPr>
        <w:t>o wzbogacanie zasobu słownictwa uczniów,</w:t>
      </w:r>
    </w:p>
    <w:p w14:paraId="2C1E39FC"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stwarzaniu uczniom warunków do nabywania umiejętności wyszukiwania, porządkowania i wykorzystywania informacji z różnych źródeł, na zajęciach z różnych przedmiotów.</w:t>
      </w:r>
    </w:p>
    <w:p w14:paraId="2C1E39FD"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3.</w:t>
      </w:r>
      <w:r w:rsidRPr="00953A89">
        <w:rPr>
          <w:rFonts w:ascii="Times New Roman" w:eastAsia="Times New Roman" w:hAnsi="Times New Roman" w:cs="Times New Roman"/>
          <w:sz w:val="24"/>
          <w:szCs w:val="24"/>
          <w:lang w:eastAsia="pl-PL"/>
        </w:rPr>
        <w:t xml:space="preserve"> Biblioteka prowadzi szkolne centrum multimedialne.</w:t>
      </w:r>
    </w:p>
    <w:p w14:paraId="2C1E39FE"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4. </w:t>
      </w:r>
      <w:r w:rsidRPr="00953A89">
        <w:rPr>
          <w:rFonts w:ascii="Times New Roman" w:eastAsia="Times New Roman" w:hAnsi="Times New Roman" w:cs="Times New Roman"/>
          <w:sz w:val="24"/>
          <w:szCs w:val="24"/>
          <w:lang w:eastAsia="pl-PL"/>
        </w:rPr>
        <w:t>Do zadań biblioteki należy:</w:t>
      </w:r>
    </w:p>
    <w:p w14:paraId="2C1E39FF"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gromadzenie i opracowywanie zbiorów (książek, czasopism, kaset, płyt oraz innych nośników cyfrowych itp.),</w:t>
      </w:r>
    </w:p>
    <w:p w14:paraId="2C1E3A00"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prowadzenie dokładnej ewidencji zbiorów,</w:t>
      </w:r>
    </w:p>
    <w:p w14:paraId="2C1E3A01"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doskonalenie warsztatu służby informacyjnej,</w:t>
      </w:r>
    </w:p>
    <w:p w14:paraId="2C1E3A02"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2C1E3A03"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organizowanie spotkań okazjonalnych i tematycznych,</w:t>
      </w:r>
    </w:p>
    <w:p w14:paraId="2C1E3A04" w14:textId="77777777" w:rsidR="0075491C" w:rsidRPr="00953A89" w:rsidRDefault="0075491C" w:rsidP="00AB22B3">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umożliwianie dostępu do jej zbiorów w stałych dniach i godzinach w czasie zajęć lekcyjnych i po ich zakończeniu.</w:t>
      </w:r>
    </w:p>
    <w:p w14:paraId="2C1E3A05" w14:textId="77777777" w:rsidR="0075491C" w:rsidRPr="00953A89" w:rsidRDefault="0075491C" w:rsidP="00AB22B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5. Biblioteka w ramach swoich zadań współpracuje z: </w:t>
      </w:r>
    </w:p>
    <w:p w14:paraId="2C1E3A06"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uczniami, poprzez:</w:t>
      </w:r>
    </w:p>
    <w:p w14:paraId="2C1E3A07"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zakup lub sprowadzanie szczególnie poszukiwanych książek,</w:t>
      </w:r>
    </w:p>
    <w:p w14:paraId="2C1E3A08"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tworzenie aktywu bibliotecznego,</w:t>
      </w:r>
    </w:p>
    <w:p w14:paraId="2C1E3A09"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informowanie o aktywności czytelniczej,</w:t>
      </w:r>
    </w:p>
    <w:p w14:paraId="2C1E3A0A"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udzielanie pomocy w korzystaniu z różnych źródeł informacji, a także w doborze literatury i kształtowaniu nawyków czytelniczych,</w:t>
      </w:r>
    </w:p>
    <w:p w14:paraId="2C1E3A0B"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e) umożliwienie korzystania z Internetu, encyklopedii i programów multimedialnych; </w:t>
      </w:r>
    </w:p>
    <w:p w14:paraId="2C1E3A0C"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nauczycielami i innymi pracownikami szkoły, poprzez:</w:t>
      </w:r>
    </w:p>
    <w:p w14:paraId="2C1E3A0D"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sprowadzanie literatury pedagogicznej, przedmiotu, poradników metodycznych i czasopism pedagogicznych,</w:t>
      </w:r>
    </w:p>
    <w:p w14:paraId="2C1E3A0E"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organizowanie wystawek tematycznych,</w:t>
      </w:r>
    </w:p>
    <w:p w14:paraId="2C1E3A0F"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informowanie o nowych nabytkach biblioteki,</w:t>
      </w:r>
    </w:p>
    <w:p w14:paraId="2C1E3A10"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przeprowadzanie lekcji bibliotecznych,</w:t>
      </w:r>
    </w:p>
    <w:p w14:paraId="2C1E3A11"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e) udostępnianie czasopism pedagogicznych i zbiorów gromadzonych w bibliotece,</w:t>
      </w:r>
    </w:p>
    <w:p w14:paraId="2C1E3A12"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f) działania mające na celu poprawę czytelnictwa,</w:t>
      </w:r>
    </w:p>
    <w:p w14:paraId="2C1E3A13"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g) umożliwienie korzystania z Internetu, encyklopedii, programów multimedialnych; </w:t>
      </w:r>
    </w:p>
    <w:p w14:paraId="2C1E3A14"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rodzicami, poprzez:</w:t>
      </w:r>
    </w:p>
    <w:p w14:paraId="2C1E3A15"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udostępnianie zbiorów gromadzonych w bibliotece,</w:t>
      </w:r>
    </w:p>
    <w:p w14:paraId="2C1E3A16"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umożliwienie korzystania z Internetu, encyklopedii i programów multimedialnych,</w:t>
      </w:r>
    </w:p>
    <w:p w14:paraId="2C1E3A17"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działania na rzecz podniesienia aktywności czytelniczej dzieci,</w:t>
      </w:r>
    </w:p>
    <w:p w14:paraId="2C1E3A18"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 udostępnianie Statutu szkoły, programu wychowawczo-profilaktycznego oraz innych dokumentów prawa szkolnego,</w:t>
      </w:r>
    </w:p>
    <w:p w14:paraId="2C1E3A19" w14:textId="77777777" w:rsidR="0075491C" w:rsidRPr="00953A89" w:rsidRDefault="0075491C" w:rsidP="00AB22B3">
      <w:pPr>
        <w:spacing w:after="0" w:line="240" w:lineRule="auto"/>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e) udostępnianie szkolnej filmoteki z uroczystościami szkolnymi; </w:t>
      </w:r>
    </w:p>
    <w:p w14:paraId="2C1E3A1A" w14:textId="77777777" w:rsidR="0075491C" w:rsidRPr="00953A89" w:rsidRDefault="0075491C" w:rsidP="00AB22B3">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innymi bibliotekami, poprzez:</w:t>
      </w:r>
    </w:p>
    <w:p w14:paraId="2C1E3A1B" w14:textId="77777777"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lekcje biblioteczne przeprowadzane przez bibliotekarzy z biblioteki publicznej,</w:t>
      </w:r>
    </w:p>
    <w:p w14:paraId="2C1E3A1C" w14:textId="77777777"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udział w konkursach poetyckich, plastycznych, wystawach itp.,</w:t>
      </w:r>
    </w:p>
    <w:p w14:paraId="2C1E3A1D" w14:textId="77777777" w:rsidR="0075491C" w:rsidRPr="00953A89" w:rsidRDefault="0075491C" w:rsidP="00AB22B3">
      <w:pPr>
        <w:spacing w:after="0" w:line="240" w:lineRule="auto"/>
        <w:ind w:left="1418"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wypożyczanie międzybiblioteczne zbiorów specjalnych.</w:t>
      </w:r>
    </w:p>
    <w:p w14:paraId="2C1E3A1E" w14:textId="77777777" w:rsidR="0075491C" w:rsidRPr="00953A89" w:rsidRDefault="0075491C" w:rsidP="0075491C">
      <w:pPr>
        <w:spacing w:before="120"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xml:space="preserve">§ </w:t>
      </w:r>
      <w:r w:rsidR="00440EBE">
        <w:rPr>
          <w:rFonts w:ascii="Times New Roman" w:eastAsia="Times New Roman" w:hAnsi="Times New Roman" w:cs="Times New Roman"/>
          <w:bCs/>
          <w:sz w:val="24"/>
          <w:szCs w:val="24"/>
          <w:lang w:eastAsia="pl-PL"/>
        </w:rPr>
        <w:t>28</w:t>
      </w:r>
    </w:p>
    <w:p w14:paraId="2C1E3A1F" w14:textId="77777777" w:rsidR="00970FBB" w:rsidRPr="00953A89" w:rsidRDefault="00970FBB" w:rsidP="00970FBB">
      <w:pPr>
        <w:numPr>
          <w:ilvl w:val="0"/>
          <w:numId w:val="2"/>
        </w:numPr>
        <w:tabs>
          <w:tab w:val="clear" w:pos="360"/>
          <w:tab w:val="num" w:pos="-709"/>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jest ogólnie dostępna dla uczniów szkoły a w szczególności dla uczniów, którym rodzice nie mogą zapewnić opieki w czasie wolnym od zajęć szkolnych oraz dzieci wychowujących się w warunkach niekorzystnych dla ich rozwoju.</w:t>
      </w:r>
    </w:p>
    <w:p w14:paraId="2C1E3A20" w14:textId="77777777" w:rsidR="00970FBB" w:rsidRPr="00953A89" w:rsidRDefault="00970FBB" w:rsidP="00970FB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szkolna zapewnia opiekę uczniom w godzinach 6.50–16.30</w:t>
      </w:r>
    </w:p>
    <w:p w14:paraId="2C1E3A21" w14:textId="77777777" w:rsidR="00970FBB" w:rsidRPr="00953A89" w:rsidRDefault="00970FBB" w:rsidP="00970FB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Zadaniem świetlicy jest zapewnienie:</w:t>
      </w:r>
    </w:p>
    <w:p w14:paraId="2C1E3A22" w14:textId="77777777"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opieki wychowawczej uczniom;</w:t>
      </w:r>
    </w:p>
    <w:p w14:paraId="2C1E3A23" w14:textId="77777777"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tworzenie warunków do nauki własnej ucznia i pomocy w nauce;</w:t>
      </w:r>
    </w:p>
    <w:p w14:paraId="2C1E3A24" w14:textId="77777777" w:rsidR="00970FBB" w:rsidRPr="00953A89" w:rsidRDefault="00970FBB" w:rsidP="003C1B68">
      <w:pPr>
        <w:numPr>
          <w:ilvl w:val="0"/>
          <w:numId w:val="8"/>
        </w:numPr>
        <w:tabs>
          <w:tab w:val="num" w:pos="-567"/>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rozwijanie zainteresowań i uzdolnień wychowanków;</w:t>
      </w:r>
    </w:p>
    <w:p w14:paraId="2C1E3A25" w14:textId="77777777" w:rsidR="00970FBB" w:rsidRPr="00953A89" w:rsidRDefault="00970FBB" w:rsidP="00970FBB">
      <w:pPr>
        <w:numPr>
          <w:ilvl w:val="0"/>
          <w:numId w:val="2"/>
        </w:numPr>
        <w:tabs>
          <w:tab w:val="num" w:pos="-567"/>
        </w:tabs>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w zależności od potrzeb zapewnia:</w:t>
      </w:r>
    </w:p>
    <w:p w14:paraId="2C1E3A26" w14:textId="77777777" w:rsidR="00970FBB" w:rsidRPr="00953A89" w:rsidRDefault="00970FBB" w:rsidP="003C1B68">
      <w:pPr>
        <w:numPr>
          <w:ilvl w:val="0"/>
          <w:numId w:val="12"/>
        </w:numPr>
        <w:tabs>
          <w:tab w:val="num" w:pos="-709"/>
          <w:tab w:val="num" w:pos="1701"/>
        </w:tabs>
        <w:suppressAutoHyphens/>
        <w:spacing w:after="0" w:line="240" w:lineRule="auto"/>
        <w:ind w:left="1701"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opiekę po zajęciach szkolnych;</w:t>
      </w:r>
    </w:p>
    <w:p w14:paraId="2C1E3A27" w14:textId="77777777" w:rsidR="00970FBB" w:rsidRPr="00953A89" w:rsidRDefault="00970FBB" w:rsidP="003C1B68">
      <w:pPr>
        <w:numPr>
          <w:ilvl w:val="0"/>
          <w:numId w:val="12"/>
        </w:numPr>
        <w:tabs>
          <w:tab w:val="num" w:pos="-709"/>
          <w:tab w:val="num" w:pos="1701"/>
        </w:tabs>
        <w:suppressAutoHyphens/>
        <w:spacing w:after="0" w:line="240" w:lineRule="auto"/>
        <w:ind w:left="1701"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pomoc w odrabianiu lekcji;</w:t>
      </w:r>
    </w:p>
    <w:p w14:paraId="2C1E3A28" w14:textId="77777777" w:rsidR="00970FBB" w:rsidRPr="00953A89" w:rsidRDefault="00970FBB"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Świetlica organizuje zajęcia w grupach wychowawczych, zajęcia dydaktyczno-wyrównawcze, zajęcia w zespołach zainteresowań.</w:t>
      </w:r>
    </w:p>
    <w:p w14:paraId="2C1E3A29" w14:textId="77777777" w:rsidR="00970FBB" w:rsidRPr="00953A89" w:rsidRDefault="00970FBB" w:rsidP="00970FBB">
      <w:pPr>
        <w:numPr>
          <w:ilvl w:val="0"/>
          <w:numId w:val="2"/>
        </w:numPr>
        <w:tabs>
          <w:tab w:val="num" w:pos="-851"/>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Liczba wychowanków w grupie wychowawczej wynosi 25 osób. </w:t>
      </w:r>
    </w:p>
    <w:p w14:paraId="2C1E3A2A" w14:textId="77777777" w:rsidR="00970FBB" w:rsidRPr="00953A89" w:rsidRDefault="00970FBB"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świetlicy przyjmuje się wychowanków na prośbę rodziców po wypełnieniu karty zgłoszenia dziecka do świetlicy.</w:t>
      </w:r>
    </w:p>
    <w:p w14:paraId="2C1E3A2B" w14:textId="77777777" w:rsidR="00970FBB" w:rsidRPr="00953A89" w:rsidRDefault="004F4CB1"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pl-PL"/>
        </w:rPr>
        <w:t>Świetlica szkolna jest pozalekcyjną formą wychowawczo-opiekuńczej działalności szkoły.</w:t>
      </w:r>
    </w:p>
    <w:p w14:paraId="2C1E3A2C" w14:textId="77777777" w:rsidR="00970FBB" w:rsidRPr="00953A89" w:rsidRDefault="00E731CD" w:rsidP="00970FBB">
      <w:pPr>
        <w:numPr>
          <w:ilvl w:val="0"/>
          <w:numId w:val="2"/>
        </w:numPr>
        <w:tabs>
          <w:tab w:val="clear" w:pos="360"/>
          <w:tab w:val="num" w:pos="-1134"/>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Wszyscy uczniowie mają</w:t>
      </w:r>
      <w:r w:rsidR="00970FBB" w:rsidRPr="00953A89">
        <w:rPr>
          <w:rFonts w:ascii="Times New Roman" w:eastAsia="Times New Roman" w:hAnsi="Times New Roman" w:cs="Times New Roman"/>
          <w:sz w:val="24"/>
          <w:szCs w:val="24"/>
          <w:lang w:eastAsia="ar-SA"/>
        </w:rPr>
        <w:t xml:space="preserve"> prawo z korzystania ze świetlicy szkolnej.</w:t>
      </w:r>
    </w:p>
    <w:p w14:paraId="2C1E3A2D" w14:textId="77777777" w:rsidR="00970FBB" w:rsidRPr="00953A89" w:rsidRDefault="00970FBB" w:rsidP="00970FBB">
      <w:pPr>
        <w:numPr>
          <w:ilvl w:val="0"/>
          <w:numId w:val="2"/>
        </w:numPr>
        <w:tabs>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Pracownicy pedagogiczni świetlicy wchodzą w skład rady pedagogicznej i składają sprawozdania ze swojej działalności.</w:t>
      </w:r>
    </w:p>
    <w:p w14:paraId="2C1E3A2E" w14:textId="77777777" w:rsidR="00970FBB" w:rsidRPr="00953A89" w:rsidRDefault="00970FBB" w:rsidP="00970FBB">
      <w:pPr>
        <w:numPr>
          <w:ilvl w:val="0"/>
          <w:numId w:val="2"/>
        </w:numPr>
        <w:tabs>
          <w:tab w:val="num" w:pos="-567"/>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Wychowawcy świetlicy współpracują z nauczycielami i wychowawcami klas w zakresie pomocy w kompensowaniu braków dydaktycznych oraz pedagogiem szkolnym, otaczając opieką dzieci z rodzin niewydolnych wychowawczo.</w:t>
      </w:r>
    </w:p>
    <w:p w14:paraId="2C1E3A2F" w14:textId="77777777" w:rsidR="00970FBB" w:rsidRPr="00953A89" w:rsidRDefault="00970FBB" w:rsidP="00970FBB">
      <w:pPr>
        <w:numPr>
          <w:ilvl w:val="0"/>
          <w:numId w:val="2"/>
        </w:numPr>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Szczegółowe zasady dotyczące bezpieczeństwa dzieci oraz organizacji pracy świetlicy znajdują się w regulaminie świetlicy, który jest odrębnym dokumentem.</w:t>
      </w:r>
    </w:p>
    <w:p w14:paraId="2C1E3A30" w14:textId="77777777" w:rsidR="0075491C" w:rsidRPr="00953A89" w:rsidRDefault="0075491C" w:rsidP="0075491C">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w:t>
      </w:r>
      <w:r w:rsidR="00440EBE">
        <w:rPr>
          <w:rFonts w:ascii="Times New Roman" w:eastAsia="Times New Roman" w:hAnsi="Times New Roman" w:cs="Times New Roman"/>
          <w:bCs/>
          <w:sz w:val="24"/>
          <w:szCs w:val="24"/>
          <w:lang w:eastAsia="pl-PL"/>
        </w:rPr>
        <w:t>29</w:t>
      </w:r>
    </w:p>
    <w:p w14:paraId="2C1E3A31" w14:textId="77777777" w:rsidR="0075491C" w:rsidRPr="00953A89" w:rsidRDefault="0075491C" w:rsidP="001B0D38">
      <w:pPr>
        <w:pStyle w:val="Akapitzlist"/>
        <w:numPr>
          <w:ilvl w:val="3"/>
          <w:numId w:val="15"/>
        </w:numPr>
        <w:tabs>
          <w:tab w:val="clear" w:pos="2880"/>
          <w:tab w:val="num" w:pos="426"/>
        </w:tabs>
        <w:spacing w:before="120"/>
        <w:ind w:left="426" w:hanging="426"/>
        <w:jc w:val="both"/>
        <w:rPr>
          <w:lang w:eastAsia="pl-PL"/>
        </w:rPr>
      </w:pPr>
      <w:r w:rsidRPr="00953A89">
        <w:rPr>
          <w:lang w:eastAsia="pl-PL"/>
        </w:rPr>
        <w:t>Szkoła prowadzi dożywianie w formie obiadów jednodaniowych dla dzieci tego potrzebujących.</w:t>
      </w:r>
    </w:p>
    <w:p w14:paraId="2C1E3A32" w14:textId="77777777" w:rsidR="0075491C" w:rsidRPr="00953A89" w:rsidRDefault="0075491C" w:rsidP="001B0D38">
      <w:pPr>
        <w:pStyle w:val="Akapitzlist"/>
        <w:numPr>
          <w:ilvl w:val="0"/>
          <w:numId w:val="15"/>
        </w:numPr>
        <w:tabs>
          <w:tab w:val="num" w:pos="426"/>
        </w:tabs>
        <w:spacing w:before="120"/>
        <w:ind w:left="426" w:hanging="426"/>
        <w:jc w:val="both"/>
        <w:rPr>
          <w:lang w:eastAsia="pl-PL"/>
        </w:rPr>
      </w:pPr>
      <w:r w:rsidRPr="00953A89">
        <w:rPr>
          <w:lang w:eastAsia="pl-PL"/>
        </w:rPr>
        <w:t>Uczniowie korzystają ze stołówki szkolnej za odpłatnością, którą ustala dyrektor szkoły w porozumieniu z organem prowadzącym szkołę.</w:t>
      </w:r>
    </w:p>
    <w:p w14:paraId="2C1E3A33" w14:textId="77777777" w:rsidR="0075491C" w:rsidRPr="00953A89" w:rsidRDefault="0075491C" w:rsidP="001B0D38">
      <w:pPr>
        <w:pStyle w:val="Akapitzlist"/>
        <w:numPr>
          <w:ilvl w:val="0"/>
          <w:numId w:val="15"/>
        </w:numPr>
        <w:tabs>
          <w:tab w:val="num" w:pos="426"/>
        </w:tabs>
        <w:spacing w:before="120"/>
        <w:ind w:left="426" w:hanging="426"/>
        <w:jc w:val="both"/>
        <w:rPr>
          <w:lang w:eastAsia="pl-PL"/>
        </w:rPr>
      </w:pPr>
      <w:r w:rsidRPr="00953A89">
        <w:rPr>
          <w:lang w:eastAsia="pl-PL"/>
        </w:rPr>
        <w:t xml:space="preserve">Szkoła </w:t>
      </w:r>
      <w:r w:rsidRPr="00953A89">
        <w:rPr>
          <w:bCs/>
          <w:lang w:eastAsia="pl-PL"/>
        </w:rPr>
        <w:t xml:space="preserve">występuje </w:t>
      </w:r>
      <w:r w:rsidRPr="00953A89">
        <w:rPr>
          <w:lang w:eastAsia="pl-PL"/>
        </w:rPr>
        <w:t>do rady rodziców i innych instytucji i organizacji z prośbą o pokrycie w całości lub częściowo kosztów posiłków dla uczniów znajdujących się w trudnej sytuacji finansowej.</w:t>
      </w:r>
    </w:p>
    <w:p w14:paraId="2C1E3A34" w14:textId="77777777" w:rsidR="0075491C" w:rsidRPr="00953A89" w:rsidRDefault="0075491C" w:rsidP="00200AF1">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lastRenderedPageBreak/>
        <w:t>§ 3</w:t>
      </w:r>
      <w:r w:rsidR="00440EBE">
        <w:rPr>
          <w:rFonts w:ascii="Times New Roman" w:eastAsia="Times New Roman" w:hAnsi="Times New Roman" w:cs="Times New Roman"/>
          <w:bCs/>
          <w:sz w:val="24"/>
          <w:szCs w:val="24"/>
          <w:lang w:eastAsia="pl-PL"/>
        </w:rPr>
        <w:t>0</w:t>
      </w:r>
    </w:p>
    <w:p w14:paraId="2C1E3A35" w14:textId="77777777" w:rsidR="009F3EA7" w:rsidRPr="00953A89" w:rsidRDefault="009F3EA7" w:rsidP="00200AF1">
      <w:pPr>
        <w:tabs>
          <w:tab w:val="num" w:pos="737"/>
        </w:tabs>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Do realizacji celów statutowych szkoła posiada odpowiednie pomieszczenia, z których mogą korzystać uczniowie i pracownicy szkoły. Są to:</w:t>
      </w:r>
    </w:p>
    <w:p w14:paraId="2C1E3A36" w14:textId="77777777" w:rsidR="009F3EA7" w:rsidRPr="00953A89" w:rsidRDefault="009F3EA7" w:rsidP="001B0D38">
      <w:pPr>
        <w:pStyle w:val="Akapitzlist"/>
        <w:numPr>
          <w:ilvl w:val="0"/>
          <w:numId w:val="46"/>
        </w:numPr>
        <w:tabs>
          <w:tab w:val="num" w:pos="1701"/>
        </w:tabs>
        <w:ind w:left="1701" w:hanging="425"/>
        <w:jc w:val="both"/>
      </w:pPr>
      <w:r w:rsidRPr="00953A89">
        <w:t>sale lekcyjne;</w:t>
      </w:r>
    </w:p>
    <w:p w14:paraId="2C1E3A37" w14:textId="77777777" w:rsidR="009F3EA7" w:rsidRPr="00953A89" w:rsidRDefault="009F3EA7" w:rsidP="001B0D38">
      <w:pPr>
        <w:pStyle w:val="Akapitzlist"/>
        <w:numPr>
          <w:ilvl w:val="0"/>
          <w:numId w:val="46"/>
        </w:numPr>
        <w:tabs>
          <w:tab w:val="num" w:pos="1701"/>
        </w:tabs>
        <w:ind w:left="1701" w:hanging="425"/>
        <w:jc w:val="both"/>
      </w:pPr>
      <w:r w:rsidRPr="00953A89">
        <w:t>pracownia komputerowa;</w:t>
      </w:r>
    </w:p>
    <w:p w14:paraId="2C1E3A38" w14:textId="77777777" w:rsidR="009F3EA7" w:rsidRPr="00953A89" w:rsidRDefault="009F3EA7" w:rsidP="001B0D38">
      <w:pPr>
        <w:pStyle w:val="Akapitzlist"/>
        <w:numPr>
          <w:ilvl w:val="0"/>
          <w:numId w:val="46"/>
        </w:numPr>
        <w:tabs>
          <w:tab w:val="num" w:pos="1701"/>
        </w:tabs>
        <w:ind w:left="1701" w:hanging="425"/>
        <w:jc w:val="both"/>
      </w:pPr>
      <w:r w:rsidRPr="00953A89">
        <w:t>świetlica szkolna;</w:t>
      </w:r>
    </w:p>
    <w:p w14:paraId="2C1E3A39" w14:textId="77777777" w:rsidR="009F3EA7" w:rsidRPr="00953A89" w:rsidRDefault="009F3EA7" w:rsidP="001B0D38">
      <w:pPr>
        <w:pStyle w:val="Akapitzlist"/>
        <w:numPr>
          <w:ilvl w:val="0"/>
          <w:numId w:val="46"/>
        </w:numPr>
        <w:tabs>
          <w:tab w:val="num" w:pos="1701"/>
        </w:tabs>
        <w:ind w:left="1701" w:hanging="425"/>
        <w:jc w:val="both"/>
      </w:pPr>
      <w:r w:rsidRPr="00953A89">
        <w:t>biblioteka i czytelnia;</w:t>
      </w:r>
    </w:p>
    <w:p w14:paraId="2C1E3A3A" w14:textId="77777777" w:rsidR="009F3EA7" w:rsidRPr="00953A89" w:rsidRDefault="009F3EA7" w:rsidP="001B0D38">
      <w:pPr>
        <w:pStyle w:val="Akapitzlist"/>
        <w:numPr>
          <w:ilvl w:val="0"/>
          <w:numId w:val="46"/>
        </w:numPr>
        <w:tabs>
          <w:tab w:val="num" w:pos="1701"/>
        </w:tabs>
        <w:ind w:left="1701" w:hanging="425"/>
        <w:jc w:val="both"/>
      </w:pPr>
      <w:r w:rsidRPr="00953A89">
        <w:t>sala gimnastyczna;</w:t>
      </w:r>
    </w:p>
    <w:p w14:paraId="2C1E3A3B" w14:textId="77777777" w:rsidR="009F3EA7" w:rsidRPr="00953A89" w:rsidRDefault="009F3EA7" w:rsidP="001B0D38">
      <w:pPr>
        <w:pStyle w:val="Akapitzlist"/>
        <w:numPr>
          <w:ilvl w:val="0"/>
          <w:numId w:val="46"/>
        </w:numPr>
        <w:tabs>
          <w:tab w:val="num" w:pos="1701"/>
        </w:tabs>
        <w:ind w:left="1701" w:hanging="425"/>
        <w:jc w:val="both"/>
      </w:pPr>
      <w:r w:rsidRPr="00953A89">
        <w:t>gabinet pielęgniarki szkolnej;</w:t>
      </w:r>
    </w:p>
    <w:p w14:paraId="2C1E3A3C" w14:textId="77777777" w:rsidR="009F3EA7" w:rsidRPr="00953A89" w:rsidRDefault="00153E26" w:rsidP="001B0D38">
      <w:pPr>
        <w:pStyle w:val="Akapitzlist"/>
        <w:numPr>
          <w:ilvl w:val="0"/>
          <w:numId w:val="46"/>
        </w:numPr>
        <w:tabs>
          <w:tab w:val="num" w:pos="1701"/>
        </w:tabs>
        <w:ind w:left="1701" w:hanging="425"/>
        <w:jc w:val="both"/>
      </w:pPr>
      <w:r>
        <w:t>gabinet pedagoga szkolnego i logopedy;</w:t>
      </w:r>
    </w:p>
    <w:p w14:paraId="2C1E3A3D" w14:textId="77777777" w:rsidR="007C6E14" w:rsidRPr="00953A89" w:rsidRDefault="007C6E14" w:rsidP="00200AF1">
      <w:pPr>
        <w:spacing w:after="0" w:line="240" w:lineRule="auto"/>
        <w:jc w:val="center"/>
        <w:rPr>
          <w:rFonts w:ascii="Times New Roman" w:eastAsia="Times New Roman" w:hAnsi="Times New Roman" w:cs="Times New Roman"/>
          <w:bCs/>
          <w:sz w:val="24"/>
          <w:szCs w:val="24"/>
          <w:lang w:eastAsia="pl-PL"/>
        </w:rPr>
      </w:pPr>
    </w:p>
    <w:p w14:paraId="2C1E3A3E" w14:textId="77777777" w:rsidR="0075491C" w:rsidRPr="00953A89" w:rsidRDefault="0075491C" w:rsidP="00200AF1">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440EBE">
        <w:rPr>
          <w:rFonts w:ascii="Times New Roman" w:eastAsia="Times New Roman" w:hAnsi="Times New Roman" w:cs="Times New Roman"/>
          <w:bCs/>
          <w:sz w:val="24"/>
          <w:szCs w:val="24"/>
          <w:lang w:eastAsia="pl-PL"/>
        </w:rPr>
        <w:t>1</w:t>
      </w:r>
    </w:p>
    <w:p w14:paraId="2C1E3A3F" w14:textId="77777777" w:rsidR="009F401C" w:rsidRPr="00953A89" w:rsidRDefault="0075491C" w:rsidP="001B0D38">
      <w:pPr>
        <w:pStyle w:val="Akapitzlist"/>
        <w:numPr>
          <w:ilvl w:val="3"/>
          <w:numId w:val="47"/>
        </w:numPr>
        <w:ind w:left="426" w:hanging="426"/>
        <w:jc w:val="both"/>
        <w:rPr>
          <w:lang w:eastAsia="pl-PL"/>
        </w:rPr>
      </w:pPr>
      <w:r w:rsidRPr="00953A89">
        <w:rPr>
          <w:lang w:eastAsia="pl-PL"/>
        </w:rPr>
        <w:t xml:space="preserve">Uczniom, którym z przyczyn rozwojowych, rodzinnych lub losowych potrzebna jest pomoc i wsparcie szkoła udziela pomocy psychologiczno-pedagogicznej oraz materialnej. </w:t>
      </w:r>
    </w:p>
    <w:p w14:paraId="2C1E3A40" w14:textId="77777777" w:rsidR="0075491C" w:rsidRPr="00953A89" w:rsidRDefault="0075491C" w:rsidP="001B0D38">
      <w:pPr>
        <w:pStyle w:val="Akapitzlist"/>
        <w:numPr>
          <w:ilvl w:val="3"/>
          <w:numId w:val="47"/>
        </w:numPr>
        <w:ind w:left="426" w:hanging="426"/>
        <w:jc w:val="both"/>
        <w:rPr>
          <w:lang w:eastAsia="pl-PL"/>
        </w:rPr>
      </w:pPr>
      <w:r w:rsidRPr="00953A89">
        <w:rPr>
          <w:lang w:eastAsia="pl-PL"/>
        </w:rPr>
        <w:t>Pomoc psychologiczną i pedagogiczną w szkole organizuje dyrektor szkoły.</w:t>
      </w:r>
    </w:p>
    <w:p w14:paraId="2C1E3A41" w14:textId="77777777" w:rsidR="007E0230" w:rsidRPr="00953A89" w:rsidRDefault="007E0230" w:rsidP="001B0D38">
      <w:pPr>
        <w:pStyle w:val="Akapitzlist"/>
        <w:numPr>
          <w:ilvl w:val="3"/>
          <w:numId w:val="47"/>
        </w:numPr>
        <w:tabs>
          <w:tab w:val="left" w:pos="3692"/>
        </w:tabs>
        <w:autoSpaceDE w:val="0"/>
        <w:autoSpaceDN w:val="0"/>
        <w:adjustRightInd w:val="0"/>
        <w:ind w:left="426" w:hanging="426"/>
        <w:jc w:val="both"/>
        <w:rPr>
          <w:lang w:eastAsia="pl-PL"/>
        </w:rPr>
      </w:pPr>
      <w:r w:rsidRPr="00953A89">
        <w:rPr>
          <w:lang w:eastAsia="pl-PL"/>
        </w:rPr>
        <w:t>Pomoc psychologiczn</w:t>
      </w:r>
      <w:r w:rsidR="00622AD8" w:rsidRPr="00953A89">
        <w:rPr>
          <w:lang w:eastAsia="pl-PL"/>
        </w:rPr>
        <w:t>o</w:t>
      </w:r>
      <w:r w:rsidRPr="00953A89">
        <w:rPr>
          <w:lang w:eastAsia="pl-PL"/>
        </w:rPr>
        <w:t xml:space="preserve"> –pedagogiczna jest organizowana i udzielana we współpracy z:</w:t>
      </w:r>
    </w:p>
    <w:p w14:paraId="2C1E3A42" w14:textId="77777777" w:rsidR="007E0230" w:rsidRPr="00953A89" w:rsidRDefault="007E0230" w:rsidP="001B0D38">
      <w:pPr>
        <w:numPr>
          <w:ilvl w:val="1"/>
          <w:numId w:val="48"/>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rodzicami uczniów</w:t>
      </w:r>
    </w:p>
    <w:p w14:paraId="2C1E3A43" w14:textId="77777777" w:rsidR="007E0230" w:rsidRPr="00953A89" w:rsidRDefault="007E0230" w:rsidP="001B0D38">
      <w:pPr>
        <w:numPr>
          <w:ilvl w:val="1"/>
          <w:numId w:val="48"/>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 poradniami psychologiczno– pedagogicznymi, w tym poradniami specjalistycznymi,</w:t>
      </w:r>
    </w:p>
    <w:p w14:paraId="2C1E3A44" w14:textId="77777777" w:rsidR="007E0230" w:rsidRPr="00953A89" w:rsidRDefault="007E0230" w:rsidP="001B0D38">
      <w:pPr>
        <w:numPr>
          <w:ilvl w:val="1"/>
          <w:numId w:val="48"/>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placówkami doskonalenia nauczycieli,</w:t>
      </w:r>
    </w:p>
    <w:p w14:paraId="2C1E3A45" w14:textId="77777777" w:rsidR="007E0230" w:rsidRPr="00953A89" w:rsidRDefault="007E0230" w:rsidP="001B0D38">
      <w:pPr>
        <w:numPr>
          <w:ilvl w:val="1"/>
          <w:numId w:val="48"/>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innymi szkołami i przedszkolami,</w:t>
      </w:r>
    </w:p>
    <w:p w14:paraId="2C1E3A46" w14:textId="77777777" w:rsidR="007E0230" w:rsidRPr="00953A89" w:rsidRDefault="007E0230" w:rsidP="001B0D38">
      <w:pPr>
        <w:numPr>
          <w:ilvl w:val="1"/>
          <w:numId w:val="48"/>
        </w:numPr>
        <w:tabs>
          <w:tab w:val="left" w:pos="3692"/>
        </w:tabs>
        <w:autoSpaceDE w:val="0"/>
        <w:autoSpaceDN w:val="0"/>
        <w:adjustRightInd w:val="0"/>
        <w:spacing w:after="0" w:line="240" w:lineRule="auto"/>
        <w:ind w:left="170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organizacjami pozarządowymi oraz innymi instytucjami działającymi na rzecz rodziny i dzieci.</w:t>
      </w:r>
    </w:p>
    <w:p w14:paraId="2C1E3A47" w14:textId="77777777" w:rsidR="009F401C" w:rsidRPr="00953A89" w:rsidRDefault="009F401C" w:rsidP="00200AF1">
      <w:pPr>
        <w:tabs>
          <w:tab w:val="num" w:pos="964"/>
        </w:tabs>
        <w:suppressAutoHyphens/>
        <w:spacing w:after="0" w:line="240" w:lineRule="auto"/>
        <w:ind w:left="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współpracuje z następującymi instytucjami:</w:t>
      </w:r>
    </w:p>
    <w:p w14:paraId="2C1E3A48" w14:textId="77777777" w:rsidR="009F401C" w:rsidRPr="00953A89" w:rsidRDefault="009F401C" w:rsidP="001B0D38">
      <w:pPr>
        <w:numPr>
          <w:ilvl w:val="0"/>
          <w:numId w:val="19"/>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Poradnią Psychologiczno – Pedagogiczną</w:t>
      </w:r>
    </w:p>
    <w:p w14:paraId="2C1E3A49" w14:textId="77777777" w:rsidR="009F401C" w:rsidRPr="00953A89" w:rsidRDefault="009F401C" w:rsidP="001B0D38">
      <w:pPr>
        <w:numPr>
          <w:ilvl w:val="0"/>
          <w:numId w:val="19"/>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Poradnią Zdrowia Psychicznego</w:t>
      </w:r>
    </w:p>
    <w:p w14:paraId="2C1E3A4A" w14:textId="77777777" w:rsidR="009F401C" w:rsidRPr="00953A89" w:rsidRDefault="009F401C" w:rsidP="001B0D38">
      <w:pPr>
        <w:numPr>
          <w:ilvl w:val="0"/>
          <w:numId w:val="19"/>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Miejskim Ośrodkiem Pomocy Społecznej</w:t>
      </w:r>
    </w:p>
    <w:p w14:paraId="2C1E3A4B" w14:textId="77777777" w:rsidR="009F401C" w:rsidRPr="00953A89" w:rsidRDefault="009F401C" w:rsidP="001B0D38">
      <w:pPr>
        <w:numPr>
          <w:ilvl w:val="0"/>
          <w:numId w:val="19"/>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Towarzystwem Przyjaciół Dzieci</w:t>
      </w:r>
    </w:p>
    <w:p w14:paraId="2C1E3A4C" w14:textId="77777777" w:rsidR="009F401C" w:rsidRPr="00953A89" w:rsidRDefault="009F401C" w:rsidP="001B0D38">
      <w:pPr>
        <w:numPr>
          <w:ilvl w:val="0"/>
          <w:numId w:val="19"/>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Sądem Rejonowym – Wydziałem Rodzinnym</w:t>
      </w:r>
    </w:p>
    <w:p w14:paraId="2C1E3A4D" w14:textId="77777777" w:rsidR="009F401C" w:rsidRPr="00953A89" w:rsidRDefault="009F401C" w:rsidP="001B0D38">
      <w:pPr>
        <w:numPr>
          <w:ilvl w:val="0"/>
          <w:numId w:val="19"/>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Komisariatem Policji</w:t>
      </w:r>
    </w:p>
    <w:p w14:paraId="2C1E3A4E" w14:textId="77777777" w:rsidR="009F401C" w:rsidRPr="00953A89" w:rsidRDefault="009F401C" w:rsidP="001B0D38">
      <w:pPr>
        <w:numPr>
          <w:ilvl w:val="0"/>
          <w:numId w:val="19"/>
        </w:numPr>
        <w:tabs>
          <w:tab w:val="clear" w:pos="360"/>
          <w:tab w:val="left" w:pos="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Centrum Informacji Zawodowej</w:t>
      </w:r>
    </w:p>
    <w:p w14:paraId="2C1E3A4F" w14:textId="77777777" w:rsidR="009F401C" w:rsidRPr="00953A89" w:rsidRDefault="009F401C" w:rsidP="003C1B68">
      <w:pPr>
        <w:numPr>
          <w:ilvl w:val="0"/>
          <w:numId w:val="14"/>
        </w:numPr>
        <w:tabs>
          <w:tab w:val="num" w:pos="-567"/>
          <w:tab w:val="num" w:pos="709"/>
        </w:tabs>
        <w:suppressAutoHyphens/>
        <w:spacing w:after="0" w:line="240" w:lineRule="auto"/>
        <w:ind w:left="426" w:firstLine="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Towarzystwem Przyjaciół Dzieci:</w:t>
      </w:r>
    </w:p>
    <w:p w14:paraId="2C1E3A50" w14:textId="77777777" w:rsidR="009F401C" w:rsidRPr="00953A89" w:rsidRDefault="009F401C" w:rsidP="001B0D38">
      <w:pPr>
        <w:numPr>
          <w:ilvl w:val="0"/>
          <w:numId w:val="20"/>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współpraca polegająca na pomocy finansowej dzieciom najuboższym;</w:t>
      </w:r>
    </w:p>
    <w:p w14:paraId="2C1E3A51" w14:textId="77777777" w:rsidR="009F401C" w:rsidRPr="00953A89" w:rsidRDefault="009F401C" w:rsidP="001B0D38">
      <w:pPr>
        <w:numPr>
          <w:ilvl w:val="0"/>
          <w:numId w:val="20"/>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dzieci wymagających pomocy ze strony Komitetu Ochrony Praw Dziecka.</w:t>
      </w:r>
    </w:p>
    <w:p w14:paraId="2C1E3A52" w14:textId="77777777" w:rsidR="009F401C" w:rsidRPr="00953A89" w:rsidRDefault="009F401C" w:rsidP="003C1B68">
      <w:pPr>
        <w:numPr>
          <w:ilvl w:val="0"/>
          <w:numId w:val="14"/>
        </w:numPr>
        <w:tabs>
          <w:tab w:val="clear" w:pos="964"/>
          <w:tab w:val="num" w:pos="-851"/>
          <w:tab w:val="num" w:pos="426"/>
          <w:tab w:val="num" w:pos="709"/>
        </w:tabs>
        <w:suppressAutoHyphens/>
        <w:spacing w:after="0" w:line="240" w:lineRule="auto"/>
        <w:ind w:left="426" w:firstLine="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Poradnią Zdrowia Psychicznego:</w:t>
      </w:r>
    </w:p>
    <w:p w14:paraId="2C1E3A53" w14:textId="77777777" w:rsidR="009F401C" w:rsidRPr="00953A89" w:rsidRDefault="009F401C" w:rsidP="001B0D38">
      <w:pPr>
        <w:numPr>
          <w:ilvl w:val="0"/>
          <w:numId w:val="21"/>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kierowanie na badania uczniów z zaburzeniami psychicznymi w celu diagnozy i terapii;</w:t>
      </w:r>
    </w:p>
    <w:p w14:paraId="2C1E3A54" w14:textId="77777777" w:rsidR="009F401C" w:rsidRPr="00953A89" w:rsidRDefault="009F401C" w:rsidP="001B0D38">
      <w:pPr>
        <w:numPr>
          <w:ilvl w:val="0"/>
          <w:numId w:val="21"/>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otoczenie szczególną opieką uczniów z zaburzeniami psychicznymi.</w:t>
      </w:r>
    </w:p>
    <w:p w14:paraId="2C1E3A55" w14:textId="77777777"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współpracy z Miejskim Ośrodkiem Pomocy Społecznej:</w:t>
      </w:r>
    </w:p>
    <w:p w14:paraId="2C1E3A56" w14:textId="77777777" w:rsidR="009F401C" w:rsidRPr="00953A89" w:rsidRDefault="009F401C" w:rsidP="001B0D38">
      <w:pPr>
        <w:numPr>
          <w:ilvl w:val="0"/>
          <w:numId w:val="22"/>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występowanie z wnioskami o dofinansowanie dożywiania uczniów z rodzin najuboższych;</w:t>
      </w:r>
    </w:p>
    <w:p w14:paraId="2C1E3A57" w14:textId="77777777" w:rsidR="009F401C" w:rsidRPr="00953A89" w:rsidRDefault="009F401C" w:rsidP="001B0D38">
      <w:pPr>
        <w:numPr>
          <w:ilvl w:val="0"/>
          <w:numId w:val="22"/>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rodzin będących w trudnej sytuacji materialnej do pracownika socjalnego w celu przeprowadzenia wywiadów umożliwiających wsparcie finansowe i opiekę społeczną.</w:t>
      </w:r>
    </w:p>
    <w:p w14:paraId="2C1E3A58" w14:textId="77777777" w:rsidR="009F401C" w:rsidRPr="00953A89" w:rsidRDefault="009F401C" w:rsidP="003C1B68">
      <w:pPr>
        <w:pStyle w:val="Akapitzlist"/>
        <w:numPr>
          <w:ilvl w:val="0"/>
          <w:numId w:val="14"/>
        </w:numPr>
        <w:tabs>
          <w:tab w:val="clear" w:pos="964"/>
          <w:tab w:val="num" w:pos="709"/>
        </w:tabs>
        <w:ind w:left="709" w:hanging="283"/>
        <w:jc w:val="both"/>
      </w:pPr>
      <w:r w:rsidRPr="00953A89">
        <w:t>Formy współdziałania z Sądem Rejonowym – Wydziałem Rodzinnym i Nieletnich:</w:t>
      </w:r>
    </w:p>
    <w:p w14:paraId="2C1E3A59" w14:textId="77777777" w:rsidR="009F401C" w:rsidRPr="00953A89" w:rsidRDefault="009F401C" w:rsidP="001B0D38">
      <w:pPr>
        <w:numPr>
          <w:ilvl w:val="0"/>
          <w:numId w:val="23"/>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informowanie Sądu o uczniach nie realizujących obowiązku szkolnego, o wybrykach chuligańskich i sytuacjach wymagających ograniczenia bądź pozbawienia władzy rodzicielskiej.</w:t>
      </w:r>
    </w:p>
    <w:p w14:paraId="2C1E3A5A" w14:textId="77777777" w:rsidR="009F401C" w:rsidRPr="00953A89" w:rsidRDefault="009F401C" w:rsidP="003C1B68">
      <w:pPr>
        <w:numPr>
          <w:ilvl w:val="0"/>
          <w:numId w:val="14"/>
        </w:numPr>
        <w:tabs>
          <w:tab w:val="clear" w:pos="964"/>
          <w:tab w:val="num" w:pos="709"/>
        </w:tabs>
        <w:suppressAutoHyphens/>
        <w:spacing w:after="0" w:line="240" w:lineRule="auto"/>
        <w:ind w:left="993" w:hanging="56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Komisariatem Policji:</w:t>
      </w:r>
    </w:p>
    <w:p w14:paraId="2C1E3A5B" w14:textId="77777777" w:rsidR="009F401C" w:rsidRPr="00953A89" w:rsidRDefault="009F401C" w:rsidP="001B0D38">
      <w:pPr>
        <w:numPr>
          <w:ilvl w:val="0"/>
          <w:numId w:val="24"/>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przeciwdziałanie potencjalnym zagrożeniom nieletnich i ich rodzin;</w:t>
      </w:r>
    </w:p>
    <w:p w14:paraId="2C1E3A5C" w14:textId="77777777" w:rsidR="009F401C" w:rsidRPr="00953A89" w:rsidRDefault="009F401C" w:rsidP="001B0D38">
      <w:pPr>
        <w:numPr>
          <w:ilvl w:val="0"/>
          <w:numId w:val="24"/>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Przeprowadzanie na terenie szkoły programów profilaktycznych dotyczących zagrożeń.</w:t>
      </w:r>
    </w:p>
    <w:p w14:paraId="2C1E3A5D" w14:textId="77777777"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szkoły z Poradnią Psychologiczno-Pedagogiczną:</w:t>
      </w:r>
    </w:p>
    <w:p w14:paraId="2C1E3A5E" w14:textId="77777777" w:rsidR="009F401C" w:rsidRPr="00953A89" w:rsidRDefault="009F401C" w:rsidP="001B0D38">
      <w:pPr>
        <w:numPr>
          <w:ilvl w:val="0"/>
          <w:numId w:val="25"/>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zgłaszanie uczniów posiadających problemy dydaktyczne i wychowawcze na badania psychologiczne i pedagogiczne;</w:t>
      </w:r>
    </w:p>
    <w:p w14:paraId="2C1E3A5F" w14:textId="77777777" w:rsidR="009F401C" w:rsidRPr="00953A89" w:rsidRDefault="009F401C" w:rsidP="001B0D38">
      <w:pPr>
        <w:numPr>
          <w:ilvl w:val="0"/>
          <w:numId w:val="25"/>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realizacja przez nauczycieli wniosków dotyczących przebadanych uczniów;</w:t>
      </w:r>
    </w:p>
    <w:p w14:paraId="2C1E3A60" w14:textId="77777777" w:rsidR="009F401C" w:rsidRPr="00953A89" w:rsidRDefault="009F401C" w:rsidP="001B0D38">
      <w:pPr>
        <w:numPr>
          <w:ilvl w:val="0"/>
          <w:numId w:val="25"/>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terapia uczniów na terenie szkoły zgodnie ze wskazówkami i opiniami z poradni;</w:t>
      </w:r>
    </w:p>
    <w:p w14:paraId="2C1E3A61" w14:textId="77777777" w:rsidR="009F401C" w:rsidRPr="00953A89" w:rsidRDefault="009F401C" w:rsidP="001B0D38">
      <w:pPr>
        <w:numPr>
          <w:ilvl w:val="0"/>
          <w:numId w:val="25"/>
        </w:numPr>
        <w:tabs>
          <w:tab w:val="clear" w:pos="360"/>
          <w:tab w:val="num" w:pos="1701"/>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kierowanie do poradni rodzin wymagających pomocy psychologicznej.</w:t>
      </w:r>
    </w:p>
    <w:p w14:paraId="2C1E3A62" w14:textId="77777777" w:rsidR="009F401C" w:rsidRPr="00953A89" w:rsidRDefault="009F401C" w:rsidP="003C1B68">
      <w:pPr>
        <w:numPr>
          <w:ilvl w:val="0"/>
          <w:numId w:val="14"/>
        </w:numPr>
        <w:tabs>
          <w:tab w:val="clear" w:pos="964"/>
          <w:tab w:val="num" w:pos="709"/>
        </w:tabs>
        <w:suppressAutoHyphens/>
        <w:spacing w:after="0" w:line="240" w:lineRule="auto"/>
        <w:ind w:left="709" w:hanging="28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Formy współdziałania z Centrum Informacji Zawodowej:</w:t>
      </w:r>
    </w:p>
    <w:p w14:paraId="2C1E3A63" w14:textId="77777777" w:rsidR="009F401C" w:rsidRPr="00953A89" w:rsidRDefault="009F401C" w:rsidP="001B0D38">
      <w:pPr>
        <w:numPr>
          <w:ilvl w:val="0"/>
          <w:numId w:val="26"/>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organizowanie na terenie szkoły lub CIZ-u zajęć z zakresu orientacji zawodowej dla uczniów kl. VIII-ej.</w:t>
      </w:r>
    </w:p>
    <w:p w14:paraId="2C1E3A64" w14:textId="77777777" w:rsidR="0075491C" w:rsidRPr="00953A89" w:rsidRDefault="0075491C" w:rsidP="001B0D38">
      <w:pPr>
        <w:pStyle w:val="Akapitzlist"/>
        <w:numPr>
          <w:ilvl w:val="0"/>
          <w:numId w:val="47"/>
        </w:numPr>
        <w:ind w:left="284" w:hanging="284"/>
        <w:jc w:val="both"/>
        <w:rPr>
          <w:lang w:eastAsia="pl-PL"/>
        </w:rPr>
      </w:pPr>
      <w:r w:rsidRPr="00953A89">
        <w:rPr>
          <w:lang w:eastAsia="pl-PL"/>
        </w:rPr>
        <w:t xml:space="preserve">Pomoc psychologiczno-pedagogiczna w szkole jest organizowana podczas bieżącej pracy, a także w formie: </w:t>
      </w:r>
    </w:p>
    <w:p w14:paraId="2C1E3A65" w14:textId="77777777" w:rsidR="007E0230" w:rsidRPr="00953A89" w:rsidRDefault="007E0230" w:rsidP="001B0D38">
      <w:pPr>
        <w:pStyle w:val="Akapitzlist"/>
        <w:numPr>
          <w:ilvl w:val="0"/>
          <w:numId w:val="49"/>
        </w:numPr>
        <w:tabs>
          <w:tab w:val="left" w:pos="1701"/>
        </w:tabs>
        <w:autoSpaceDE w:val="0"/>
        <w:autoSpaceDN w:val="0"/>
        <w:adjustRightInd w:val="0"/>
        <w:ind w:left="1701"/>
        <w:jc w:val="both"/>
        <w:rPr>
          <w:lang w:eastAsia="pl-PL"/>
        </w:rPr>
      </w:pPr>
      <w:r w:rsidRPr="00953A89">
        <w:rPr>
          <w:lang w:eastAsia="pl-PL"/>
        </w:rPr>
        <w:t>zajęć rozwijających uzdolnienia,</w:t>
      </w:r>
    </w:p>
    <w:p w14:paraId="2C1E3A66" w14:textId="77777777" w:rsidR="007E0230" w:rsidRPr="00953A89" w:rsidRDefault="007E0230" w:rsidP="001B0D38">
      <w:pPr>
        <w:pStyle w:val="Akapitzlist"/>
        <w:numPr>
          <w:ilvl w:val="0"/>
          <w:numId w:val="49"/>
        </w:numPr>
        <w:tabs>
          <w:tab w:val="left" w:pos="1701"/>
        </w:tabs>
        <w:autoSpaceDE w:val="0"/>
        <w:autoSpaceDN w:val="0"/>
        <w:adjustRightInd w:val="0"/>
        <w:ind w:left="1701"/>
        <w:jc w:val="both"/>
        <w:rPr>
          <w:lang w:eastAsia="pl-PL"/>
        </w:rPr>
      </w:pPr>
      <w:r w:rsidRPr="00953A89">
        <w:rPr>
          <w:lang w:eastAsia="pl-PL"/>
        </w:rPr>
        <w:t xml:space="preserve">zajęć </w:t>
      </w:r>
      <w:proofErr w:type="spellStart"/>
      <w:r w:rsidRPr="00953A89">
        <w:rPr>
          <w:lang w:eastAsia="pl-PL"/>
        </w:rPr>
        <w:t>dydaktyczno</w:t>
      </w:r>
      <w:proofErr w:type="spellEnd"/>
      <w:r w:rsidRPr="00953A89">
        <w:rPr>
          <w:lang w:eastAsia="pl-PL"/>
        </w:rPr>
        <w:t xml:space="preserve"> – wyrównawczych,</w:t>
      </w:r>
    </w:p>
    <w:p w14:paraId="2C1E3A67" w14:textId="77777777" w:rsidR="007E0230" w:rsidRPr="00953A89" w:rsidRDefault="007E0230" w:rsidP="001B0D38">
      <w:pPr>
        <w:pStyle w:val="Akapitzlist"/>
        <w:numPr>
          <w:ilvl w:val="0"/>
          <w:numId w:val="49"/>
        </w:numPr>
        <w:tabs>
          <w:tab w:val="left" w:pos="1701"/>
        </w:tabs>
        <w:autoSpaceDE w:val="0"/>
        <w:autoSpaceDN w:val="0"/>
        <w:adjustRightInd w:val="0"/>
        <w:ind w:left="1701"/>
        <w:jc w:val="both"/>
        <w:rPr>
          <w:lang w:eastAsia="pl-PL"/>
        </w:rPr>
      </w:pPr>
      <w:r w:rsidRPr="00953A89">
        <w:rPr>
          <w:lang w:eastAsia="pl-PL"/>
        </w:rPr>
        <w:t>logopedycznych,</w:t>
      </w:r>
    </w:p>
    <w:p w14:paraId="2C1E3A68" w14:textId="77777777" w:rsidR="007E0230" w:rsidRPr="00953A89" w:rsidRDefault="007E0230" w:rsidP="001B0D38">
      <w:pPr>
        <w:pStyle w:val="Akapitzlist"/>
        <w:numPr>
          <w:ilvl w:val="0"/>
          <w:numId w:val="49"/>
        </w:numPr>
        <w:tabs>
          <w:tab w:val="left" w:pos="1701"/>
        </w:tabs>
        <w:autoSpaceDE w:val="0"/>
        <w:autoSpaceDN w:val="0"/>
        <w:adjustRightInd w:val="0"/>
        <w:ind w:left="1701"/>
        <w:jc w:val="both"/>
        <w:rPr>
          <w:lang w:eastAsia="pl-PL"/>
        </w:rPr>
      </w:pPr>
      <w:r w:rsidRPr="00953A89">
        <w:rPr>
          <w:lang w:eastAsia="pl-PL"/>
        </w:rPr>
        <w:t>zajęć o charakterze terapeutycznym,</w:t>
      </w:r>
    </w:p>
    <w:p w14:paraId="2C1E3A69" w14:textId="77777777" w:rsidR="007E0230" w:rsidRPr="00953A89" w:rsidRDefault="007E0230" w:rsidP="001B0D38">
      <w:pPr>
        <w:pStyle w:val="Akapitzlist"/>
        <w:numPr>
          <w:ilvl w:val="0"/>
          <w:numId w:val="49"/>
        </w:numPr>
        <w:tabs>
          <w:tab w:val="left" w:pos="1701"/>
        </w:tabs>
        <w:autoSpaceDE w:val="0"/>
        <w:autoSpaceDN w:val="0"/>
        <w:adjustRightInd w:val="0"/>
        <w:ind w:left="1701"/>
        <w:jc w:val="both"/>
        <w:rPr>
          <w:lang w:eastAsia="pl-PL"/>
        </w:rPr>
      </w:pPr>
      <w:r w:rsidRPr="00953A89">
        <w:rPr>
          <w:lang w:eastAsia="pl-PL"/>
        </w:rPr>
        <w:t>zajęć specjalistycznych</w:t>
      </w:r>
    </w:p>
    <w:p w14:paraId="2C1E3A6A" w14:textId="77777777" w:rsidR="007E0230" w:rsidRPr="00953A89" w:rsidRDefault="007E0230" w:rsidP="001B0D38">
      <w:pPr>
        <w:pStyle w:val="Akapitzlist"/>
        <w:numPr>
          <w:ilvl w:val="0"/>
          <w:numId w:val="49"/>
        </w:numPr>
        <w:tabs>
          <w:tab w:val="left" w:pos="1701"/>
        </w:tabs>
        <w:autoSpaceDE w:val="0"/>
        <w:autoSpaceDN w:val="0"/>
        <w:adjustRightInd w:val="0"/>
        <w:ind w:left="1701"/>
        <w:jc w:val="both"/>
        <w:rPr>
          <w:lang w:eastAsia="pl-PL"/>
        </w:rPr>
      </w:pPr>
      <w:r w:rsidRPr="00953A89">
        <w:rPr>
          <w:lang w:eastAsia="pl-PL"/>
        </w:rPr>
        <w:t xml:space="preserve">zajęć </w:t>
      </w:r>
      <w:proofErr w:type="spellStart"/>
      <w:r w:rsidRPr="00953A89">
        <w:rPr>
          <w:lang w:eastAsia="pl-PL"/>
        </w:rPr>
        <w:t>korekcyjno</w:t>
      </w:r>
      <w:proofErr w:type="spellEnd"/>
      <w:r w:rsidRPr="00953A89">
        <w:rPr>
          <w:lang w:eastAsia="pl-PL"/>
        </w:rPr>
        <w:t xml:space="preserve"> – kompensacyjnych,</w:t>
      </w:r>
    </w:p>
    <w:p w14:paraId="2C1E3A6B" w14:textId="77777777" w:rsidR="007E0230" w:rsidRPr="00953A89" w:rsidRDefault="007E0230" w:rsidP="001B0D38">
      <w:pPr>
        <w:pStyle w:val="Akapitzlist"/>
        <w:numPr>
          <w:ilvl w:val="0"/>
          <w:numId w:val="49"/>
        </w:numPr>
        <w:tabs>
          <w:tab w:val="left" w:pos="1701"/>
        </w:tabs>
        <w:autoSpaceDE w:val="0"/>
        <w:autoSpaceDN w:val="0"/>
        <w:adjustRightInd w:val="0"/>
        <w:ind w:left="1701"/>
        <w:jc w:val="both"/>
        <w:rPr>
          <w:lang w:eastAsia="pl-PL"/>
        </w:rPr>
      </w:pPr>
      <w:r w:rsidRPr="00953A89">
        <w:rPr>
          <w:lang w:eastAsia="pl-PL"/>
        </w:rPr>
        <w:t>porad i konsultacji.</w:t>
      </w:r>
    </w:p>
    <w:p w14:paraId="2C1E3A6C" w14:textId="77777777" w:rsidR="007E0230" w:rsidRPr="00953A89" w:rsidRDefault="007E0230" w:rsidP="001B0D38">
      <w:pPr>
        <w:pStyle w:val="Akapitzlist"/>
        <w:numPr>
          <w:ilvl w:val="0"/>
          <w:numId w:val="47"/>
        </w:numPr>
        <w:tabs>
          <w:tab w:val="left" w:pos="3692"/>
        </w:tabs>
        <w:autoSpaceDE w:val="0"/>
        <w:autoSpaceDN w:val="0"/>
        <w:adjustRightInd w:val="0"/>
        <w:ind w:left="284" w:hanging="284"/>
        <w:jc w:val="both"/>
        <w:rPr>
          <w:lang w:eastAsia="pl-PL"/>
        </w:rPr>
      </w:pPr>
      <w:r w:rsidRPr="00953A89">
        <w:rPr>
          <w:lang w:eastAsia="pl-PL"/>
        </w:rPr>
        <w:t>Zajęcia rozwijające uzdolnienia organizuje się dla uczniów szczególnie uzdolnionych oraz prowadzi się przy wykorzystaniu aktywnych metod pracy. Liczba uczestników zajęć wynosi do 8.</w:t>
      </w:r>
    </w:p>
    <w:p w14:paraId="2C1E3A6D" w14:textId="77777777" w:rsidR="007E0230" w:rsidRPr="00953A89" w:rsidRDefault="007E0230" w:rsidP="001B0D38">
      <w:pPr>
        <w:pStyle w:val="Akapitzlist"/>
        <w:numPr>
          <w:ilvl w:val="0"/>
          <w:numId w:val="47"/>
        </w:numPr>
        <w:tabs>
          <w:tab w:val="left" w:pos="3692"/>
        </w:tabs>
        <w:autoSpaceDE w:val="0"/>
        <w:autoSpaceDN w:val="0"/>
        <w:adjustRightInd w:val="0"/>
        <w:ind w:left="284" w:hanging="284"/>
        <w:jc w:val="both"/>
        <w:rPr>
          <w:lang w:eastAsia="pl-PL"/>
        </w:rPr>
      </w:pPr>
      <w:r w:rsidRPr="00953A89">
        <w:rPr>
          <w:lang w:eastAsia="pl-PL"/>
        </w:rPr>
        <w:t xml:space="preserve">Zajęcia </w:t>
      </w:r>
      <w:proofErr w:type="spellStart"/>
      <w:r w:rsidRPr="00953A89">
        <w:rPr>
          <w:lang w:eastAsia="pl-PL"/>
        </w:rPr>
        <w:t>dydaktyczno</w:t>
      </w:r>
      <w:proofErr w:type="spellEnd"/>
      <w:r w:rsidRPr="00953A89">
        <w:rPr>
          <w:lang w:eastAsia="pl-PL"/>
        </w:rPr>
        <w:t xml:space="preserve"> – wyrównawcze organizuje się dla uczniów mających trudności w nauce, w szczególności w spełnianiu wymagań edukacyjnych wynikających z podstawy programowej, kształcenia ogólnego dla danego etapu edukacyjnego. Liczba uczestników zajęć wynosi do 8. </w:t>
      </w:r>
    </w:p>
    <w:p w14:paraId="2C1E3A6E" w14:textId="77777777" w:rsidR="007E0230" w:rsidRPr="00953A89" w:rsidRDefault="007E0230" w:rsidP="001B0D38">
      <w:pPr>
        <w:pStyle w:val="Akapitzlist"/>
        <w:numPr>
          <w:ilvl w:val="0"/>
          <w:numId w:val="47"/>
        </w:numPr>
        <w:tabs>
          <w:tab w:val="left" w:pos="3692"/>
        </w:tabs>
        <w:autoSpaceDE w:val="0"/>
        <w:autoSpaceDN w:val="0"/>
        <w:adjustRightInd w:val="0"/>
        <w:ind w:left="284" w:hanging="284"/>
        <w:jc w:val="both"/>
        <w:rPr>
          <w:lang w:eastAsia="pl-PL"/>
        </w:rPr>
      </w:pPr>
      <w:r w:rsidRPr="00953A89">
        <w:rPr>
          <w:lang w:eastAsia="pl-PL"/>
        </w:rPr>
        <w:t xml:space="preserve">Zajęcia logopedyczne organizuje się dla uczniów z zaburzeniami mowy, które powodują zaburzenia komunikacji językowej oraz utrudniają naukę. Liczba uczestników zajęć wynosi do 4. </w:t>
      </w:r>
    </w:p>
    <w:p w14:paraId="2C1E3A6F" w14:textId="77777777" w:rsidR="007E0230" w:rsidRPr="00953A89" w:rsidRDefault="007E0230" w:rsidP="001B0D38">
      <w:pPr>
        <w:pStyle w:val="Akapitzlist"/>
        <w:numPr>
          <w:ilvl w:val="0"/>
          <w:numId w:val="47"/>
        </w:numPr>
        <w:tabs>
          <w:tab w:val="left" w:pos="3692"/>
        </w:tabs>
        <w:autoSpaceDE w:val="0"/>
        <w:autoSpaceDN w:val="0"/>
        <w:adjustRightInd w:val="0"/>
        <w:ind w:left="284" w:hanging="284"/>
        <w:jc w:val="both"/>
        <w:rPr>
          <w:lang w:eastAsia="pl-PL"/>
        </w:rPr>
      </w:pPr>
      <w:r w:rsidRPr="00953A89">
        <w:rPr>
          <w:lang w:eastAsia="pl-PL"/>
        </w:rPr>
        <w:t>Zajęcia o charakterze terapeutycznym, organizuje się dla uczniów z dysfunkcjami i zaburzeniami utrudniającymi funkcjonowanie społeczne. Liczba uczestników zajęć wynosi do 10.</w:t>
      </w:r>
    </w:p>
    <w:p w14:paraId="2C1E3A70" w14:textId="77777777" w:rsidR="007E0230" w:rsidRPr="00953A89" w:rsidRDefault="007E0230" w:rsidP="001B0D38">
      <w:pPr>
        <w:pStyle w:val="Akapitzlist"/>
        <w:numPr>
          <w:ilvl w:val="0"/>
          <w:numId w:val="47"/>
        </w:numPr>
        <w:tabs>
          <w:tab w:val="left" w:pos="3692"/>
        </w:tabs>
        <w:autoSpaceDE w:val="0"/>
        <w:autoSpaceDN w:val="0"/>
        <w:adjustRightInd w:val="0"/>
        <w:ind w:left="284" w:hanging="284"/>
        <w:jc w:val="both"/>
        <w:rPr>
          <w:lang w:eastAsia="pl-PL"/>
        </w:rPr>
      </w:pPr>
      <w:r w:rsidRPr="00953A89">
        <w:rPr>
          <w:lang w:eastAsia="pl-PL"/>
        </w:rPr>
        <w:t xml:space="preserve">Zajęcia </w:t>
      </w:r>
      <w:proofErr w:type="spellStart"/>
      <w:r w:rsidRPr="00953A89">
        <w:rPr>
          <w:lang w:eastAsia="pl-PL"/>
        </w:rPr>
        <w:t>korekcyjno</w:t>
      </w:r>
      <w:proofErr w:type="spellEnd"/>
      <w:r w:rsidRPr="00953A89">
        <w:rPr>
          <w:lang w:eastAsia="pl-PL"/>
        </w:rPr>
        <w:t xml:space="preserve"> – kompensacyjne organizuje się dla uczniów z zaburzeniami i odchyleniami rozwojowymi lub specyficznymi trudnościami w uczeniu się. Liczba uczestników zajęć wynosi do 5.</w:t>
      </w:r>
    </w:p>
    <w:p w14:paraId="2C1E3A71" w14:textId="77777777" w:rsidR="007E0230" w:rsidRPr="00953A89" w:rsidRDefault="007E0230" w:rsidP="001B0D38">
      <w:pPr>
        <w:pStyle w:val="Akapitzlist"/>
        <w:numPr>
          <w:ilvl w:val="0"/>
          <w:numId w:val="47"/>
        </w:numPr>
        <w:tabs>
          <w:tab w:val="left" w:pos="3692"/>
        </w:tabs>
        <w:autoSpaceDE w:val="0"/>
        <w:autoSpaceDN w:val="0"/>
        <w:adjustRightInd w:val="0"/>
        <w:ind w:left="284" w:hanging="284"/>
        <w:jc w:val="both"/>
        <w:rPr>
          <w:lang w:eastAsia="pl-PL"/>
        </w:rPr>
      </w:pPr>
      <w:r w:rsidRPr="00953A89">
        <w:rPr>
          <w:lang w:eastAsia="pl-PL"/>
        </w:rPr>
        <w:t xml:space="preserve">Godzina zajęć rozwijających uzdolnienia i zajęć </w:t>
      </w:r>
      <w:proofErr w:type="spellStart"/>
      <w:r w:rsidRPr="00953A89">
        <w:rPr>
          <w:lang w:eastAsia="pl-PL"/>
        </w:rPr>
        <w:t>dydaktyczno</w:t>
      </w:r>
      <w:proofErr w:type="spellEnd"/>
      <w:r w:rsidRPr="00953A89">
        <w:rPr>
          <w:lang w:eastAsia="pl-PL"/>
        </w:rPr>
        <w:t xml:space="preserve"> – wyrównawczych trwa 45 minut, a godzina zajęć specjalistycznych – 60 minut. </w:t>
      </w:r>
    </w:p>
    <w:p w14:paraId="2C1E3A72" w14:textId="77777777" w:rsidR="007E0230" w:rsidRPr="00953A89" w:rsidRDefault="007E0230" w:rsidP="001B0D38">
      <w:pPr>
        <w:pStyle w:val="Akapitzlist"/>
        <w:numPr>
          <w:ilvl w:val="0"/>
          <w:numId w:val="47"/>
        </w:numPr>
        <w:tabs>
          <w:tab w:val="left" w:pos="284"/>
        </w:tabs>
        <w:autoSpaceDE w:val="0"/>
        <w:autoSpaceDN w:val="0"/>
        <w:adjustRightInd w:val="0"/>
        <w:ind w:left="284" w:hanging="284"/>
        <w:jc w:val="both"/>
        <w:rPr>
          <w:lang w:eastAsia="pl-PL"/>
        </w:rPr>
      </w:pPr>
      <w:r w:rsidRPr="00953A89">
        <w:rPr>
          <w:lang w:eastAsia="pl-PL"/>
        </w:rPr>
        <w:t xml:space="preserve">W uzasadnionych wypadkach dopuszcza się prowadzenie zajęć specjalistycznych w czasie krótszym niż 60 minut, zachowując ustalony dla ucznia łączny czas tych zajęć. </w:t>
      </w:r>
    </w:p>
    <w:p w14:paraId="2C1E3A73" w14:textId="77777777" w:rsidR="007E0230" w:rsidRPr="00953A89" w:rsidRDefault="007E0230" w:rsidP="001B0D38">
      <w:pPr>
        <w:pStyle w:val="Akapitzlist"/>
        <w:numPr>
          <w:ilvl w:val="0"/>
          <w:numId w:val="47"/>
        </w:numPr>
        <w:tabs>
          <w:tab w:val="left" w:pos="284"/>
          <w:tab w:val="left" w:pos="426"/>
        </w:tabs>
        <w:autoSpaceDE w:val="0"/>
        <w:autoSpaceDN w:val="0"/>
        <w:adjustRightInd w:val="0"/>
        <w:ind w:left="284" w:hanging="284"/>
        <w:jc w:val="both"/>
        <w:rPr>
          <w:lang w:eastAsia="pl-PL"/>
        </w:rPr>
      </w:pPr>
      <w:r w:rsidRPr="00953A89">
        <w:rPr>
          <w:lang w:eastAsia="pl-PL"/>
        </w:rPr>
        <w:t xml:space="preserve">Zajęcia rozwijające uzdolnienia, zajęcia </w:t>
      </w:r>
      <w:proofErr w:type="spellStart"/>
      <w:r w:rsidRPr="00953A89">
        <w:rPr>
          <w:lang w:eastAsia="pl-PL"/>
        </w:rPr>
        <w:t>dydaktyczno</w:t>
      </w:r>
      <w:proofErr w:type="spellEnd"/>
      <w:r w:rsidRPr="00953A89">
        <w:rPr>
          <w:lang w:eastAsia="pl-PL"/>
        </w:rPr>
        <w:t xml:space="preserve"> – wyrównawcze oraz zajęcia specjalistyczne prowadzą nauczyciele i specjaliści posiadający kwalifikacje odpowiednie dla rodzaju prowadzonych zajęć. </w:t>
      </w:r>
    </w:p>
    <w:p w14:paraId="2C1E3A74" w14:textId="77777777" w:rsidR="007E0230" w:rsidRPr="00953A89" w:rsidRDefault="007E0230" w:rsidP="001B0D38">
      <w:pPr>
        <w:pStyle w:val="Akapitzlist"/>
        <w:numPr>
          <w:ilvl w:val="0"/>
          <w:numId w:val="47"/>
        </w:numPr>
        <w:tabs>
          <w:tab w:val="left" w:pos="284"/>
          <w:tab w:val="left" w:pos="567"/>
        </w:tabs>
        <w:autoSpaceDE w:val="0"/>
        <w:autoSpaceDN w:val="0"/>
        <w:adjustRightInd w:val="0"/>
        <w:ind w:left="284" w:hanging="284"/>
        <w:jc w:val="both"/>
        <w:rPr>
          <w:lang w:eastAsia="pl-PL"/>
        </w:rPr>
      </w:pPr>
      <w:r w:rsidRPr="00953A89">
        <w:rPr>
          <w:lang w:eastAsia="pl-PL"/>
        </w:rPr>
        <w:t xml:space="preserve">Udział ucznia w zajęciach </w:t>
      </w:r>
      <w:proofErr w:type="spellStart"/>
      <w:r w:rsidRPr="00953A89">
        <w:rPr>
          <w:lang w:eastAsia="pl-PL"/>
        </w:rPr>
        <w:t>dydaktyczno</w:t>
      </w:r>
      <w:proofErr w:type="spellEnd"/>
      <w:r w:rsidRPr="00953A89">
        <w:rPr>
          <w:lang w:eastAsia="pl-PL"/>
        </w:rPr>
        <w:t xml:space="preserve"> – wyrównawczych i zajęciach specjalistycznych trwa do czasu zlikwidowania opóźnień we uzyskiwaniu osiągnięć edukacyjnych wynikających z podstawy programowej kształcenia ogólnego dla danego etapu edukacyjnego lub złagodzenia albo wyeliminowania zaburzeń stanowiących powód objęcia ucznia daną formą pomocy psychologiczno – pedagogicznej. </w:t>
      </w:r>
    </w:p>
    <w:p w14:paraId="2C1E3A75" w14:textId="77777777" w:rsidR="007E0230" w:rsidRPr="00953A89" w:rsidRDefault="007E0230" w:rsidP="001B0D38">
      <w:pPr>
        <w:pStyle w:val="Akapitzlist"/>
        <w:numPr>
          <w:ilvl w:val="0"/>
          <w:numId w:val="47"/>
        </w:numPr>
        <w:tabs>
          <w:tab w:val="left" w:pos="284"/>
        </w:tabs>
        <w:autoSpaceDE w:val="0"/>
        <w:autoSpaceDN w:val="0"/>
        <w:adjustRightInd w:val="0"/>
        <w:ind w:left="284" w:hanging="284"/>
        <w:jc w:val="both"/>
        <w:rPr>
          <w:lang w:eastAsia="pl-PL"/>
        </w:rPr>
      </w:pPr>
      <w:r w:rsidRPr="00953A89">
        <w:rPr>
          <w:lang w:eastAsia="pl-PL"/>
        </w:rPr>
        <w:t xml:space="preserve">Porady i konsultacje dla uczniów oraz porady, konsultacje, szkolenia dla rodziców uczniów i nauczycieli prowadzą nauczyciele specjaliści. </w:t>
      </w:r>
    </w:p>
    <w:p w14:paraId="2C1E3A76" w14:textId="77777777" w:rsidR="007E0230" w:rsidRPr="00953A89" w:rsidRDefault="007E0230" w:rsidP="001B0D38">
      <w:pPr>
        <w:pStyle w:val="Akapitzlist"/>
        <w:numPr>
          <w:ilvl w:val="0"/>
          <w:numId w:val="47"/>
        </w:numPr>
        <w:tabs>
          <w:tab w:val="left" w:pos="284"/>
        </w:tabs>
        <w:autoSpaceDE w:val="0"/>
        <w:autoSpaceDN w:val="0"/>
        <w:adjustRightInd w:val="0"/>
        <w:ind w:left="284" w:hanging="284"/>
        <w:jc w:val="both"/>
        <w:rPr>
          <w:lang w:eastAsia="pl-PL"/>
        </w:rPr>
      </w:pPr>
      <w:r w:rsidRPr="00953A89">
        <w:rPr>
          <w:lang w:eastAsia="pl-PL"/>
        </w:rPr>
        <w:t>Nauczyciele, wychowawcy klas oraz specjaliści prowadzą działania pedagogiczne mające na celu:</w:t>
      </w:r>
    </w:p>
    <w:p w14:paraId="2C1E3A77" w14:textId="77777777" w:rsidR="007E0230" w:rsidRPr="00953A89" w:rsidRDefault="007E0230" w:rsidP="001B0D38">
      <w:pPr>
        <w:pStyle w:val="Akapitzlist"/>
        <w:numPr>
          <w:ilvl w:val="1"/>
          <w:numId w:val="50"/>
        </w:numPr>
        <w:tabs>
          <w:tab w:val="left" w:pos="1701"/>
        </w:tabs>
        <w:autoSpaceDE w:val="0"/>
        <w:autoSpaceDN w:val="0"/>
        <w:adjustRightInd w:val="0"/>
        <w:ind w:left="1701" w:hanging="284"/>
        <w:jc w:val="both"/>
        <w:rPr>
          <w:lang w:eastAsia="pl-PL"/>
        </w:rPr>
      </w:pPr>
      <w:r w:rsidRPr="00953A89">
        <w:rPr>
          <w:lang w:eastAsia="pl-PL"/>
        </w:rPr>
        <w:lastRenderedPageBreak/>
        <w:t>rozpoznanie indywidualnych potrzeb rozwojowych i edukacyjnych oraz możliwości psychofizycznych uczniów, w tym uczniów szczególnie uzdolnionych oraz zaplanowanie sposobu ich zaspakajania w oddziałach I-III obserwacje i pomiary pedagogiczne mające na celu rozpoznanie u uczniów ryzyka wystąpienia specyficznych trudności w uczeniu się,</w:t>
      </w:r>
    </w:p>
    <w:p w14:paraId="2C1E3A78" w14:textId="77777777" w:rsidR="007E0230" w:rsidRPr="00953A89" w:rsidRDefault="007E0230" w:rsidP="001B0D38">
      <w:pPr>
        <w:pStyle w:val="Akapitzlist"/>
        <w:numPr>
          <w:ilvl w:val="1"/>
          <w:numId w:val="50"/>
        </w:numPr>
        <w:tabs>
          <w:tab w:val="left" w:pos="1701"/>
        </w:tabs>
        <w:autoSpaceDE w:val="0"/>
        <w:autoSpaceDN w:val="0"/>
        <w:adjustRightInd w:val="0"/>
        <w:ind w:left="1701" w:hanging="284"/>
        <w:jc w:val="both"/>
        <w:rPr>
          <w:lang w:eastAsia="pl-PL"/>
        </w:rPr>
      </w:pPr>
      <w:r w:rsidRPr="00953A89">
        <w:rPr>
          <w:lang w:eastAsia="pl-PL"/>
        </w:rPr>
        <w:t xml:space="preserve">rozpoznawanie zainteresowań i uzdolnień uczniów, w tym uczniów szczególnie uzdolnionych oraz zaplanowanie wsparcia związanego z rozwijaniem zainteresowań i uzdolnień uczniów. </w:t>
      </w:r>
    </w:p>
    <w:p w14:paraId="2C1E3A79" w14:textId="77777777" w:rsidR="007E0230" w:rsidRPr="00953A89" w:rsidRDefault="007E0230" w:rsidP="001B0D38">
      <w:pPr>
        <w:pStyle w:val="Akapitzlist"/>
        <w:numPr>
          <w:ilvl w:val="0"/>
          <w:numId w:val="47"/>
        </w:numPr>
        <w:tabs>
          <w:tab w:val="left" w:pos="284"/>
        </w:tabs>
        <w:autoSpaceDE w:val="0"/>
        <w:autoSpaceDN w:val="0"/>
        <w:adjustRightInd w:val="0"/>
        <w:ind w:left="284" w:hanging="284"/>
        <w:jc w:val="both"/>
        <w:rPr>
          <w:lang w:eastAsia="pl-PL"/>
        </w:rPr>
      </w:pPr>
      <w:r w:rsidRPr="00953A89">
        <w:rPr>
          <w:lang w:eastAsia="pl-PL"/>
        </w:rPr>
        <w:t>W przypadku stwierdzenia, że uczeń ze względu na potrzeby rozwojowe lub edukacyjne wymaga objęcia pomocą psychologiczno – pedagogiczną, nauczyciel wychowawca klasy lub specjalista informuje o tym niezwłocznie dyrektora szkoły.</w:t>
      </w:r>
    </w:p>
    <w:p w14:paraId="2C1E3A7A" w14:textId="77777777" w:rsidR="007E0230" w:rsidRPr="00953A89" w:rsidRDefault="007E0230" w:rsidP="001B0D38">
      <w:pPr>
        <w:pStyle w:val="Akapitzlist"/>
        <w:numPr>
          <w:ilvl w:val="0"/>
          <w:numId w:val="47"/>
        </w:numPr>
        <w:tabs>
          <w:tab w:val="left" w:pos="284"/>
        </w:tabs>
        <w:autoSpaceDE w:val="0"/>
        <w:autoSpaceDN w:val="0"/>
        <w:adjustRightInd w:val="0"/>
        <w:ind w:left="284" w:hanging="284"/>
        <w:jc w:val="both"/>
        <w:rPr>
          <w:lang w:eastAsia="pl-PL"/>
        </w:rPr>
      </w:pPr>
      <w:r w:rsidRPr="00953A89">
        <w:rPr>
          <w:lang w:eastAsia="pl-PL"/>
        </w:rPr>
        <w:t xml:space="preserve">Planowanie i koordynowanie udzielania pomocy psychologiczno – pedagogicznej uczniowi jest zadaniem zespołu składającego się z nauczycieli, wychowawców klas oraz specjalistów prowadzących zajęcia z uczniami. </w:t>
      </w:r>
    </w:p>
    <w:p w14:paraId="2C1E3A7B" w14:textId="77777777" w:rsidR="00440EBE" w:rsidRDefault="00440EBE" w:rsidP="0075491C">
      <w:pPr>
        <w:spacing w:before="120" w:after="0" w:line="240" w:lineRule="auto"/>
        <w:jc w:val="center"/>
        <w:rPr>
          <w:rFonts w:ascii="Times New Roman" w:eastAsia="Times New Roman" w:hAnsi="Times New Roman" w:cs="Times New Roman"/>
          <w:bCs/>
          <w:sz w:val="24"/>
          <w:szCs w:val="24"/>
          <w:lang w:eastAsia="pl-PL"/>
        </w:rPr>
      </w:pPr>
    </w:p>
    <w:p w14:paraId="2C1E3A7C" w14:textId="77777777" w:rsidR="00440EBE" w:rsidRDefault="00440EBE" w:rsidP="0075491C">
      <w:pPr>
        <w:spacing w:before="120" w:after="0" w:line="240" w:lineRule="auto"/>
        <w:jc w:val="center"/>
        <w:rPr>
          <w:rFonts w:ascii="Times New Roman" w:eastAsia="Times New Roman" w:hAnsi="Times New Roman" w:cs="Times New Roman"/>
          <w:bCs/>
          <w:sz w:val="24"/>
          <w:szCs w:val="24"/>
          <w:lang w:eastAsia="pl-PL"/>
        </w:rPr>
      </w:pPr>
    </w:p>
    <w:p w14:paraId="2C1E3A7D" w14:textId="77777777" w:rsidR="0075491C" w:rsidRPr="00953A89" w:rsidRDefault="0075491C" w:rsidP="0075491C">
      <w:pPr>
        <w:spacing w:before="120"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3</w:t>
      </w:r>
      <w:r w:rsidR="00440EBE">
        <w:rPr>
          <w:rFonts w:ascii="Times New Roman" w:eastAsia="Times New Roman" w:hAnsi="Times New Roman" w:cs="Times New Roman"/>
          <w:bCs/>
          <w:sz w:val="24"/>
          <w:szCs w:val="24"/>
          <w:lang w:eastAsia="pl-PL"/>
        </w:rPr>
        <w:t>2</w:t>
      </w:r>
    </w:p>
    <w:p w14:paraId="2C1E3A7E" w14:textId="77777777" w:rsidR="00AB6139" w:rsidRPr="00953A89" w:rsidRDefault="00AB6139" w:rsidP="00AB6139">
      <w:pPr>
        <w:spacing w:before="120"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Stypendium szkolne może otrzymać uczeń znajdujący się w trudnej sytuacji materialnej wynikającej z niskich dochodów na osobę w rodzinie, w szczególności gdy w rodzinie występuje: bezrobocie, niepełnosprawność, ciężka lub długotrwała choroba, wielodzietność, brak umiejętności wypełniania funkcji opiekuńczo-wychowawczych, alkoholizm lub narkomania, a także gdy rodzina jest niepełna lub wystąpiło zdarzenie losowe.</w:t>
      </w:r>
    </w:p>
    <w:p w14:paraId="2C1E3A7F" w14:textId="77777777" w:rsidR="00AB6139" w:rsidRPr="00953A89" w:rsidRDefault="00AB6139" w:rsidP="0075491C">
      <w:pPr>
        <w:spacing w:before="120" w:after="0" w:line="240" w:lineRule="auto"/>
        <w:jc w:val="center"/>
        <w:rPr>
          <w:rFonts w:ascii="Times New Roman" w:eastAsia="Times New Roman" w:hAnsi="Times New Roman" w:cs="Times New Roman"/>
          <w:bCs/>
          <w:sz w:val="24"/>
          <w:szCs w:val="24"/>
          <w:lang w:eastAsia="pl-PL"/>
        </w:rPr>
      </w:pPr>
    </w:p>
    <w:p w14:paraId="2C1E3A80" w14:textId="77777777" w:rsidR="0075491C" w:rsidRPr="00953A89" w:rsidRDefault="0075491C" w:rsidP="0075491C">
      <w:pPr>
        <w:spacing w:before="120"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440EBE">
        <w:rPr>
          <w:rFonts w:ascii="Times New Roman" w:eastAsia="Times New Roman" w:hAnsi="Times New Roman" w:cs="Times New Roman"/>
          <w:bCs/>
          <w:sz w:val="24"/>
          <w:szCs w:val="24"/>
          <w:lang w:eastAsia="pl-PL"/>
        </w:rPr>
        <w:t>3</w:t>
      </w:r>
    </w:p>
    <w:p w14:paraId="2C1E3A81" w14:textId="77777777" w:rsidR="0075491C" w:rsidRPr="00953A89" w:rsidRDefault="0075491C" w:rsidP="001B0D38">
      <w:pPr>
        <w:pStyle w:val="Akapitzlist"/>
        <w:numPr>
          <w:ilvl w:val="3"/>
          <w:numId w:val="50"/>
        </w:numPr>
        <w:spacing w:before="120"/>
        <w:ind w:left="284" w:hanging="283"/>
        <w:jc w:val="both"/>
        <w:rPr>
          <w:lang w:eastAsia="pl-PL"/>
        </w:rPr>
      </w:pPr>
      <w:r w:rsidRPr="00953A89">
        <w:rPr>
          <w:bCs/>
          <w:lang w:eastAsia="pl-PL"/>
        </w:rPr>
        <w:t xml:space="preserve">Szkoła współpracuje z Poradnią Psychologiczno-Pedagogiczną nr </w:t>
      </w:r>
      <w:r w:rsidR="00AB6139" w:rsidRPr="00953A89">
        <w:rPr>
          <w:bCs/>
          <w:lang w:eastAsia="pl-PL"/>
        </w:rPr>
        <w:t xml:space="preserve">1 </w:t>
      </w:r>
      <w:r w:rsidRPr="00953A89">
        <w:rPr>
          <w:bCs/>
          <w:lang w:eastAsia="pl-PL"/>
        </w:rPr>
        <w:t xml:space="preserve">w </w:t>
      </w:r>
      <w:r w:rsidR="00AB6139" w:rsidRPr="00953A89">
        <w:rPr>
          <w:bCs/>
          <w:lang w:eastAsia="pl-PL"/>
        </w:rPr>
        <w:t xml:space="preserve">Częstochowie </w:t>
      </w:r>
      <w:r w:rsidRPr="00953A89">
        <w:rPr>
          <w:bCs/>
          <w:lang w:eastAsia="pl-PL"/>
        </w:rPr>
        <w:t xml:space="preserve">oraz innymi placówkami wspierającymi pracę szkoły celem: </w:t>
      </w:r>
    </w:p>
    <w:p w14:paraId="2C1E3A82" w14:textId="77777777" w:rsidR="0075491C" w:rsidRPr="00953A89" w:rsidRDefault="0075491C" w:rsidP="001B0D38">
      <w:pPr>
        <w:pStyle w:val="Akapitzlist"/>
        <w:numPr>
          <w:ilvl w:val="1"/>
          <w:numId w:val="25"/>
        </w:numPr>
        <w:spacing w:before="120"/>
        <w:ind w:hanging="283"/>
        <w:jc w:val="both"/>
        <w:rPr>
          <w:lang w:eastAsia="pl-PL"/>
        </w:rPr>
      </w:pPr>
      <w:r w:rsidRPr="00953A89">
        <w:rPr>
          <w:bCs/>
          <w:lang w:eastAsia="pl-PL"/>
        </w:rPr>
        <w:t>uzyskania wsparcia merytorycznego dla nauczycieli i specjalistów udzielających uczniom i rodzicom pomocy psychologiczno-pedagogicznej w szkole,</w:t>
      </w:r>
    </w:p>
    <w:p w14:paraId="2C1E3A83" w14:textId="77777777" w:rsidR="0075491C" w:rsidRPr="00953A89" w:rsidRDefault="0075491C" w:rsidP="001B0D38">
      <w:pPr>
        <w:pStyle w:val="Akapitzlist"/>
        <w:numPr>
          <w:ilvl w:val="1"/>
          <w:numId w:val="25"/>
        </w:numPr>
        <w:spacing w:before="120"/>
        <w:ind w:hanging="283"/>
        <w:jc w:val="both"/>
        <w:rPr>
          <w:lang w:eastAsia="pl-PL"/>
        </w:rPr>
      </w:pPr>
      <w:r w:rsidRPr="00953A89">
        <w:rPr>
          <w:bCs/>
          <w:lang w:eastAsia="pl-PL"/>
        </w:rPr>
        <w:t>udzielania rodzicom i nauczycielom pomocy psychologiczno-pedagogicznej związanej z wychowywaniem i kształceniem dzieci i młodzieży.</w:t>
      </w:r>
    </w:p>
    <w:p w14:paraId="2C1E3A84" w14:textId="77777777" w:rsidR="0075491C" w:rsidRPr="00953A89" w:rsidRDefault="0075491C" w:rsidP="001B0D38">
      <w:pPr>
        <w:pStyle w:val="Akapitzlist"/>
        <w:numPr>
          <w:ilvl w:val="0"/>
          <w:numId w:val="50"/>
        </w:numPr>
        <w:spacing w:before="120"/>
        <w:ind w:left="284" w:hanging="218"/>
        <w:jc w:val="both"/>
        <w:rPr>
          <w:bCs/>
          <w:lang w:eastAsia="pl-PL"/>
        </w:rPr>
      </w:pPr>
      <w:r w:rsidRPr="00953A89">
        <w:rPr>
          <w:bCs/>
          <w:lang w:eastAsia="pl-PL"/>
        </w:rPr>
        <w:t xml:space="preserve">Osobą wyznaczoną do koordynowania współpracy jest </w:t>
      </w:r>
      <w:r w:rsidR="00AB6139" w:rsidRPr="00953A89">
        <w:rPr>
          <w:bCs/>
          <w:lang w:eastAsia="pl-PL"/>
        </w:rPr>
        <w:t>pedagog szkolny</w:t>
      </w:r>
    </w:p>
    <w:p w14:paraId="2C1E3A85" w14:textId="77777777" w:rsidR="0075491C" w:rsidRPr="00953A89" w:rsidRDefault="0075491C" w:rsidP="001B0D38">
      <w:pPr>
        <w:pStyle w:val="Akapitzlist"/>
        <w:numPr>
          <w:ilvl w:val="0"/>
          <w:numId w:val="50"/>
        </w:numPr>
        <w:spacing w:before="120"/>
        <w:ind w:left="284" w:hanging="218"/>
        <w:jc w:val="both"/>
        <w:rPr>
          <w:lang w:eastAsia="pl-PL"/>
        </w:rPr>
      </w:pPr>
      <w:r w:rsidRPr="00953A89">
        <w:rPr>
          <w:bCs/>
          <w:lang w:eastAsia="pl-PL"/>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14:paraId="2C1E3A86" w14:textId="77777777" w:rsidR="007575FD" w:rsidRDefault="00AB6139" w:rsidP="001B0D38">
      <w:pPr>
        <w:pStyle w:val="Akapitzlist"/>
        <w:numPr>
          <w:ilvl w:val="0"/>
          <w:numId w:val="50"/>
        </w:numPr>
        <w:ind w:left="284" w:hanging="284"/>
        <w:jc w:val="both"/>
        <w:rPr>
          <w:lang w:eastAsia="pl-PL"/>
        </w:rPr>
      </w:pPr>
      <w:r w:rsidRPr="00953A89">
        <w:rPr>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bookmarkStart w:id="5" w:name="_Toc498856141"/>
    </w:p>
    <w:p w14:paraId="2C1E3A87" w14:textId="77777777" w:rsidR="007575FD" w:rsidRDefault="0043459A" w:rsidP="007575FD">
      <w:pPr>
        <w:pStyle w:val="Akapitzlist"/>
        <w:ind w:left="284"/>
        <w:jc w:val="center"/>
      </w:pPr>
      <w:r w:rsidRPr="007575FD">
        <w:t>§ 3</w:t>
      </w:r>
      <w:r w:rsidR="00440EBE">
        <w:t>4</w:t>
      </w:r>
    </w:p>
    <w:p w14:paraId="2C1E3A88" w14:textId="77777777" w:rsidR="007575FD" w:rsidRPr="001D3BD4" w:rsidRDefault="0043459A" w:rsidP="007575FD">
      <w:pPr>
        <w:pStyle w:val="Akapitzlist"/>
        <w:ind w:left="284"/>
        <w:jc w:val="center"/>
        <w:rPr>
          <w:b/>
          <w:sz w:val="28"/>
          <w:szCs w:val="28"/>
        </w:rPr>
      </w:pPr>
      <w:r w:rsidRPr="001D3BD4">
        <w:rPr>
          <w:b/>
          <w:sz w:val="28"/>
          <w:szCs w:val="28"/>
        </w:rPr>
        <w:t>Nauczanie zdalne</w:t>
      </w:r>
      <w:r w:rsidR="00570A6A">
        <w:rPr>
          <w:b/>
          <w:sz w:val="28"/>
          <w:szCs w:val="28"/>
        </w:rPr>
        <w:t xml:space="preserve"> i hybrydowe</w:t>
      </w:r>
    </w:p>
    <w:p w14:paraId="2C1E3A89" w14:textId="77777777" w:rsidR="007575FD" w:rsidRPr="001D3BD4" w:rsidRDefault="0043459A" w:rsidP="001B0D38">
      <w:pPr>
        <w:pStyle w:val="Akapitzlist"/>
        <w:numPr>
          <w:ilvl w:val="0"/>
          <w:numId w:val="165"/>
        </w:numPr>
        <w:ind w:left="284" w:hanging="284"/>
        <w:rPr>
          <w:lang w:eastAsia="pl-PL"/>
        </w:rPr>
      </w:pPr>
      <w:r w:rsidRPr="001D3BD4">
        <w:t>Nauczanie zdalne</w:t>
      </w:r>
      <w:r w:rsidR="00A25210">
        <w:t xml:space="preserve"> i hybrydowe</w:t>
      </w:r>
      <w:r w:rsidRPr="001D3BD4">
        <w:t xml:space="preserve"> jest zorganizowane w oparciu o stosowne akty prawne wydane przez </w:t>
      </w:r>
      <w:r w:rsidR="007575FD" w:rsidRPr="001D3BD4">
        <w:t>M</w:t>
      </w:r>
      <w:r w:rsidRPr="001D3BD4">
        <w:t>EN</w:t>
      </w:r>
      <w:r w:rsidR="00570A6A">
        <w:t xml:space="preserve"> oraz opracowane na ich podstawie procedury.</w:t>
      </w:r>
    </w:p>
    <w:p w14:paraId="2C1E3A8A" w14:textId="77777777" w:rsidR="007575FD" w:rsidRPr="001D3BD4" w:rsidRDefault="007575FD" w:rsidP="001B0D38">
      <w:pPr>
        <w:pStyle w:val="Akapitzlist"/>
        <w:numPr>
          <w:ilvl w:val="0"/>
          <w:numId w:val="165"/>
        </w:numPr>
        <w:ind w:left="284" w:hanging="284"/>
        <w:rPr>
          <w:lang w:eastAsia="pl-PL"/>
        </w:rPr>
      </w:pPr>
      <w:r w:rsidRPr="001D3BD4">
        <w:t>Nauczanie zdalne  odbywa się przy użyciu dostępnej technologii komunikacyjnej wskazanej przez stosownego ministra lub Dyrektora szkoły.</w:t>
      </w:r>
    </w:p>
    <w:p w14:paraId="2C1E3A8B" w14:textId="77777777" w:rsidR="007575FD" w:rsidRPr="001D3BD4" w:rsidRDefault="00A960C8" w:rsidP="001B0D38">
      <w:pPr>
        <w:pStyle w:val="Akapitzlist"/>
        <w:numPr>
          <w:ilvl w:val="0"/>
          <w:numId w:val="165"/>
        </w:numPr>
        <w:ind w:left="284" w:hanging="284"/>
        <w:rPr>
          <w:lang w:eastAsia="pl-PL"/>
        </w:rPr>
      </w:pPr>
      <w:r w:rsidRPr="001D3BD4">
        <w:rPr>
          <w:lang w:eastAsia="pl-PL"/>
        </w:rPr>
        <w:t xml:space="preserve">Lekcje on-line są prowadzone przez wszystkich uczących nauczycieli zgodnie z planem lekcji i z wykorzystaniem komunikatora zaleconego przez MEN lub dyrektora szkoły. </w:t>
      </w:r>
    </w:p>
    <w:p w14:paraId="2C1E3A8C" w14:textId="77777777" w:rsidR="00A960C8" w:rsidRPr="001D3BD4" w:rsidRDefault="00A960C8" w:rsidP="00A960C8">
      <w:pPr>
        <w:pStyle w:val="Akapitzlist"/>
        <w:ind w:left="284"/>
        <w:rPr>
          <w:lang w:eastAsia="pl-PL"/>
        </w:rPr>
      </w:pPr>
      <w:r w:rsidRPr="001D3BD4">
        <w:rPr>
          <w:lang w:eastAsia="pl-PL"/>
        </w:rPr>
        <w:t>Czas trwania poszczególnych zajęć jest określony poniżej</w:t>
      </w:r>
      <w:r w:rsidR="00486A20" w:rsidRPr="001D3BD4">
        <w:rPr>
          <w:lang w:eastAsia="pl-PL"/>
        </w:rPr>
        <w:t>:</w:t>
      </w:r>
    </w:p>
    <w:p w14:paraId="2C1E3A8D" w14:textId="77777777" w:rsidR="00A960C8" w:rsidRPr="001D3BD4" w:rsidRDefault="00A960C8" w:rsidP="001B0D38">
      <w:pPr>
        <w:pStyle w:val="Akapitzlist"/>
        <w:numPr>
          <w:ilvl w:val="0"/>
          <w:numId w:val="166"/>
        </w:numPr>
        <w:rPr>
          <w:lang w:eastAsia="pl-PL"/>
        </w:rPr>
      </w:pPr>
      <w:r w:rsidRPr="001D3BD4">
        <w:rPr>
          <w:b/>
          <w:lang w:eastAsia="pl-PL"/>
        </w:rPr>
        <w:lastRenderedPageBreak/>
        <w:t>z przedmiotów egzaminacyjnych + jęz. niemieck</w:t>
      </w:r>
      <w:r w:rsidRPr="001D3BD4">
        <w:rPr>
          <w:lang w:eastAsia="pl-PL"/>
        </w:rPr>
        <w:t xml:space="preserve">i lekcje on-line trwają </w:t>
      </w:r>
      <w:r w:rsidRPr="001D3BD4">
        <w:rPr>
          <w:b/>
          <w:lang w:eastAsia="pl-PL"/>
        </w:rPr>
        <w:t>45 min</w:t>
      </w:r>
      <w:r w:rsidRPr="001D3BD4">
        <w:rPr>
          <w:lang w:eastAsia="pl-PL"/>
        </w:rPr>
        <w:t>. Dopuszcza się 1 godzinę tygodniową prowadzoną zdalnie w  zależności od decyzji nauczyciela</w:t>
      </w:r>
    </w:p>
    <w:p w14:paraId="2C1E3A8E" w14:textId="77777777" w:rsidR="00A960C8" w:rsidRPr="001D3BD4" w:rsidRDefault="00A960C8" w:rsidP="001B0D38">
      <w:pPr>
        <w:pStyle w:val="Akapitzlist"/>
        <w:numPr>
          <w:ilvl w:val="0"/>
          <w:numId w:val="166"/>
        </w:numPr>
        <w:rPr>
          <w:lang w:eastAsia="pl-PL"/>
        </w:rPr>
      </w:pPr>
      <w:r w:rsidRPr="001D3BD4">
        <w:rPr>
          <w:lang w:eastAsia="pl-PL"/>
        </w:rPr>
        <w:t xml:space="preserve">z przedmiotów: </w:t>
      </w:r>
      <w:r w:rsidR="006F1FDA" w:rsidRPr="001D3BD4">
        <w:rPr>
          <w:b/>
          <w:lang w:eastAsia="pl-PL"/>
        </w:rPr>
        <w:t xml:space="preserve">przyroda, biologia, fizyka, chemia, geografia, historia, WOS, , religia </w:t>
      </w:r>
      <w:r w:rsidR="006F1FDA" w:rsidRPr="001D3BD4">
        <w:rPr>
          <w:lang w:eastAsia="pl-PL"/>
        </w:rPr>
        <w:t xml:space="preserve">zajęcia trwają 45 min, w tym </w:t>
      </w:r>
      <w:r w:rsidR="006F1FDA" w:rsidRPr="001D3BD4">
        <w:rPr>
          <w:b/>
          <w:lang w:eastAsia="pl-PL"/>
        </w:rPr>
        <w:t xml:space="preserve">35 min on-line, </w:t>
      </w:r>
      <w:r w:rsidR="006F1FDA" w:rsidRPr="001D3BD4">
        <w:rPr>
          <w:lang w:eastAsia="pl-PL"/>
        </w:rPr>
        <w:t>pozostałe 10 min zdalnie. Zaleca się, aby pozostałe 10 min uczniowie pracowali bez użycia komputerów.</w:t>
      </w:r>
    </w:p>
    <w:p w14:paraId="2C1E3A8F" w14:textId="77777777" w:rsidR="006F1FDA" w:rsidRPr="001D3BD4" w:rsidRDefault="006F1FDA" w:rsidP="001B0D38">
      <w:pPr>
        <w:pStyle w:val="Akapitzlist"/>
        <w:numPr>
          <w:ilvl w:val="0"/>
          <w:numId w:val="166"/>
        </w:numPr>
        <w:rPr>
          <w:lang w:eastAsia="pl-PL"/>
        </w:rPr>
      </w:pPr>
      <w:r w:rsidRPr="001D3BD4">
        <w:rPr>
          <w:lang w:eastAsia="pl-PL"/>
        </w:rPr>
        <w:t xml:space="preserve">z przedmiotów: </w:t>
      </w:r>
      <w:r w:rsidR="00D4061A" w:rsidRPr="001D3BD4">
        <w:rPr>
          <w:b/>
          <w:lang w:eastAsia="pl-PL"/>
        </w:rPr>
        <w:t xml:space="preserve">muzyka </w:t>
      </w:r>
      <w:r w:rsidRPr="001D3BD4">
        <w:rPr>
          <w:b/>
          <w:lang w:eastAsia="pl-PL"/>
        </w:rPr>
        <w:t xml:space="preserve">plastyka, technika, informatyka, w-f, </w:t>
      </w:r>
      <w:proofErr w:type="spellStart"/>
      <w:r w:rsidRPr="001D3BD4">
        <w:rPr>
          <w:b/>
          <w:lang w:eastAsia="pl-PL"/>
        </w:rPr>
        <w:t>edb</w:t>
      </w:r>
      <w:proofErr w:type="spellEnd"/>
      <w:r w:rsidRPr="001D3BD4">
        <w:rPr>
          <w:b/>
          <w:lang w:eastAsia="pl-PL"/>
        </w:rPr>
        <w:t xml:space="preserve">, </w:t>
      </w:r>
      <w:proofErr w:type="spellStart"/>
      <w:r w:rsidRPr="001D3BD4">
        <w:rPr>
          <w:b/>
          <w:lang w:eastAsia="pl-PL"/>
        </w:rPr>
        <w:t>wdżr</w:t>
      </w:r>
      <w:proofErr w:type="spellEnd"/>
      <w:r w:rsidRPr="001D3BD4">
        <w:rPr>
          <w:b/>
          <w:lang w:eastAsia="pl-PL"/>
        </w:rPr>
        <w:t xml:space="preserve">, doradztwo zawodowe </w:t>
      </w:r>
      <w:r w:rsidRPr="001D3BD4">
        <w:rPr>
          <w:lang w:eastAsia="pl-PL"/>
        </w:rPr>
        <w:t xml:space="preserve">zajęcia trwają 45 min, w tym </w:t>
      </w:r>
      <w:r w:rsidRPr="001D3BD4">
        <w:rPr>
          <w:b/>
          <w:lang w:eastAsia="pl-PL"/>
        </w:rPr>
        <w:t>15 min on-line</w:t>
      </w:r>
      <w:r w:rsidRPr="001D3BD4">
        <w:rPr>
          <w:lang w:eastAsia="pl-PL"/>
        </w:rPr>
        <w:t>, pozostałe 30 min zdalnie. Zaleca się, aby pozostałe 30 min uczniowie pracowali bez użycia komputerów.</w:t>
      </w:r>
    </w:p>
    <w:p w14:paraId="2C1E3A90" w14:textId="77777777" w:rsidR="004410E4" w:rsidRPr="001D3BD4" w:rsidRDefault="004410E4" w:rsidP="001B0D38">
      <w:pPr>
        <w:pStyle w:val="Akapitzlist"/>
        <w:numPr>
          <w:ilvl w:val="0"/>
          <w:numId w:val="166"/>
        </w:numPr>
        <w:rPr>
          <w:lang w:eastAsia="pl-PL"/>
        </w:rPr>
      </w:pPr>
      <w:r w:rsidRPr="001D3BD4">
        <w:rPr>
          <w:lang w:eastAsia="pl-PL"/>
        </w:rPr>
        <w:t xml:space="preserve">uczeń z niepełnosprawnością intelektualną w stopniu umiarkowanym </w:t>
      </w:r>
      <w:r w:rsidR="00346166" w:rsidRPr="001D3BD4">
        <w:rPr>
          <w:lang w:eastAsia="pl-PL"/>
        </w:rPr>
        <w:t xml:space="preserve">powinien </w:t>
      </w:r>
      <w:r w:rsidRPr="001D3BD4">
        <w:rPr>
          <w:lang w:eastAsia="pl-PL"/>
        </w:rPr>
        <w:t>uczestniczy</w:t>
      </w:r>
      <w:r w:rsidR="00340968" w:rsidRPr="001D3BD4">
        <w:rPr>
          <w:lang w:eastAsia="pl-PL"/>
        </w:rPr>
        <w:t>ć</w:t>
      </w:r>
      <w:r w:rsidRPr="001D3BD4">
        <w:rPr>
          <w:lang w:eastAsia="pl-PL"/>
        </w:rPr>
        <w:t xml:space="preserve"> w zajęciach on-line</w:t>
      </w:r>
      <w:r w:rsidR="00690F75" w:rsidRPr="001D3BD4">
        <w:rPr>
          <w:lang w:eastAsia="pl-PL"/>
        </w:rPr>
        <w:t xml:space="preserve"> z klasą</w:t>
      </w:r>
      <w:r w:rsidRPr="001D3BD4">
        <w:rPr>
          <w:lang w:eastAsia="pl-PL"/>
        </w:rPr>
        <w:t xml:space="preserve"> przez 1</w:t>
      </w:r>
      <w:r w:rsidR="00346166" w:rsidRPr="001D3BD4">
        <w:rPr>
          <w:lang w:eastAsia="pl-PL"/>
        </w:rPr>
        <w:t>0</w:t>
      </w:r>
      <w:r w:rsidRPr="001D3BD4">
        <w:rPr>
          <w:lang w:eastAsia="pl-PL"/>
        </w:rPr>
        <w:t xml:space="preserve"> minut, przez pozostały czas uczestniczy w zajęciach </w:t>
      </w:r>
      <w:r w:rsidR="00340968" w:rsidRPr="001D3BD4">
        <w:rPr>
          <w:lang w:eastAsia="pl-PL"/>
        </w:rPr>
        <w:t xml:space="preserve">ze swoim nauczycielem wspomagającym. Zajęcia te odbywają się </w:t>
      </w:r>
      <w:r w:rsidRPr="001D3BD4">
        <w:rPr>
          <w:lang w:eastAsia="pl-PL"/>
        </w:rPr>
        <w:t xml:space="preserve">on-line </w:t>
      </w:r>
      <w:r w:rsidR="00340968" w:rsidRPr="001D3BD4">
        <w:rPr>
          <w:lang w:eastAsia="pl-PL"/>
        </w:rPr>
        <w:t>lub zdalnie w zależności od możliwości i potrzeb psychofizycznych ucznia</w:t>
      </w:r>
      <w:r w:rsidRPr="001D3BD4">
        <w:rPr>
          <w:lang w:eastAsia="pl-PL"/>
        </w:rPr>
        <w:t xml:space="preserve">. </w:t>
      </w:r>
    </w:p>
    <w:p w14:paraId="2C1E3A91" w14:textId="77777777" w:rsidR="006F1FDA" w:rsidRPr="001D3BD4" w:rsidRDefault="006F1FDA" w:rsidP="001B0D38">
      <w:pPr>
        <w:pStyle w:val="Akapitzlist"/>
        <w:numPr>
          <w:ilvl w:val="0"/>
          <w:numId w:val="166"/>
        </w:numPr>
        <w:rPr>
          <w:lang w:eastAsia="pl-PL"/>
        </w:rPr>
      </w:pPr>
      <w:r w:rsidRPr="001D3BD4">
        <w:rPr>
          <w:lang w:eastAsia="pl-PL"/>
        </w:rPr>
        <w:t xml:space="preserve">godzina wychowawcza trwa </w:t>
      </w:r>
      <w:r w:rsidRPr="001D3BD4">
        <w:rPr>
          <w:b/>
          <w:lang w:eastAsia="pl-PL"/>
        </w:rPr>
        <w:t xml:space="preserve">on-line </w:t>
      </w:r>
      <w:r w:rsidR="008A16E0" w:rsidRPr="001D3BD4">
        <w:rPr>
          <w:b/>
          <w:lang w:eastAsia="pl-PL"/>
        </w:rPr>
        <w:t>35</w:t>
      </w:r>
      <w:r w:rsidRPr="001D3BD4">
        <w:rPr>
          <w:b/>
          <w:lang w:eastAsia="pl-PL"/>
        </w:rPr>
        <w:t xml:space="preserve"> min</w:t>
      </w:r>
      <w:r w:rsidRPr="001D3BD4">
        <w:rPr>
          <w:lang w:eastAsia="pl-PL"/>
        </w:rPr>
        <w:t>.</w:t>
      </w:r>
    </w:p>
    <w:p w14:paraId="2C1E3A92" w14:textId="77777777" w:rsidR="006F1FDA" w:rsidRPr="001D3BD4" w:rsidRDefault="006F1FDA" w:rsidP="001B0D38">
      <w:pPr>
        <w:pStyle w:val="Akapitzlist"/>
        <w:numPr>
          <w:ilvl w:val="0"/>
          <w:numId w:val="166"/>
        </w:numPr>
        <w:rPr>
          <w:lang w:eastAsia="pl-PL"/>
        </w:rPr>
      </w:pPr>
      <w:r w:rsidRPr="001D3BD4">
        <w:rPr>
          <w:lang w:eastAsia="pl-PL"/>
        </w:rPr>
        <w:t xml:space="preserve">zajęcia dydaktyczno-wyrównawcze, i rozwijające kreatywność trwają </w:t>
      </w:r>
      <w:r w:rsidRPr="001D3BD4">
        <w:rPr>
          <w:b/>
          <w:lang w:eastAsia="pl-PL"/>
        </w:rPr>
        <w:t>on-line 45 min.</w:t>
      </w:r>
    </w:p>
    <w:p w14:paraId="2C1E3A93" w14:textId="77777777" w:rsidR="00486A20" w:rsidRPr="001D3BD4" w:rsidRDefault="00486A20" w:rsidP="001B0D38">
      <w:pPr>
        <w:pStyle w:val="Akapitzlist"/>
        <w:numPr>
          <w:ilvl w:val="0"/>
          <w:numId w:val="166"/>
        </w:numPr>
        <w:rPr>
          <w:lang w:eastAsia="pl-PL"/>
        </w:rPr>
      </w:pPr>
      <w:r w:rsidRPr="001D3BD4">
        <w:rPr>
          <w:lang w:eastAsia="pl-PL"/>
        </w:rPr>
        <w:t>świetlica prowadzi zajęcia opiekuńczo-wychowawcze on-line lub zdalnie zgodnie z wytycznymi GIS, MEN i MZ.</w:t>
      </w:r>
    </w:p>
    <w:p w14:paraId="2C1E3A94" w14:textId="77777777" w:rsidR="00486A20" w:rsidRPr="001D3BD4" w:rsidRDefault="008E5C89" w:rsidP="001B0D38">
      <w:pPr>
        <w:pStyle w:val="Akapitzlist"/>
        <w:numPr>
          <w:ilvl w:val="0"/>
          <w:numId w:val="166"/>
        </w:numPr>
        <w:rPr>
          <w:lang w:eastAsia="pl-PL"/>
        </w:rPr>
      </w:pPr>
      <w:r w:rsidRPr="001D3BD4">
        <w:rPr>
          <w:lang w:eastAsia="pl-PL"/>
        </w:rPr>
        <w:t xml:space="preserve">wszystkie zajęcia z pomocy psychologiczno-pedagogicznej odbywają się </w:t>
      </w:r>
      <w:r w:rsidR="0099576E">
        <w:rPr>
          <w:lang w:eastAsia="pl-PL"/>
        </w:rPr>
        <w:t>30</w:t>
      </w:r>
      <w:r w:rsidRPr="001D3BD4">
        <w:rPr>
          <w:lang w:eastAsia="pl-PL"/>
        </w:rPr>
        <w:t xml:space="preserve"> min on-line.</w:t>
      </w:r>
    </w:p>
    <w:p w14:paraId="2C1E3A95" w14:textId="77777777" w:rsidR="008A16E0" w:rsidRPr="001D3BD4" w:rsidRDefault="00486A20" w:rsidP="001B0D38">
      <w:pPr>
        <w:pStyle w:val="Akapitzlist"/>
        <w:numPr>
          <w:ilvl w:val="0"/>
          <w:numId w:val="165"/>
        </w:numPr>
        <w:ind w:left="426" w:hanging="426"/>
        <w:rPr>
          <w:lang w:eastAsia="pl-PL"/>
        </w:rPr>
      </w:pPr>
      <w:r w:rsidRPr="001D3BD4">
        <w:rPr>
          <w:lang w:eastAsia="pl-PL"/>
        </w:rPr>
        <w:t xml:space="preserve">Uczniowie mają obowiązek uczestniczenia w lekcjach on-line. Dopuszcza się uczestniczenie ucznia w lekcji on-line tylko audio (tylko z mikrofonem, bez kamery). </w:t>
      </w:r>
    </w:p>
    <w:p w14:paraId="2C1E3A96" w14:textId="77777777" w:rsidR="00486A20" w:rsidRPr="001D3BD4" w:rsidRDefault="00486A20" w:rsidP="001B0D38">
      <w:pPr>
        <w:pStyle w:val="Akapitzlist"/>
        <w:numPr>
          <w:ilvl w:val="0"/>
          <w:numId w:val="165"/>
        </w:numPr>
        <w:ind w:left="426" w:hanging="426"/>
        <w:rPr>
          <w:lang w:eastAsia="pl-PL"/>
        </w:rPr>
      </w:pPr>
      <w:r w:rsidRPr="001D3BD4">
        <w:rPr>
          <w:lang w:eastAsia="pl-PL"/>
        </w:rPr>
        <w:t>W przypadku braku ucznia na lekcji on-line, nauczyciel zapisuje nieobecność w e-dzienniku.</w:t>
      </w:r>
    </w:p>
    <w:p w14:paraId="2C1E3A97" w14:textId="77777777" w:rsidR="00486A20" w:rsidRPr="001D3BD4" w:rsidRDefault="00486A20" w:rsidP="001B0D38">
      <w:pPr>
        <w:pStyle w:val="Akapitzlist"/>
        <w:numPr>
          <w:ilvl w:val="0"/>
          <w:numId w:val="165"/>
        </w:numPr>
        <w:ind w:left="426" w:hanging="426"/>
        <w:rPr>
          <w:lang w:eastAsia="pl-PL"/>
        </w:rPr>
      </w:pPr>
      <w:r w:rsidRPr="001D3BD4">
        <w:rPr>
          <w:lang w:eastAsia="pl-PL"/>
        </w:rPr>
        <w:t>W przypadku nieobecności ucznia na lekcji on-line rodzic/ opiekun oprawny ma obowiązek usprawiedliwić nieobecność ucznia.</w:t>
      </w:r>
    </w:p>
    <w:p w14:paraId="2C1E3A98" w14:textId="77777777" w:rsidR="00486A20" w:rsidRPr="001D3BD4" w:rsidRDefault="00486A20" w:rsidP="001B0D38">
      <w:pPr>
        <w:pStyle w:val="Akapitzlist"/>
        <w:numPr>
          <w:ilvl w:val="0"/>
          <w:numId w:val="165"/>
        </w:numPr>
        <w:ind w:left="426" w:hanging="426"/>
        <w:rPr>
          <w:lang w:eastAsia="pl-PL"/>
        </w:rPr>
      </w:pPr>
      <w:r w:rsidRPr="001D3BD4">
        <w:rPr>
          <w:b/>
          <w:lang w:eastAsia="pl-PL"/>
        </w:rPr>
        <w:t>Ocenianie w nauczaniu zdalnym jest zgodne z obowiązującym w szkole WSO.</w:t>
      </w:r>
    </w:p>
    <w:p w14:paraId="2C1E3A99" w14:textId="77777777" w:rsidR="007575FD" w:rsidRDefault="007575FD" w:rsidP="00486A20">
      <w:pPr>
        <w:pStyle w:val="Akapitzlist"/>
        <w:ind w:left="1004"/>
        <w:rPr>
          <w:b/>
          <w:sz w:val="32"/>
          <w:szCs w:val="32"/>
        </w:rPr>
      </w:pPr>
    </w:p>
    <w:p w14:paraId="2C1E3A9A" w14:textId="77777777" w:rsidR="007575FD" w:rsidRDefault="006857D3" w:rsidP="007575FD">
      <w:pPr>
        <w:pStyle w:val="Akapitzlist"/>
        <w:ind w:left="284"/>
        <w:jc w:val="center"/>
        <w:rPr>
          <w:b/>
          <w:sz w:val="32"/>
          <w:szCs w:val="32"/>
        </w:rPr>
      </w:pPr>
      <w:r w:rsidRPr="007575FD">
        <w:rPr>
          <w:b/>
          <w:sz w:val="32"/>
          <w:szCs w:val="32"/>
        </w:rPr>
        <w:t>Rozdział</w:t>
      </w:r>
      <w:r w:rsidR="00115F9F" w:rsidRPr="007575FD">
        <w:rPr>
          <w:b/>
          <w:sz w:val="32"/>
          <w:szCs w:val="32"/>
        </w:rPr>
        <w:t xml:space="preserve"> </w:t>
      </w:r>
      <w:r w:rsidRPr="007575FD">
        <w:rPr>
          <w:b/>
          <w:sz w:val="32"/>
          <w:szCs w:val="32"/>
        </w:rPr>
        <w:t>VI</w:t>
      </w:r>
    </w:p>
    <w:p w14:paraId="2C1E3A9B" w14:textId="77777777" w:rsidR="006857D3" w:rsidRPr="007575FD" w:rsidRDefault="006857D3" w:rsidP="007575FD">
      <w:pPr>
        <w:pStyle w:val="Akapitzlist"/>
        <w:ind w:left="284"/>
        <w:jc w:val="center"/>
        <w:rPr>
          <w:sz w:val="32"/>
          <w:szCs w:val="32"/>
          <w:lang w:eastAsia="pl-PL"/>
        </w:rPr>
      </w:pPr>
      <w:r w:rsidRPr="007575FD">
        <w:rPr>
          <w:b/>
          <w:sz w:val="32"/>
          <w:szCs w:val="32"/>
        </w:rPr>
        <w:t>Nauczyciele i inni pracownicy szkoły</w:t>
      </w:r>
      <w:bookmarkEnd w:id="5"/>
    </w:p>
    <w:p w14:paraId="2C1E3A9C" w14:textId="77777777" w:rsidR="001E6954" w:rsidRPr="00953A89" w:rsidRDefault="001E6954" w:rsidP="006F5B87">
      <w:pPr>
        <w:spacing w:after="0" w:line="240" w:lineRule="auto"/>
        <w:jc w:val="center"/>
        <w:rPr>
          <w:rFonts w:ascii="Times New Roman" w:eastAsia="Times New Roman" w:hAnsi="Times New Roman" w:cs="Times New Roman"/>
          <w:bCs/>
          <w:sz w:val="24"/>
          <w:szCs w:val="24"/>
          <w:lang w:eastAsia="pl-PL"/>
        </w:rPr>
      </w:pPr>
    </w:p>
    <w:p w14:paraId="2C1E3A9D" w14:textId="77777777"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440EBE">
        <w:rPr>
          <w:rFonts w:ascii="Times New Roman" w:eastAsia="Times New Roman" w:hAnsi="Times New Roman" w:cs="Times New Roman"/>
          <w:bCs/>
          <w:sz w:val="24"/>
          <w:szCs w:val="24"/>
          <w:lang w:eastAsia="pl-PL"/>
        </w:rPr>
        <w:t>5</w:t>
      </w:r>
    </w:p>
    <w:p w14:paraId="2C1E3A9E"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Szkoła zatrudnia nauczycieli i</w:t>
      </w:r>
      <w:r w:rsidRPr="00953A89">
        <w:rPr>
          <w:rFonts w:ascii="Times New Roman" w:eastAsia="Times New Roman" w:hAnsi="Times New Roman" w:cs="Times New Roman"/>
          <w:bCs/>
          <w:sz w:val="24"/>
          <w:szCs w:val="24"/>
          <w:lang w:eastAsia="pl-PL"/>
        </w:rPr>
        <w:t xml:space="preserve"> pracowników samorządowych na stanowiskach niepedagogicznych.</w:t>
      </w:r>
    </w:p>
    <w:p w14:paraId="2C1E3A9F"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 Zasady zatrudniania nauczycieli reguluje ustawa Karta Nauczyciela, a pracowników niepedagogicznych szkoły określają przepisy ustawy o pracownikach samorządowych oraz ustawa Kodeks pracy.</w:t>
      </w:r>
    </w:p>
    <w:p w14:paraId="2C1E3AA0"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2C1E3AA1" w14:textId="77777777"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440EBE">
        <w:rPr>
          <w:rFonts w:ascii="Times New Roman" w:eastAsia="Times New Roman" w:hAnsi="Times New Roman" w:cs="Times New Roman"/>
          <w:bCs/>
          <w:sz w:val="24"/>
          <w:szCs w:val="24"/>
          <w:lang w:eastAsia="pl-PL"/>
        </w:rPr>
        <w:t>6</w:t>
      </w:r>
    </w:p>
    <w:p w14:paraId="2C1E3AA2"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 Dla zapewnienia prawidłowego funkcjonowania szkoły dyrektor tworzy stanowisko wicedyrektora. Dla wymienionego stanowiska kierowniczego dyrektor opracowuje szczegółowy przydział czynności, uprawnień i odpowiedzialności.</w:t>
      </w:r>
    </w:p>
    <w:p w14:paraId="2C1E3AA3" w14:textId="77777777" w:rsidR="00410402" w:rsidRPr="00953A89" w:rsidRDefault="00410402" w:rsidP="006F5B87">
      <w:pPr>
        <w:spacing w:after="0" w:line="240" w:lineRule="auto"/>
        <w:ind w:left="284" w:hanging="284"/>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2. W sytuacji, gdy dyrektor nie może pełnić obowiązków służbowych, zakres zastępstwa wicedyrektora rozciąga się na wszystkie zadania i kompetencje dyrektora.</w:t>
      </w:r>
    </w:p>
    <w:p w14:paraId="2C1E3AA4" w14:textId="77777777" w:rsidR="001645EB" w:rsidRPr="00953A89" w:rsidRDefault="001645EB" w:rsidP="006F5B87">
      <w:pPr>
        <w:spacing w:after="0" w:line="240" w:lineRule="auto"/>
        <w:jc w:val="center"/>
        <w:rPr>
          <w:rFonts w:ascii="Times New Roman" w:eastAsia="Times New Roman" w:hAnsi="Times New Roman" w:cs="Times New Roman"/>
          <w:bCs/>
          <w:sz w:val="24"/>
          <w:szCs w:val="24"/>
          <w:lang w:eastAsia="pl-PL"/>
        </w:rPr>
      </w:pPr>
    </w:p>
    <w:p w14:paraId="2C1E3AA5" w14:textId="77777777" w:rsidR="001645EB" w:rsidRPr="00953A89" w:rsidRDefault="001645EB" w:rsidP="006F5B87">
      <w:pPr>
        <w:spacing w:after="0" w:line="240" w:lineRule="auto"/>
        <w:jc w:val="center"/>
        <w:rPr>
          <w:rFonts w:ascii="Times New Roman" w:eastAsia="Times New Roman" w:hAnsi="Times New Roman" w:cs="Times New Roman"/>
          <w:bCs/>
          <w:sz w:val="24"/>
          <w:szCs w:val="24"/>
          <w:lang w:eastAsia="pl-PL"/>
        </w:rPr>
      </w:pPr>
    </w:p>
    <w:p w14:paraId="2C1E3AA6" w14:textId="77777777" w:rsidR="00410402" w:rsidRPr="00953A89" w:rsidRDefault="00410402" w:rsidP="006F5B87">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3</w:t>
      </w:r>
      <w:r w:rsidR="00440EBE">
        <w:rPr>
          <w:rFonts w:ascii="Times New Roman" w:eastAsia="Times New Roman" w:hAnsi="Times New Roman" w:cs="Times New Roman"/>
          <w:bCs/>
          <w:sz w:val="24"/>
          <w:szCs w:val="24"/>
          <w:lang w:eastAsia="pl-PL"/>
        </w:rPr>
        <w:t>7</w:t>
      </w:r>
    </w:p>
    <w:p w14:paraId="2C1E3AA7" w14:textId="77777777"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 xml:space="preserve">1. Do zadań wychowawcy klasy należy: </w:t>
      </w:r>
    </w:p>
    <w:p w14:paraId="2C1E3AA8"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tworzenie warunków wspomagających rozwój ucznia, jego proces uczenia się oraz </w:t>
      </w:r>
      <w:r w:rsidR="009367D7"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przygotowanie do życia w rodzinie i w społeczeństwie,</w:t>
      </w:r>
    </w:p>
    <w:p w14:paraId="2C1E3AA9" w14:textId="77777777" w:rsidR="00410402" w:rsidRPr="00953A89" w:rsidRDefault="00410402" w:rsidP="006F5B87">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inspirowanie i wspomaganie działań zespołowych uczniów,</w:t>
      </w:r>
    </w:p>
    <w:p w14:paraId="2C1E3AAA"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podejmowanie działań umożliwiających rozwiązywanie konfliktów w zespole uczniów oraz pomiędzy uczniami a innymi członkami społeczności szkolnej. </w:t>
      </w:r>
    </w:p>
    <w:p w14:paraId="2C1E3AAB" w14:textId="77777777"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Wychowawca w celu realizacji zadań, o których mowa w ust. 1: </w:t>
      </w:r>
    </w:p>
    <w:p w14:paraId="2C1E3AAC" w14:textId="77777777" w:rsidR="00410402" w:rsidRPr="00953A89" w:rsidRDefault="00410402" w:rsidP="008035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otacza indywidualną opieką każdego wychowanka,</w:t>
      </w:r>
    </w:p>
    <w:p w14:paraId="2C1E3AAD" w14:textId="77777777" w:rsidR="00410402" w:rsidRPr="00953A89" w:rsidRDefault="00410402" w:rsidP="008035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planuje i organizuje wspólnie z uczniami i ich rodzicami: </w:t>
      </w:r>
    </w:p>
    <w:p w14:paraId="2C1E3AAE"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a) różne formy życia zespołowego rozwijające jednostki i integrujące zespół uczniowski, </w:t>
      </w:r>
    </w:p>
    <w:p w14:paraId="2C1E3AAF"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b) ustala treści i formy zajęć tematycznych na godzinach do dyspozycji wychowawcy;</w:t>
      </w:r>
    </w:p>
    <w:p w14:paraId="2C1E3AB0" w14:textId="77777777" w:rsidR="00410402" w:rsidRPr="00953A89" w:rsidRDefault="00410402" w:rsidP="0080359A">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współdziała z nauczycielami uczącymi w jego oddziale, uzgadniając z nimi i</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koordynując ich działania wychowawcze wobec ogółu uczniów, a także wobec tych, którym potrzebna jest indywidualna opieka (dotyczy to uczniów szczególnie uzdolnionych, jak i z różnymi trudnościami i niepowodzeniami),</w:t>
      </w:r>
    </w:p>
    <w:p w14:paraId="2C1E3AB1" w14:textId="77777777" w:rsidR="00410402" w:rsidRPr="00953A89" w:rsidRDefault="00410402" w:rsidP="0080359A">
      <w:pPr>
        <w:spacing w:after="0" w:line="240" w:lineRule="auto"/>
        <w:ind w:left="99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utrzymuje kontakt z rodzicami uczniów w celu: </w:t>
      </w:r>
    </w:p>
    <w:p w14:paraId="2C1E3AB2"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 poznania i ustalenia potrzeb opiekuńczo-wychowawczych dzieci,</w:t>
      </w:r>
    </w:p>
    <w:p w14:paraId="2C1E3AB3" w14:textId="77777777" w:rsidR="00410402" w:rsidRPr="00953A89" w:rsidRDefault="00410402" w:rsidP="0080359A">
      <w:pPr>
        <w:spacing w:after="0" w:line="240" w:lineRule="auto"/>
        <w:ind w:left="1560" w:hanging="284"/>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b) współdziałania, tzn. udzielania im pomocy w ich działaniach wychowawczych wobec młodzieży i otrzymywania od nich pomocy w swoich działaniach, </w:t>
      </w:r>
    </w:p>
    <w:p w14:paraId="2C1E3AB4" w14:textId="77777777" w:rsidR="00410402" w:rsidRPr="00953A89" w:rsidRDefault="00410402" w:rsidP="0080359A">
      <w:pPr>
        <w:spacing w:after="0" w:line="240" w:lineRule="auto"/>
        <w:ind w:left="1560"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c) włączania ich w sprawy życia klasy i szkoły;</w:t>
      </w:r>
    </w:p>
    <w:p w14:paraId="2C1E3AB5" w14:textId="77777777" w:rsidR="00410402" w:rsidRPr="00953A89" w:rsidRDefault="00410402" w:rsidP="0080359A">
      <w:pPr>
        <w:tabs>
          <w:tab w:val="left" w:pos="993"/>
        </w:tabs>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współpracuje z pedagogiem szkolnym, logopedą i innymi specjalistami świadczącymi wykwalifikowaną pomoc w rozpoznawaniu potrzeb i trudności, także zdrowotnych, oraz zainteresowań i szczególnych uzdolnień uczniów,</w:t>
      </w:r>
    </w:p>
    <w:p w14:paraId="2C1E3AB6" w14:textId="77777777" w:rsidR="00410402" w:rsidRPr="00953A89" w:rsidRDefault="00410402" w:rsidP="006F5B87">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Wychowawca klasy realizuje zadania wychowawcze poprzez:</w:t>
      </w:r>
    </w:p>
    <w:p w14:paraId="2C1E3AB7" w14:textId="77777777"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opracowanie planu wychowawczego dla danej klasy w oparciu o program wychowawczo-profilaktyczny szkoły,</w:t>
      </w:r>
    </w:p>
    <w:p w14:paraId="2C1E3AB8"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zapoznawanie rodziców uczniów z programem wychowawczo-profilaktycznym szkoły, planem wychowawczym klasy i </w:t>
      </w:r>
      <w:r w:rsidRPr="00953A89">
        <w:rPr>
          <w:rFonts w:ascii="Times New Roman" w:eastAsia="Times New Roman" w:hAnsi="Times New Roman" w:cs="Times New Roman"/>
          <w:bCs/>
          <w:sz w:val="24"/>
          <w:szCs w:val="24"/>
          <w:lang w:eastAsia="pl-PL"/>
        </w:rPr>
        <w:t>zasadami oceniania</w:t>
      </w:r>
      <w:r w:rsidRPr="00953A89">
        <w:rPr>
          <w:rFonts w:ascii="Times New Roman" w:eastAsia="Times New Roman" w:hAnsi="Times New Roman" w:cs="Times New Roman"/>
          <w:sz w:val="24"/>
          <w:szCs w:val="24"/>
          <w:lang w:eastAsia="pl-PL"/>
        </w:rPr>
        <w:t>,</w:t>
      </w:r>
    </w:p>
    <w:p w14:paraId="2C1E3AB9"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diagnozę potrzeb uczniów w zakresie opieki, wychowania i profilaktyki dokonywaną na początku każdego roku szkolnego oraz w trakcie roku szkolnego,</w:t>
      </w:r>
    </w:p>
    <w:p w14:paraId="2C1E3ABA"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kształtowanie osobowości ucznia,</w:t>
      </w:r>
    </w:p>
    <w:p w14:paraId="2C1E3ABB" w14:textId="77777777" w:rsidR="00410402" w:rsidRPr="00953A89" w:rsidRDefault="00410402" w:rsidP="006F5B87">
      <w:pPr>
        <w:tabs>
          <w:tab w:val="left" w:pos="567"/>
        </w:tabs>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systematyczną współpracę z rodzicami, nauczycielami, pedagogiem szkolnym, pielęgniarką,</w:t>
      </w:r>
    </w:p>
    <w:p w14:paraId="2C1E3ABC"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udzielanie uczniom pomocy psychologiczno-pedagogicznej, materialnej i socjalnej,</w:t>
      </w:r>
    </w:p>
    <w:p w14:paraId="2C1E3ABD" w14:textId="77777777" w:rsidR="00410402" w:rsidRPr="00953A89" w:rsidRDefault="00410402" w:rsidP="006F5B87">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wspieranie rodzin niewydolnych wychowawczo,</w:t>
      </w:r>
    </w:p>
    <w:p w14:paraId="2C1E3ABE"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motywowanie ucznia do osiągania jak najlepszych wyników w nauce, zgodnie z</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jego możliwościami i zainteresowaniami,</w:t>
      </w:r>
    </w:p>
    <w:p w14:paraId="2C1E3ABF" w14:textId="77777777" w:rsidR="00410402" w:rsidRPr="00953A89" w:rsidRDefault="00410402" w:rsidP="006F5B87">
      <w:pPr>
        <w:spacing w:after="0" w:line="240" w:lineRule="auto"/>
        <w:ind w:left="993"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dbanie o regularne uczęszczanie uczniów na zajęcia edukacyjne, badanie przyczyn absencji, egzekwowanie obowiązku szkolnego,</w:t>
      </w:r>
    </w:p>
    <w:p w14:paraId="2C1E3AC0" w14:textId="77777777" w:rsidR="00410402" w:rsidRPr="00953A89" w:rsidRDefault="00410402" w:rsidP="006F5B87">
      <w:pPr>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informowanie pedagoga szkolnego o nieusprawiedliwionych nieobecnościach ucznia,</w:t>
      </w:r>
    </w:p>
    <w:p w14:paraId="2C1E3AC1" w14:textId="77777777"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troskę o rozwijanie zainteresowań ucznia poprzez zachęcanie do udziału w różnych formach zajęć pozalekcyjnych, konkursach, pracy w organizacjach szkolnych,</w:t>
      </w:r>
    </w:p>
    <w:p w14:paraId="2C1E3AC2" w14:textId="77777777" w:rsidR="00410402" w:rsidRPr="00953A89" w:rsidRDefault="00410402" w:rsidP="006F5B87">
      <w:pPr>
        <w:spacing w:after="0" w:line="240" w:lineRule="auto"/>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12) dbanie o prawidłowe stosunki między wychowankami,</w:t>
      </w:r>
    </w:p>
    <w:p w14:paraId="2C1E3AC3" w14:textId="77777777" w:rsidR="00410402" w:rsidRPr="00953A89" w:rsidRDefault="00410402" w:rsidP="006F5B87">
      <w:pPr>
        <w:spacing w:after="0" w:line="240" w:lineRule="auto"/>
        <w:ind w:left="993"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13) wyrabianie u uczniów poczucia współodpowiedzialności za porządek, estetykę, czystość na terenie klasy, szkoły, osiedla,</w:t>
      </w:r>
    </w:p>
    <w:p w14:paraId="2C1E3AC4" w14:textId="77777777" w:rsidR="00410402" w:rsidRPr="00953A89" w:rsidRDefault="006F5B87"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410402" w:rsidRPr="00953A89">
        <w:rPr>
          <w:rFonts w:ascii="Times New Roman" w:eastAsia="Times New Roman" w:hAnsi="Times New Roman" w:cs="Times New Roman"/>
          <w:sz w:val="24"/>
          <w:szCs w:val="24"/>
          <w:lang w:eastAsia="pl-PL"/>
        </w:rPr>
        <w:t>14) wywieranie wpływu na właściwe zachowanie uczniów w szkole i poza nią, badanie przyczyn niewłaściwego zachowania się uczniów – podejmowanie środków zaradczych w porozumieniu z zespołem uczniowskim, nauczycielami, pedagogiem szkolnym i rodzicami ucznia,</w:t>
      </w:r>
    </w:p>
    <w:p w14:paraId="2C1E3AC5" w14:textId="77777777" w:rsidR="00410402" w:rsidRPr="00953A89" w:rsidRDefault="006F5B87"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 xml:space="preserve"> </w:t>
      </w:r>
      <w:r w:rsidR="00410402" w:rsidRPr="00953A89">
        <w:rPr>
          <w:rFonts w:ascii="Times New Roman" w:eastAsia="Times New Roman" w:hAnsi="Times New Roman" w:cs="Times New Roman"/>
          <w:sz w:val="24"/>
          <w:szCs w:val="24"/>
          <w:lang w:eastAsia="pl-PL"/>
        </w:rPr>
        <w:t>15) ochronę przed skutkami demoralizacji i uzależnień, podejmowanie niezbędnych działań profilaktycznych, opiekuńczych i wychowawczych,</w:t>
      </w:r>
    </w:p>
    <w:p w14:paraId="2C1E3AC6"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16) wdrażanie do dbania o higienę, stan zdrowia, stan higieniczny otoczenia oraz przestrzegania zasad bhp w szkole i poza nią,</w:t>
      </w:r>
    </w:p>
    <w:p w14:paraId="2C1E3AC7"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2C1E3AC8"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18) rzetelne, systematyczne i terminowe prowadzenie dokumentacji określonej Zarządzeniami dyrektora szkoły,</w:t>
      </w:r>
    </w:p>
    <w:p w14:paraId="2C1E3AC9"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19) opracowanie i wdrażanie oraz przeprowadzanie ewaluacji – we współpracy z</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zespołem wychowawczym – programu wychowawczo-profilaktycznego szkoły, planu wychowawczego i tematyki godzin wychowawczych dla danego oddziału, harmonogramu imprez klasowych i szkolnych,</w:t>
      </w:r>
    </w:p>
    <w:p w14:paraId="2C1E3ACA" w14:textId="77777777" w:rsidR="00410402" w:rsidRPr="00953A89" w:rsidRDefault="00410402" w:rsidP="006F5B87">
      <w:pPr>
        <w:spacing w:after="0" w:line="240" w:lineRule="auto"/>
        <w:ind w:left="993" w:hanging="567"/>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20) współpraca z biblioteką w rozbudzaniu potrzeby czytania u uczniów,</w:t>
      </w:r>
    </w:p>
    <w:p w14:paraId="2C1E3ACB" w14:textId="77777777" w:rsidR="006F5B87" w:rsidRPr="00953A89" w:rsidRDefault="006F5B87" w:rsidP="006F5B87">
      <w:pPr>
        <w:spacing w:after="0" w:line="240" w:lineRule="auto"/>
        <w:ind w:left="284" w:hanging="284"/>
        <w:jc w:val="both"/>
        <w:rPr>
          <w:rFonts w:ascii="Times New Roman" w:eastAsia="Times New Roman" w:hAnsi="Times New Roman" w:cs="Times New Roman"/>
          <w:sz w:val="24"/>
          <w:szCs w:val="24"/>
          <w:lang w:eastAsia="pl-PL"/>
        </w:rPr>
      </w:pPr>
    </w:p>
    <w:p w14:paraId="2C1E3ACC"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Wychowawca ma prawo do uzyskania wsparcia, pomocy merytorycznej, metodycznej i</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psychologiczno-pedagogicznej w podejmowanych działaniach edukacyjnych od dyrekcji szkoły, pedagoga szkolnego, poradni psychologiczno-pedagogicznej, zespołów wychowawczych, doradców metodycznych i instytucji wspomagających szkołę.</w:t>
      </w:r>
    </w:p>
    <w:p w14:paraId="2C1E3ACD"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5.</w:t>
      </w:r>
      <w:r w:rsidRPr="00953A89">
        <w:rPr>
          <w:rFonts w:ascii="Times New Roman" w:eastAsia="Times New Roman" w:hAnsi="Times New Roman" w:cs="Times New Roman"/>
          <w:sz w:val="24"/>
          <w:szCs w:val="24"/>
          <w:lang w:eastAsia="pl-PL"/>
        </w:rPr>
        <w:t xml:space="preserve"> Zmiana wychowawcy klasy może nastąpić w wyniku decyzji dyrektora szkoły w</w:t>
      </w:r>
      <w:r w:rsidR="0080359A"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następujących przypadkach:</w:t>
      </w:r>
    </w:p>
    <w:p w14:paraId="2C1E3ACE" w14:textId="77777777" w:rsidR="00410402" w:rsidRPr="00953A89" w:rsidRDefault="00410402" w:rsidP="0080359A">
      <w:pPr>
        <w:spacing w:after="0" w:line="240" w:lineRule="auto"/>
        <w:ind w:left="1134"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1) </w:t>
      </w:r>
      <w:r w:rsidRPr="00953A89">
        <w:rPr>
          <w:rFonts w:ascii="Times New Roman" w:eastAsia="Times New Roman" w:hAnsi="Times New Roman" w:cs="Times New Roman"/>
          <w:sz w:val="24"/>
          <w:szCs w:val="24"/>
          <w:lang w:eastAsia="pl-PL"/>
        </w:rPr>
        <w:t>na umotywowany wniosek nauczyciela – wychowawcy,</w:t>
      </w:r>
    </w:p>
    <w:p w14:paraId="2C1E3ACF" w14:textId="77777777" w:rsidR="00410402" w:rsidRPr="00953A89" w:rsidRDefault="00410402" w:rsidP="0080359A">
      <w:pPr>
        <w:spacing w:after="0" w:line="240" w:lineRule="auto"/>
        <w:ind w:left="1134" w:hanging="283"/>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2) </w:t>
      </w:r>
      <w:r w:rsidRPr="00953A89">
        <w:rPr>
          <w:rFonts w:ascii="Times New Roman" w:eastAsia="Times New Roman" w:hAnsi="Times New Roman" w:cs="Times New Roman"/>
          <w:sz w:val="24"/>
          <w:szCs w:val="24"/>
          <w:lang w:eastAsia="pl-PL"/>
        </w:rPr>
        <w:t>w wyniku decyzji dyrektora podyktowanej stwierdzonymi błędami wychowawczymi.</w:t>
      </w:r>
    </w:p>
    <w:p w14:paraId="2C1E3AD0" w14:textId="77777777" w:rsidR="00410402" w:rsidRPr="00953A89" w:rsidRDefault="00410402" w:rsidP="006F5B87">
      <w:pPr>
        <w:spacing w:after="0" w:line="240" w:lineRule="auto"/>
        <w:ind w:left="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Dyrektor podejmuje decyzję w ciągu </w:t>
      </w:r>
      <w:r w:rsidR="006F5B87" w:rsidRPr="00953A89">
        <w:rPr>
          <w:rFonts w:ascii="Times New Roman" w:eastAsia="Times New Roman" w:hAnsi="Times New Roman" w:cs="Times New Roman"/>
          <w:sz w:val="24"/>
          <w:szCs w:val="24"/>
          <w:lang w:eastAsia="pl-PL"/>
        </w:rPr>
        <w:t xml:space="preserve">14 </w:t>
      </w:r>
      <w:r w:rsidRPr="00953A89">
        <w:rPr>
          <w:rFonts w:ascii="Times New Roman" w:eastAsia="Times New Roman" w:hAnsi="Times New Roman" w:cs="Times New Roman"/>
          <w:sz w:val="24"/>
          <w:szCs w:val="24"/>
          <w:lang w:eastAsia="pl-PL"/>
        </w:rPr>
        <w:t xml:space="preserve">dni od złożenia wniosku w tej sprawie. Zmiana wychowawcy klasy następuje od pierwszego dnia następnego miesiąca. </w:t>
      </w:r>
    </w:p>
    <w:p w14:paraId="2C1E3AD1"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6. </w:t>
      </w:r>
      <w:r w:rsidRPr="00953A89">
        <w:rPr>
          <w:rFonts w:ascii="Times New Roman" w:eastAsia="Times New Roman" w:hAnsi="Times New Roman" w:cs="Times New Roman"/>
          <w:sz w:val="24"/>
          <w:szCs w:val="24"/>
          <w:lang w:eastAsia="pl-PL"/>
        </w:rPr>
        <w:t>Sprawy sporne dotyczące uczniów w klasie rozstrzyga wychowawca klasy z udziałem samorządu klasowego i klasowej rady rodziców.</w:t>
      </w:r>
    </w:p>
    <w:p w14:paraId="2C1E3AD2" w14:textId="77777777" w:rsidR="00410402" w:rsidRPr="00953A89" w:rsidRDefault="00410402" w:rsidP="006F5B87">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7. </w:t>
      </w:r>
      <w:r w:rsidRPr="00953A89">
        <w:rPr>
          <w:rFonts w:ascii="Times New Roman" w:eastAsia="Times New Roman" w:hAnsi="Times New Roman" w:cs="Times New Roman"/>
          <w:sz w:val="24"/>
          <w:szCs w:val="24"/>
          <w:lang w:eastAsia="pl-PL"/>
        </w:rPr>
        <w:t>Sprawy nierozstrzygnięte przez wychowawcę klasy kierowane są do dyrektora szkoły, którego decyzja jest ostateczna.</w:t>
      </w:r>
    </w:p>
    <w:p w14:paraId="2C1E3AD3" w14:textId="77777777" w:rsidR="006F5B87" w:rsidRPr="00953A89" w:rsidRDefault="006F5B87" w:rsidP="00172A03">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xml:space="preserve">§ </w:t>
      </w:r>
      <w:r w:rsidR="00440EBE">
        <w:rPr>
          <w:rFonts w:ascii="Times New Roman" w:eastAsia="Times New Roman" w:hAnsi="Times New Roman" w:cs="Times New Roman"/>
          <w:bCs/>
          <w:sz w:val="24"/>
          <w:szCs w:val="24"/>
          <w:lang w:eastAsia="pl-PL"/>
        </w:rPr>
        <w:t>38</w:t>
      </w:r>
    </w:p>
    <w:p w14:paraId="2C1E3AD4" w14:textId="77777777" w:rsidR="006F5B87" w:rsidRPr="00953A89" w:rsidRDefault="006F5B87" w:rsidP="00172A03">
      <w:pPr>
        <w:spacing w:after="0" w:line="240" w:lineRule="auto"/>
        <w:jc w:val="center"/>
        <w:rPr>
          <w:rFonts w:ascii="Times New Roman" w:eastAsia="Times New Roman" w:hAnsi="Times New Roman" w:cs="Times New Roman"/>
          <w:bCs/>
          <w:sz w:val="24"/>
          <w:szCs w:val="24"/>
          <w:lang w:eastAsia="pl-PL"/>
        </w:rPr>
      </w:pPr>
    </w:p>
    <w:p w14:paraId="2C1E3AD5" w14:textId="77777777" w:rsidR="006F5B87" w:rsidRPr="00953A89" w:rsidRDefault="006F5B87" w:rsidP="00172A03">
      <w:pPr>
        <w:tabs>
          <w:tab w:val="left" w:pos="0"/>
        </w:tabs>
        <w:suppressAutoHyphens/>
        <w:spacing w:after="0" w:line="240" w:lineRule="auto"/>
        <w:jc w:val="both"/>
        <w:rPr>
          <w:rFonts w:ascii="Times New Roman" w:eastAsia="Times New Roman" w:hAnsi="Times New Roman" w:cs="Times New Roman"/>
          <w:lang w:eastAsia="zh-CN"/>
        </w:rPr>
      </w:pPr>
      <w:r w:rsidRPr="00953A89">
        <w:rPr>
          <w:rFonts w:ascii="Times New Roman" w:eastAsia="Times New Roman" w:hAnsi="Times New Roman" w:cs="Times New Roman"/>
          <w:b/>
          <w:bCs/>
          <w:lang w:eastAsia="zh-CN"/>
        </w:rPr>
        <w:t xml:space="preserve">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niniejszego statutu. </w:t>
      </w:r>
    </w:p>
    <w:p w14:paraId="2C1E3AD6" w14:textId="77777777" w:rsidR="006F5B87" w:rsidRPr="00953A89" w:rsidRDefault="006F5B87" w:rsidP="00172A03">
      <w:pPr>
        <w:spacing w:after="0" w:line="240" w:lineRule="auto"/>
        <w:jc w:val="both"/>
        <w:rPr>
          <w:rFonts w:ascii="Times New Roman" w:eastAsia="Times New Roman" w:hAnsi="Times New Roman" w:cs="Times New Roman"/>
          <w:sz w:val="24"/>
          <w:szCs w:val="24"/>
          <w:lang w:eastAsia="pl-PL"/>
        </w:rPr>
      </w:pPr>
    </w:p>
    <w:p w14:paraId="2C1E3AD7" w14:textId="77777777" w:rsidR="006F5B87" w:rsidRPr="00953A89" w:rsidRDefault="006F5B87" w:rsidP="00172A03">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Nauczyciel w swoich działaniach dydaktycznych, wychowawczych i opiekuńczych ma obowiązek kierowania się dobrem uczniów, troską o ich zdrowie, postawę moralną i</w:t>
      </w:r>
      <w:r w:rsidR="003A73A1"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obywatelską z poszanowaniem godności osobistej ucznia, w oparciu o zasady solidarności, demokracji, tolerancji, sprawiedliwości i wolności.</w:t>
      </w:r>
    </w:p>
    <w:p w14:paraId="2C1E3AD8" w14:textId="77777777" w:rsidR="006F5B87" w:rsidRPr="00953A89" w:rsidRDefault="006F5B87" w:rsidP="00172A03">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Nauczyciel obowiązany jest: rzetelnie realizować zadania związane z powierzonym mu stanowiskiem oraz podstawowymi funkcjami szkoły: dydaktyczną, wychowawczą i</w:t>
      </w:r>
      <w:r w:rsidR="003A73A1"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sz w:val="24"/>
          <w:szCs w:val="24"/>
          <w:lang w:eastAsia="pl-PL"/>
        </w:rPr>
        <w:t xml:space="preserve">opiekuńczą; </w:t>
      </w:r>
    </w:p>
    <w:p w14:paraId="2C1E3AD9" w14:textId="77777777" w:rsidR="006F5B87" w:rsidRPr="00953A89" w:rsidRDefault="006F5B87"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Do </w:t>
      </w:r>
      <w:r w:rsidRPr="00953A89">
        <w:rPr>
          <w:rFonts w:ascii="Times New Roman" w:eastAsia="Times New Roman" w:hAnsi="Times New Roman" w:cs="Times New Roman"/>
          <w:bCs/>
          <w:sz w:val="24"/>
          <w:szCs w:val="24"/>
          <w:lang w:eastAsia="pl-PL"/>
        </w:rPr>
        <w:t xml:space="preserve">zadań </w:t>
      </w:r>
      <w:r w:rsidRPr="00953A89">
        <w:rPr>
          <w:rFonts w:ascii="Times New Roman" w:eastAsia="Times New Roman" w:hAnsi="Times New Roman" w:cs="Times New Roman"/>
          <w:sz w:val="24"/>
          <w:szCs w:val="24"/>
          <w:lang w:eastAsia="pl-PL"/>
        </w:rPr>
        <w:t xml:space="preserve">nauczyciela należy: </w:t>
      </w:r>
    </w:p>
    <w:p w14:paraId="2C1E3ADA"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realizować program wychowawczo-profilaktyczny szkoły,</w:t>
      </w:r>
    </w:p>
    <w:p w14:paraId="2C1E3ADB"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efektywnie realizować przyjęty program nauczania,</w:t>
      </w:r>
    </w:p>
    <w:p w14:paraId="2C1E3ADC"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właściwie organizować proces nauczania,</w:t>
      </w:r>
    </w:p>
    <w:p w14:paraId="2C1E3ADD"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oceniać uczniów zgodnie z </w:t>
      </w:r>
      <w:r w:rsidRPr="00953A89">
        <w:rPr>
          <w:rFonts w:ascii="Times New Roman" w:eastAsia="Times New Roman" w:hAnsi="Times New Roman" w:cs="Times New Roman"/>
          <w:bCs/>
          <w:sz w:val="24"/>
          <w:szCs w:val="24"/>
          <w:lang w:eastAsia="pl-PL"/>
        </w:rPr>
        <w:t>obowiązującymi przepisami</w:t>
      </w:r>
      <w:r w:rsidRPr="00953A89">
        <w:rPr>
          <w:rFonts w:ascii="Times New Roman" w:eastAsia="Times New Roman" w:hAnsi="Times New Roman" w:cs="Times New Roman"/>
          <w:sz w:val="24"/>
          <w:szCs w:val="24"/>
          <w:lang w:eastAsia="pl-PL"/>
        </w:rPr>
        <w:t xml:space="preserve"> i przedmiotowym systemem oceniania,</w:t>
      </w:r>
    </w:p>
    <w:p w14:paraId="2C1E3ADE"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dokonywać systematycznej ewaluacji swojej pracy,</w:t>
      </w:r>
    </w:p>
    <w:p w14:paraId="2C1E3ADF" w14:textId="77777777" w:rsidR="006F5B87" w:rsidRPr="00953A89" w:rsidRDefault="006F5B87" w:rsidP="00172A03">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6) zapewnić bezpieczeństwo uczniom w czasie lekcji, przerw i zajęć pozalekcyjnych oraz wszelkiego typu wyjść, wycieczek, przestrzegać przepisów bhp i zarządzeń dyrektora szkoły w tym zakresie,</w:t>
      </w:r>
    </w:p>
    <w:p w14:paraId="2C1E3AE0" w14:textId="77777777" w:rsidR="006F5B87" w:rsidRPr="00953A89" w:rsidRDefault="006F5B87" w:rsidP="00172A03">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kontrolować obecności uczniów na wszystkich zajęciach i niezwłocznie informować wychowawcę klasy o niezapowiedzianej nieobecności,</w:t>
      </w:r>
    </w:p>
    <w:p w14:paraId="2C1E3AE1"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w miarę możliwości zapobiegać niepowodzeniom szkolnym uczniów,</w:t>
      </w:r>
    </w:p>
    <w:p w14:paraId="2C1E3AE2"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9) </w:t>
      </w:r>
      <w:r w:rsidR="00E704F6"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indywidualizować proces nauczania,</w:t>
      </w:r>
    </w:p>
    <w:p w14:paraId="2C1E3AE3" w14:textId="77777777" w:rsidR="006F5B87" w:rsidRPr="00953A89" w:rsidRDefault="006F5B87" w:rsidP="00172A03">
      <w:pPr>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wspierać każdego ucznia w jego rozwoju,</w:t>
      </w:r>
    </w:p>
    <w:p w14:paraId="2C1E3AE4" w14:textId="77777777" w:rsidR="006857D3" w:rsidRPr="00953A89" w:rsidRDefault="006F5B87" w:rsidP="00172A03">
      <w:pPr>
        <w:tabs>
          <w:tab w:val="num" w:pos="0"/>
        </w:tabs>
        <w:suppressAutoHyphens/>
        <w:spacing w:after="0" w:line="240" w:lineRule="auto"/>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troszczyć się o powierzone mu pomoce dydaktyczne i majątek szkoły</w:t>
      </w:r>
    </w:p>
    <w:p w14:paraId="2C1E3AE5" w14:textId="77777777" w:rsidR="00E704F6" w:rsidRPr="00953A89" w:rsidRDefault="00E704F6" w:rsidP="001B0D38">
      <w:pPr>
        <w:pStyle w:val="Akapitzlist"/>
        <w:numPr>
          <w:ilvl w:val="0"/>
          <w:numId w:val="165"/>
        </w:numPr>
        <w:ind w:left="426"/>
        <w:jc w:val="both"/>
      </w:pPr>
      <w:r w:rsidRPr="00953A89">
        <w:t xml:space="preserve">Nauczyciel obowiązany jest: </w:t>
      </w:r>
    </w:p>
    <w:p w14:paraId="2C1E3AE6"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rzetelnie realizować zadania związane z powierzonym mu stanowiskiem oraz podstawowymi funkcjami szkoły: dydaktyczna, wychowawczą i opiekuńczą, w tym zadania związane z zapewnieniem bezpieczeństwa uczniom w czasie zajęć organizowanych przez szkołę;</w:t>
      </w:r>
    </w:p>
    <w:p w14:paraId="2C1E3AE7"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wspierać każdego ucznia w jego rozwoju;</w:t>
      </w:r>
    </w:p>
    <w:p w14:paraId="2C1E3AE8"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dążyć do pełni własnego rozwoju osobowego:</w:t>
      </w:r>
    </w:p>
    <w:p w14:paraId="2C1E3AE9"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kształcić i wychowywać młodzież w umiłowaniu Ojczyzny, w poszanowaniu Konstytucji Rzeczpospolitej Polskiej, w atmosferze wolności sumienia i szacunku dla każdego człowieka;</w:t>
      </w:r>
    </w:p>
    <w:p w14:paraId="2C1E3AEA" w14:textId="77777777" w:rsidR="00E704F6" w:rsidRPr="00953A89" w:rsidRDefault="00E704F6" w:rsidP="003C1B68">
      <w:pPr>
        <w:numPr>
          <w:ilvl w:val="0"/>
          <w:numId w:val="3"/>
        </w:numPr>
        <w:tabs>
          <w:tab w:val="clear" w:pos="360"/>
          <w:tab w:val="num" w:pos="-709"/>
        </w:tabs>
        <w:suppressAutoHyphens/>
        <w:spacing w:after="0" w:line="240" w:lineRule="auto"/>
        <w:ind w:left="993"/>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dbać o kształtowanie u uczniów postaw moralnych i obywatelskich zgodnie z ideą demokracji, pokoju i przyjaźni między ludźmi różnych narodów, ras i</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światopoglądów.</w:t>
      </w:r>
    </w:p>
    <w:p w14:paraId="2C1E3AEB" w14:textId="77777777" w:rsidR="00E704F6" w:rsidRPr="00953A89" w:rsidRDefault="00E704F6" w:rsidP="00172A03">
      <w:pPr>
        <w:tabs>
          <w:tab w:val="num" w:pos="0"/>
        </w:tabs>
        <w:suppressAutoHyphens/>
        <w:spacing w:after="0" w:line="240" w:lineRule="auto"/>
        <w:jc w:val="both"/>
        <w:rPr>
          <w:rFonts w:ascii="Times New Roman" w:eastAsia="Calibri" w:hAnsi="Times New Roman" w:cs="Times New Roman"/>
          <w:sz w:val="24"/>
          <w:szCs w:val="24"/>
        </w:rPr>
      </w:pPr>
    </w:p>
    <w:p w14:paraId="2C1E3AEC" w14:textId="77777777" w:rsidR="006857D3" w:rsidRPr="00953A89" w:rsidRDefault="006857D3" w:rsidP="001B0D38">
      <w:pPr>
        <w:pStyle w:val="Akapitzlist"/>
        <w:numPr>
          <w:ilvl w:val="0"/>
          <w:numId w:val="165"/>
        </w:numPr>
        <w:ind w:left="284" w:hanging="284"/>
        <w:jc w:val="both"/>
        <w:rPr>
          <w:rFonts w:eastAsia="Calibri"/>
        </w:rPr>
      </w:pPr>
      <w:r w:rsidRPr="00953A89">
        <w:rPr>
          <w:rFonts w:eastAsia="Calibri"/>
        </w:rPr>
        <w:t>Nauczyciel prowadzi pracę dydaktyczno-wychowawczą i opiekuńczą, jest odpowiedzialny za jakość i wyniki tej pracy oraz bezpieczeństwo powierzonych jego opiece uczniów.</w:t>
      </w:r>
    </w:p>
    <w:p w14:paraId="2C1E3AED" w14:textId="77777777" w:rsidR="00E704F6" w:rsidRPr="00E8567A" w:rsidRDefault="00E704F6" w:rsidP="001B0D38">
      <w:pPr>
        <w:pStyle w:val="Akapitzlist"/>
        <w:numPr>
          <w:ilvl w:val="0"/>
          <w:numId w:val="165"/>
        </w:numPr>
        <w:ind w:left="284" w:hanging="284"/>
        <w:jc w:val="both"/>
        <w:rPr>
          <w:rFonts w:eastAsia="Calibri"/>
        </w:rPr>
      </w:pPr>
      <w:r w:rsidRPr="00E8567A">
        <w:rPr>
          <w:rFonts w:eastAsia="Calibri"/>
        </w:rPr>
        <w:t>Nauczyciel jest zobowiązany do przeprowadzenia dodatkowych zajęć w formie kół zainteresowań w wymiarze godziny zegarowej tygodniowo.</w:t>
      </w:r>
    </w:p>
    <w:p w14:paraId="2C1E3AEE" w14:textId="77777777" w:rsidR="00E704F6" w:rsidRPr="00953A89" w:rsidRDefault="00E704F6" w:rsidP="00172A03">
      <w:pPr>
        <w:pStyle w:val="Akapitzlist"/>
        <w:tabs>
          <w:tab w:val="num" w:pos="397"/>
        </w:tabs>
        <w:ind w:left="720"/>
        <w:jc w:val="both"/>
        <w:rPr>
          <w:rFonts w:eastAsia="Calibri"/>
        </w:rPr>
      </w:pPr>
    </w:p>
    <w:p w14:paraId="2C1E3AEF" w14:textId="77777777" w:rsidR="006857D3" w:rsidRPr="00953A89" w:rsidRDefault="006857D3" w:rsidP="00172A03">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440EBE">
        <w:rPr>
          <w:rFonts w:ascii="Times New Roman" w:eastAsia="Times New Roman" w:hAnsi="Times New Roman" w:cs="Times New Roman"/>
          <w:sz w:val="24"/>
          <w:szCs w:val="24"/>
          <w:lang w:eastAsia="ar-SA"/>
        </w:rPr>
        <w:t>39</w:t>
      </w:r>
    </w:p>
    <w:p w14:paraId="2C1E3AF0" w14:textId="77777777" w:rsidR="006857D3" w:rsidRPr="00E711B3" w:rsidRDefault="00153E26" w:rsidP="001B0D38">
      <w:pPr>
        <w:numPr>
          <w:ilvl w:val="0"/>
          <w:numId w:val="17"/>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711B3">
        <w:rPr>
          <w:rFonts w:ascii="Times New Roman" w:eastAsia="Times New Roman" w:hAnsi="Times New Roman" w:cs="Times New Roman"/>
          <w:sz w:val="24"/>
          <w:szCs w:val="24"/>
          <w:lang w:eastAsia="ar-SA"/>
        </w:rPr>
        <w:t>Poranny dyżur</w:t>
      </w:r>
      <w:r w:rsidR="006857D3" w:rsidRPr="00E711B3">
        <w:rPr>
          <w:rFonts w:ascii="Times New Roman" w:eastAsia="Times New Roman" w:hAnsi="Times New Roman" w:cs="Times New Roman"/>
          <w:sz w:val="24"/>
          <w:szCs w:val="24"/>
          <w:lang w:eastAsia="ar-SA"/>
        </w:rPr>
        <w:t xml:space="preserve"> pełniony jest przez nau</w:t>
      </w:r>
      <w:r w:rsidRPr="00E711B3">
        <w:rPr>
          <w:rFonts w:ascii="Times New Roman" w:eastAsia="Times New Roman" w:hAnsi="Times New Roman" w:cs="Times New Roman"/>
          <w:sz w:val="24"/>
          <w:szCs w:val="24"/>
          <w:lang w:eastAsia="ar-SA"/>
        </w:rPr>
        <w:t>czycieli w godz. 7.</w:t>
      </w:r>
      <w:r w:rsidR="006B1F6A" w:rsidRPr="00E711B3">
        <w:rPr>
          <w:rFonts w:ascii="Times New Roman" w:eastAsia="Times New Roman" w:hAnsi="Times New Roman" w:cs="Times New Roman"/>
          <w:sz w:val="24"/>
          <w:szCs w:val="24"/>
          <w:lang w:eastAsia="ar-SA"/>
        </w:rPr>
        <w:t>40</w:t>
      </w:r>
      <w:r w:rsidRPr="00E711B3">
        <w:rPr>
          <w:rFonts w:ascii="Times New Roman" w:eastAsia="Times New Roman" w:hAnsi="Times New Roman" w:cs="Times New Roman"/>
          <w:sz w:val="24"/>
          <w:szCs w:val="24"/>
          <w:lang w:eastAsia="ar-SA"/>
        </w:rPr>
        <w:t xml:space="preserve"> – </w:t>
      </w:r>
      <w:r w:rsidR="006B1F6A" w:rsidRPr="00E711B3">
        <w:rPr>
          <w:rFonts w:ascii="Times New Roman" w:eastAsia="Times New Roman" w:hAnsi="Times New Roman" w:cs="Times New Roman"/>
          <w:sz w:val="24"/>
          <w:szCs w:val="24"/>
          <w:lang w:eastAsia="ar-SA"/>
        </w:rPr>
        <w:t>8.00</w:t>
      </w:r>
      <w:r w:rsidRPr="00E711B3">
        <w:rPr>
          <w:rFonts w:ascii="Times New Roman" w:eastAsia="Times New Roman" w:hAnsi="Times New Roman" w:cs="Times New Roman"/>
          <w:sz w:val="24"/>
          <w:szCs w:val="24"/>
          <w:lang w:eastAsia="ar-SA"/>
        </w:rPr>
        <w:t xml:space="preserve"> </w:t>
      </w:r>
      <w:r w:rsidR="00425EDD" w:rsidRPr="00E711B3">
        <w:rPr>
          <w:rFonts w:ascii="Times New Roman" w:eastAsia="Times New Roman" w:hAnsi="Times New Roman" w:cs="Times New Roman"/>
          <w:sz w:val="24"/>
          <w:szCs w:val="24"/>
          <w:lang w:eastAsia="ar-SA"/>
        </w:rPr>
        <w:t xml:space="preserve">w szatni oraz na I </w:t>
      </w:r>
      <w:proofErr w:type="spellStart"/>
      <w:r w:rsidR="00425EDD" w:rsidRPr="00E711B3">
        <w:rPr>
          <w:rFonts w:ascii="Times New Roman" w:eastAsia="Times New Roman" w:hAnsi="Times New Roman" w:cs="Times New Roman"/>
          <w:sz w:val="24"/>
          <w:szCs w:val="24"/>
          <w:lang w:eastAsia="ar-SA"/>
        </w:rPr>
        <w:t>i</w:t>
      </w:r>
      <w:proofErr w:type="spellEnd"/>
      <w:r w:rsidR="00425EDD" w:rsidRPr="00E711B3">
        <w:rPr>
          <w:rFonts w:ascii="Times New Roman" w:eastAsia="Times New Roman" w:hAnsi="Times New Roman" w:cs="Times New Roman"/>
          <w:sz w:val="24"/>
          <w:szCs w:val="24"/>
          <w:lang w:eastAsia="ar-SA"/>
        </w:rPr>
        <w:t xml:space="preserve"> II piętrze. </w:t>
      </w:r>
    </w:p>
    <w:p w14:paraId="2C1E3AF1" w14:textId="77777777" w:rsidR="00425EDD" w:rsidRPr="00E711B3" w:rsidRDefault="00425EDD" w:rsidP="001B0D38">
      <w:pPr>
        <w:numPr>
          <w:ilvl w:val="0"/>
          <w:numId w:val="17"/>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711B3">
        <w:rPr>
          <w:rFonts w:ascii="Times New Roman" w:eastAsia="Times New Roman" w:hAnsi="Times New Roman" w:cs="Times New Roman"/>
          <w:sz w:val="24"/>
          <w:szCs w:val="24"/>
          <w:lang w:eastAsia="ar-SA"/>
        </w:rPr>
        <w:t xml:space="preserve">Uczniowie, którzy przyjdą przed godziną </w:t>
      </w:r>
      <w:r w:rsidR="006B1F6A" w:rsidRPr="00E711B3">
        <w:rPr>
          <w:rFonts w:ascii="Times New Roman" w:eastAsia="Times New Roman" w:hAnsi="Times New Roman" w:cs="Times New Roman"/>
          <w:sz w:val="24"/>
          <w:szCs w:val="24"/>
          <w:lang w:eastAsia="ar-SA"/>
        </w:rPr>
        <w:t xml:space="preserve">7.40 </w:t>
      </w:r>
      <w:r w:rsidRPr="00E711B3">
        <w:rPr>
          <w:rFonts w:ascii="Times New Roman" w:eastAsia="Times New Roman" w:hAnsi="Times New Roman" w:cs="Times New Roman"/>
          <w:sz w:val="24"/>
          <w:szCs w:val="24"/>
          <w:lang w:eastAsia="ar-SA"/>
        </w:rPr>
        <w:t xml:space="preserve">przebywają na świetlicy szkolnej do </w:t>
      </w:r>
      <w:r w:rsidR="00E8567A" w:rsidRPr="00E711B3">
        <w:rPr>
          <w:rFonts w:ascii="Times New Roman" w:eastAsia="Times New Roman" w:hAnsi="Times New Roman" w:cs="Times New Roman"/>
          <w:sz w:val="24"/>
          <w:szCs w:val="24"/>
          <w:lang w:eastAsia="ar-SA"/>
        </w:rPr>
        <w:t xml:space="preserve">pierwszego dzwonka, czyli do </w:t>
      </w:r>
      <w:r w:rsidRPr="00E711B3">
        <w:rPr>
          <w:rFonts w:ascii="Times New Roman" w:eastAsia="Times New Roman" w:hAnsi="Times New Roman" w:cs="Times New Roman"/>
          <w:sz w:val="24"/>
          <w:szCs w:val="24"/>
          <w:lang w:eastAsia="ar-SA"/>
        </w:rPr>
        <w:t xml:space="preserve">godziny </w:t>
      </w:r>
      <w:r w:rsidR="00B125EF" w:rsidRPr="00E711B3">
        <w:rPr>
          <w:rFonts w:ascii="Times New Roman" w:eastAsia="Times New Roman" w:hAnsi="Times New Roman" w:cs="Times New Roman"/>
          <w:sz w:val="24"/>
          <w:szCs w:val="24"/>
          <w:lang w:eastAsia="ar-SA"/>
        </w:rPr>
        <w:t>7.5</w:t>
      </w:r>
      <w:r w:rsidR="00E8567A" w:rsidRPr="00E711B3">
        <w:rPr>
          <w:rFonts w:ascii="Times New Roman" w:eastAsia="Times New Roman" w:hAnsi="Times New Roman" w:cs="Times New Roman"/>
          <w:sz w:val="24"/>
          <w:szCs w:val="24"/>
          <w:lang w:eastAsia="ar-SA"/>
        </w:rPr>
        <w:t>5</w:t>
      </w:r>
      <w:r w:rsidRPr="00E711B3">
        <w:rPr>
          <w:rFonts w:ascii="Times New Roman" w:eastAsia="Times New Roman" w:hAnsi="Times New Roman" w:cs="Times New Roman"/>
          <w:sz w:val="24"/>
          <w:szCs w:val="24"/>
          <w:lang w:eastAsia="ar-SA"/>
        </w:rPr>
        <w:t xml:space="preserve">. </w:t>
      </w:r>
    </w:p>
    <w:p w14:paraId="2C1E3AF2" w14:textId="77777777" w:rsidR="00B125EF" w:rsidRPr="00E711B3" w:rsidRDefault="00B125EF" w:rsidP="001B0D38">
      <w:pPr>
        <w:numPr>
          <w:ilvl w:val="0"/>
          <w:numId w:val="17"/>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711B3">
        <w:rPr>
          <w:rFonts w:ascii="Times New Roman" w:eastAsia="Times New Roman" w:hAnsi="Times New Roman" w:cs="Times New Roman"/>
          <w:sz w:val="24"/>
          <w:szCs w:val="24"/>
          <w:lang w:eastAsia="ar-SA"/>
        </w:rPr>
        <w:t xml:space="preserve">Wyjątek od pkt 1 i 2 stanowi klasa </w:t>
      </w:r>
      <w:r w:rsidR="00E426E1" w:rsidRPr="00E711B3">
        <w:rPr>
          <w:rFonts w:ascii="Times New Roman" w:eastAsia="Times New Roman" w:hAnsi="Times New Roman" w:cs="Times New Roman"/>
          <w:sz w:val="24"/>
          <w:szCs w:val="24"/>
          <w:lang w:eastAsia="ar-SA"/>
        </w:rPr>
        <w:t>I</w:t>
      </w:r>
      <w:r w:rsidRPr="00E711B3">
        <w:rPr>
          <w:rFonts w:ascii="Times New Roman" w:eastAsia="Times New Roman" w:hAnsi="Times New Roman" w:cs="Times New Roman"/>
          <w:sz w:val="24"/>
          <w:szCs w:val="24"/>
          <w:lang w:eastAsia="ar-SA"/>
        </w:rPr>
        <w:t xml:space="preserve">, która oczekuje w szatni, ew. na świetlicy na swojego wychowawcę. Wychowawca schodzi po klasę </w:t>
      </w:r>
      <w:r w:rsidR="00E8567A" w:rsidRPr="00E711B3">
        <w:rPr>
          <w:rFonts w:ascii="Times New Roman" w:eastAsia="Times New Roman" w:hAnsi="Times New Roman" w:cs="Times New Roman"/>
          <w:sz w:val="24"/>
          <w:szCs w:val="24"/>
          <w:lang w:eastAsia="ar-SA"/>
        </w:rPr>
        <w:t xml:space="preserve">do szatni </w:t>
      </w:r>
      <w:r w:rsidRPr="00E711B3">
        <w:rPr>
          <w:rFonts w:ascii="Times New Roman" w:eastAsia="Times New Roman" w:hAnsi="Times New Roman" w:cs="Times New Roman"/>
          <w:sz w:val="24"/>
          <w:szCs w:val="24"/>
          <w:lang w:eastAsia="ar-SA"/>
        </w:rPr>
        <w:t>po pierwszym dzwonku</w:t>
      </w:r>
      <w:r w:rsidR="00E426E1" w:rsidRPr="00E711B3">
        <w:rPr>
          <w:rFonts w:ascii="Times New Roman" w:eastAsia="Times New Roman" w:hAnsi="Times New Roman" w:cs="Times New Roman"/>
          <w:sz w:val="24"/>
          <w:szCs w:val="24"/>
          <w:lang w:eastAsia="ar-SA"/>
        </w:rPr>
        <w:t xml:space="preserve"> i zaprowadza uczniów </w:t>
      </w:r>
      <w:r w:rsidR="00E8567A" w:rsidRPr="00E711B3">
        <w:rPr>
          <w:rFonts w:ascii="Times New Roman" w:eastAsia="Times New Roman" w:hAnsi="Times New Roman" w:cs="Times New Roman"/>
          <w:sz w:val="24"/>
          <w:szCs w:val="24"/>
          <w:lang w:eastAsia="ar-SA"/>
        </w:rPr>
        <w:t xml:space="preserve">z szatni i tych przebywających na świetlicy, </w:t>
      </w:r>
      <w:r w:rsidR="00E426E1" w:rsidRPr="00E711B3">
        <w:rPr>
          <w:rFonts w:ascii="Times New Roman" w:eastAsia="Times New Roman" w:hAnsi="Times New Roman" w:cs="Times New Roman"/>
          <w:sz w:val="24"/>
          <w:szCs w:val="24"/>
          <w:lang w:eastAsia="ar-SA"/>
        </w:rPr>
        <w:t>do sali lekcyjnej</w:t>
      </w:r>
      <w:r w:rsidR="00E8567A" w:rsidRPr="00E711B3">
        <w:rPr>
          <w:rFonts w:ascii="Times New Roman" w:eastAsia="Times New Roman" w:hAnsi="Times New Roman" w:cs="Times New Roman"/>
          <w:sz w:val="24"/>
          <w:szCs w:val="24"/>
          <w:lang w:eastAsia="ar-SA"/>
        </w:rPr>
        <w:t xml:space="preserve"> </w:t>
      </w:r>
      <w:r w:rsidRPr="00E711B3">
        <w:rPr>
          <w:rFonts w:ascii="Times New Roman" w:eastAsia="Times New Roman" w:hAnsi="Times New Roman" w:cs="Times New Roman"/>
          <w:sz w:val="24"/>
          <w:szCs w:val="24"/>
          <w:lang w:eastAsia="ar-SA"/>
        </w:rPr>
        <w:t>.</w:t>
      </w:r>
    </w:p>
    <w:p w14:paraId="2C1E3AF3" w14:textId="77777777" w:rsidR="006B1F6A" w:rsidRPr="006B1F6A" w:rsidRDefault="006B1F6A" w:rsidP="001B0D38">
      <w:pPr>
        <w:numPr>
          <w:ilvl w:val="0"/>
          <w:numId w:val="17"/>
        </w:numPr>
        <w:tabs>
          <w:tab w:val="num" w:pos="426"/>
        </w:tabs>
        <w:suppressAutoHyphens/>
        <w:spacing w:after="0" w:line="240" w:lineRule="auto"/>
        <w:ind w:left="284" w:hanging="284"/>
        <w:jc w:val="both"/>
        <w:rPr>
          <w:rFonts w:ascii="Times New Roman" w:eastAsia="Times New Roman" w:hAnsi="Times New Roman" w:cs="Times New Roman"/>
          <w:sz w:val="24"/>
          <w:szCs w:val="24"/>
          <w:u w:val="single"/>
          <w:lang w:eastAsia="ar-SA"/>
        </w:rPr>
      </w:pPr>
      <w:r w:rsidRPr="006B1F6A">
        <w:rPr>
          <w:rFonts w:ascii="Times New Roman" w:eastAsia="Times New Roman" w:hAnsi="Times New Roman" w:cs="Times New Roman"/>
          <w:sz w:val="24"/>
          <w:szCs w:val="24"/>
          <w:lang w:eastAsia="ar-SA"/>
        </w:rPr>
        <w:t>Nauczyciele zobowiązani są do przyjścia do pracy co najmniej na 10 minut przed pierwszym dzwonkiem lub rozpoczęciem własnych zajęć</w:t>
      </w:r>
    </w:p>
    <w:p w14:paraId="2C1E3AF4" w14:textId="77777777" w:rsidR="006857D3" w:rsidRPr="00953A89" w:rsidRDefault="006857D3" w:rsidP="001B0D38">
      <w:pPr>
        <w:numPr>
          <w:ilvl w:val="0"/>
          <w:numId w:val="17"/>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 chwilą rozpoczęcia lekcji lub zajęć pozalekcyjnych nauczyciel sprawuje opiekę nad dziećmi do czasu ich zakończenia. Nie może opuszczać sali lekcyjnej. Wyjątek stanowią uzasadnione przypadki ( choroba ) z zastrzeżeniem, że nauczyciel zapewni opiekę dzieciom ( zastępstwo ).</w:t>
      </w:r>
    </w:p>
    <w:p w14:paraId="2C1E3AF5" w14:textId="77777777" w:rsidR="006857D3" w:rsidRPr="00953A89" w:rsidRDefault="006857D3" w:rsidP="001B0D38">
      <w:pPr>
        <w:numPr>
          <w:ilvl w:val="0"/>
          <w:numId w:val="17"/>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 ma obowiązek pełnić dyżury międzylekcyjne, wykazując szczególną dbałość o</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bezpieczeństwo wszystkich dzieci przebywających w rejonie jego dyżuru, nieprzemieszczanie się ich w inne miejsca szkoły oraz dbałość o porządek na korytarzach</w:t>
      </w:r>
      <w:r w:rsidR="00425EDD">
        <w:rPr>
          <w:rFonts w:ascii="Times New Roman" w:eastAsia="Times New Roman" w:hAnsi="Times New Roman" w:cs="Times New Roman"/>
          <w:sz w:val="24"/>
          <w:szCs w:val="24"/>
          <w:lang w:eastAsia="ar-SA"/>
        </w:rPr>
        <w:t>.</w:t>
      </w:r>
      <w:r w:rsidRPr="00953A89">
        <w:rPr>
          <w:rFonts w:ascii="Times New Roman" w:eastAsia="Times New Roman" w:hAnsi="Times New Roman" w:cs="Times New Roman"/>
          <w:sz w:val="24"/>
          <w:szCs w:val="24"/>
          <w:lang w:eastAsia="ar-SA"/>
        </w:rPr>
        <w:t xml:space="preserve"> Dyżurujący nauczyciele są zobowiązani również do każdorazowego reagowania na problemy zgłaszane przez uczniów</w:t>
      </w:r>
      <w:r w:rsidR="00E704F6" w:rsidRPr="00953A89">
        <w:rPr>
          <w:rFonts w:ascii="Times New Roman" w:eastAsia="Times New Roman" w:hAnsi="Times New Roman" w:cs="Times New Roman"/>
          <w:sz w:val="24"/>
          <w:szCs w:val="24"/>
          <w:lang w:eastAsia="ar-SA"/>
        </w:rPr>
        <w:t xml:space="preserve"> zgodnie z procedurą dyżurowania</w:t>
      </w:r>
      <w:r w:rsidRPr="00953A89">
        <w:rPr>
          <w:rFonts w:ascii="Times New Roman" w:eastAsia="Times New Roman" w:hAnsi="Times New Roman" w:cs="Times New Roman"/>
          <w:sz w:val="24"/>
          <w:szCs w:val="24"/>
          <w:lang w:eastAsia="ar-SA"/>
        </w:rPr>
        <w:t>.</w:t>
      </w:r>
    </w:p>
    <w:p w14:paraId="2C1E3AF6" w14:textId="77777777" w:rsidR="00425EDD" w:rsidRDefault="006857D3" w:rsidP="001B0D38">
      <w:pPr>
        <w:numPr>
          <w:ilvl w:val="0"/>
          <w:numId w:val="17"/>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425EDD">
        <w:rPr>
          <w:rFonts w:ascii="Times New Roman" w:eastAsia="Times New Roman" w:hAnsi="Times New Roman" w:cs="Times New Roman"/>
          <w:sz w:val="24"/>
          <w:szCs w:val="24"/>
          <w:lang w:eastAsia="ar-SA"/>
        </w:rPr>
        <w:t>Po zakończeniu zajęć nauczyciel ma obowiązek dopilnować uporządkowania przez uczniów sali lekcyj</w:t>
      </w:r>
      <w:r w:rsidR="00425EDD">
        <w:rPr>
          <w:rFonts w:ascii="Times New Roman" w:eastAsia="Times New Roman" w:hAnsi="Times New Roman" w:cs="Times New Roman"/>
          <w:sz w:val="24"/>
          <w:szCs w:val="24"/>
          <w:lang w:eastAsia="ar-SA"/>
        </w:rPr>
        <w:t>nej i sprowadzić ich do szatni.</w:t>
      </w:r>
    </w:p>
    <w:p w14:paraId="2C1E3AF7" w14:textId="77777777" w:rsidR="006857D3" w:rsidRPr="00E711B3" w:rsidRDefault="00425EDD" w:rsidP="001B0D38">
      <w:pPr>
        <w:numPr>
          <w:ilvl w:val="0"/>
          <w:numId w:val="17"/>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E711B3">
        <w:rPr>
          <w:rFonts w:ascii="Times New Roman" w:eastAsia="Times New Roman" w:hAnsi="Times New Roman" w:cs="Times New Roman"/>
          <w:sz w:val="24"/>
          <w:szCs w:val="24"/>
          <w:lang w:eastAsia="ar-SA"/>
        </w:rPr>
        <w:t>Nauczyciel kończy lekcje 2-3 minuty przed dzwonkiem, przygotowując uczniów do zmiany pracowni</w:t>
      </w:r>
      <w:r w:rsidR="00C83B8A" w:rsidRPr="00E711B3">
        <w:rPr>
          <w:rFonts w:ascii="Times New Roman" w:eastAsia="Times New Roman" w:hAnsi="Times New Roman" w:cs="Times New Roman"/>
          <w:sz w:val="24"/>
          <w:szCs w:val="24"/>
          <w:lang w:eastAsia="ar-SA"/>
        </w:rPr>
        <w:t>.</w:t>
      </w:r>
      <w:r w:rsidRPr="00E711B3">
        <w:rPr>
          <w:rFonts w:ascii="Times New Roman" w:eastAsia="Times New Roman" w:hAnsi="Times New Roman" w:cs="Times New Roman"/>
          <w:sz w:val="24"/>
          <w:szCs w:val="24"/>
          <w:lang w:eastAsia="ar-SA"/>
        </w:rPr>
        <w:t xml:space="preserve"> </w:t>
      </w:r>
      <w:r w:rsidR="006857D3" w:rsidRPr="00E711B3">
        <w:rPr>
          <w:rFonts w:ascii="Times New Roman" w:eastAsia="Times New Roman" w:hAnsi="Times New Roman" w:cs="Times New Roman"/>
          <w:sz w:val="24"/>
          <w:szCs w:val="24"/>
          <w:lang w:eastAsia="ar-SA"/>
        </w:rPr>
        <w:t>Z chwilą zakończenia każdej lekcji równo z dzwonkiem na przerwę nauczyciel ma</w:t>
      </w:r>
      <w:r w:rsidR="003A73A1" w:rsidRPr="00E711B3">
        <w:rPr>
          <w:rFonts w:ascii="Times New Roman" w:eastAsia="Times New Roman" w:hAnsi="Times New Roman" w:cs="Times New Roman"/>
          <w:sz w:val="24"/>
          <w:szCs w:val="24"/>
          <w:lang w:eastAsia="ar-SA"/>
        </w:rPr>
        <w:t> </w:t>
      </w:r>
      <w:r w:rsidR="006857D3" w:rsidRPr="00E711B3">
        <w:rPr>
          <w:rFonts w:ascii="Times New Roman" w:eastAsia="Times New Roman" w:hAnsi="Times New Roman" w:cs="Times New Roman"/>
          <w:sz w:val="24"/>
          <w:szCs w:val="24"/>
          <w:lang w:eastAsia="ar-SA"/>
        </w:rPr>
        <w:t>obowiązek opuścić klasę jako pierwszy, równocześnie zapobiegając wybieganiu dzieci z</w:t>
      </w:r>
      <w:r w:rsidR="003A73A1" w:rsidRPr="00E711B3">
        <w:rPr>
          <w:rFonts w:ascii="Times New Roman" w:eastAsia="Times New Roman" w:hAnsi="Times New Roman" w:cs="Times New Roman"/>
          <w:sz w:val="24"/>
          <w:szCs w:val="24"/>
          <w:lang w:eastAsia="ar-SA"/>
        </w:rPr>
        <w:t> </w:t>
      </w:r>
      <w:r w:rsidR="006857D3" w:rsidRPr="00E711B3">
        <w:rPr>
          <w:rFonts w:ascii="Times New Roman" w:eastAsia="Times New Roman" w:hAnsi="Times New Roman" w:cs="Times New Roman"/>
          <w:sz w:val="24"/>
          <w:szCs w:val="24"/>
          <w:lang w:eastAsia="ar-SA"/>
        </w:rPr>
        <w:t xml:space="preserve">sali lekcyjnej. </w:t>
      </w:r>
    </w:p>
    <w:p w14:paraId="2C1E3AF8" w14:textId="77777777" w:rsidR="003C25AF" w:rsidRPr="00DF3AA2" w:rsidRDefault="006857D3" w:rsidP="001B0D38">
      <w:pPr>
        <w:numPr>
          <w:ilvl w:val="0"/>
          <w:numId w:val="17"/>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DF3AA2">
        <w:rPr>
          <w:rFonts w:ascii="Times New Roman" w:eastAsia="Times New Roman" w:hAnsi="Times New Roman" w:cs="Times New Roman"/>
          <w:sz w:val="24"/>
          <w:szCs w:val="24"/>
          <w:lang w:eastAsia="ar-SA"/>
        </w:rPr>
        <w:lastRenderedPageBreak/>
        <w:t xml:space="preserve">Każde wyjście z uczniami poza teren szkoły wymaga przygotowania przez </w:t>
      </w:r>
      <w:r w:rsidR="00714ABB" w:rsidRPr="00DF3AA2">
        <w:rPr>
          <w:rFonts w:ascii="Times New Roman" w:eastAsia="Times New Roman" w:hAnsi="Times New Roman" w:cs="Times New Roman"/>
          <w:sz w:val="24"/>
          <w:szCs w:val="24"/>
          <w:lang w:eastAsia="ar-SA"/>
        </w:rPr>
        <w:t xml:space="preserve">kierownika wycieczki </w:t>
      </w:r>
      <w:r w:rsidRPr="00DF3AA2">
        <w:rPr>
          <w:rFonts w:ascii="Times New Roman" w:eastAsia="Times New Roman" w:hAnsi="Times New Roman" w:cs="Times New Roman"/>
          <w:sz w:val="24"/>
          <w:szCs w:val="24"/>
          <w:lang w:eastAsia="ar-SA"/>
        </w:rPr>
        <w:t xml:space="preserve">pełnej dokumentacji i akceptacji dyrekcji szkoły. </w:t>
      </w:r>
    </w:p>
    <w:p w14:paraId="2C1E3AF9" w14:textId="77777777" w:rsidR="006857D3" w:rsidRPr="00DF3AA2" w:rsidRDefault="006857D3" w:rsidP="001B0D38">
      <w:pPr>
        <w:numPr>
          <w:ilvl w:val="0"/>
          <w:numId w:val="17"/>
        </w:numPr>
        <w:tabs>
          <w:tab w:val="num" w:pos="284"/>
        </w:tabs>
        <w:suppressAutoHyphens/>
        <w:spacing w:after="0" w:line="240" w:lineRule="auto"/>
        <w:ind w:left="284" w:hanging="426"/>
        <w:jc w:val="both"/>
        <w:rPr>
          <w:rFonts w:ascii="Times New Roman" w:eastAsia="Times New Roman" w:hAnsi="Times New Roman" w:cs="Times New Roman"/>
          <w:sz w:val="24"/>
          <w:szCs w:val="24"/>
          <w:lang w:eastAsia="ar-SA"/>
        </w:rPr>
      </w:pPr>
      <w:r w:rsidRPr="00DF3AA2">
        <w:rPr>
          <w:rFonts w:ascii="Times New Roman" w:eastAsia="Times New Roman" w:hAnsi="Times New Roman" w:cs="Times New Roman"/>
          <w:sz w:val="24"/>
          <w:szCs w:val="24"/>
          <w:lang w:eastAsia="ar-SA"/>
        </w:rPr>
        <w:t>Dokumentacja powinna zawierać:</w:t>
      </w:r>
    </w:p>
    <w:p w14:paraId="2C1E3AFA" w14:textId="77777777" w:rsidR="006857D3" w:rsidRPr="00DF3AA2" w:rsidRDefault="006857D3" w:rsidP="001B0D38">
      <w:pPr>
        <w:numPr>
          <w:ilvl w:val="0"/>
          <w:numId w:val="18"/>
        </w:numPr>
        <w:suppressAutoHyphens/>
        <w:spacing w:after="0" w:line="240" w:lineRule="auto"/>
        <w:ind w:left="709" w:hanging="425"/>
        <w:jc w:val="both"/>
        <w:rPr>
          <w:rFonts w:ascii="Times New Roman" w:eastAsia="Times New Roman" w:hAnsi="Times New Roman" w:cs="Times New Roman"/>
          <w:sz w:val="24"/>
          <w:szCs w:val="24"/>
          <w:lang w:eastAsia="ar-SA"/>
        </w:rPr>
      </w:pPr>
      <w:r w:rsidRPr="00DF3AA2">
        <w:rPr>
          <w:rFonts w:ascii="Times New Roman" w:eastAsia="Times New Roman" w:hAnsi="Times New Roman" w:cs="Times New Roman"/>
          <w:sz w:val="24"/>
          <w:szCs w:val="24"/>
          <w:lang w:eastAsia="ar-SA"/>
        </w:rPr>
        <w:t>pisemną zgodę rodziców lub prawnych opiekunów,</w:t>
      </w:r>
    </w:p>
    <w:p w14:paraId="2C1E3AFB" w14:textId="77777777" w:rsidR="003C25AF" w:rsidRPr="00DF3AA2" w:rsidRDefault="003C25AF" w:rsidP="001B0D38">
      <w:pPr>
        <w:numPr>
          <w:ilvl w:val="0"/>
          <w:numId w:val="18"/>
        </w:numPr>
        <w:suppressAutoHyphens/>
        <w:spacing w:after="0" w:line="240" w:lineRule="auto"/>
        <w:ind w:left="709" w:hanging="425"/>
        <w:jc w:val="both"/>
        <w:rPr>
          <w:rFonts w:ascii="Times New Roman" w:eastAsia="Times New Roman" w:hAnsi="Times New Roman" w:cs="Times New Roman"/>
          <w:sz w:val="24"/>
          <w:szCs w:val="24"/>
          <w:lang w:eastAsia="ar-SA"/>
        </w:rPr>
      </w:pPr>
      <w:r w:rsidRPr="00DF3AA2">
        <w:rPr>
          <w:rFonts w:ascii="Times New Roman" w:eastAsia="Times New Roman" w:hAnsi="Times New Roman" w:cs="Times New Roman"/>
          <w:sz w:val="24"/>
          <w:szCs w:val="24"/>
          <w:lang w:eastAsia="ar-SA"/>
        </w:rPr>
        <w:t>wpis do księgi wyjść w przypadku wyjść na terenie miasta</w:t>
      </w:r>
    </w:p>
    <w:p w14:paraId="2C1E3AFC" w14:textId="77777777" w:rsidR="00E8567A" w:rsidRPr="00DF3AA2" w:rsidRDefault="00E8567A" w:rsidP="001B0D38">
      <w:pPr>
        <w:numPr>
          <w:ilvl w:val="0"/>
          <w:numId w:val="18"/>
        </w:numPr>
        <w:suppressAutoHyphens/>
        <w:spacing w:after="0" w:line="240" w:lineRule="auto"/>
        <w:ind w:left="709" w:hanging="425"/>
        <w:jc w:val="both"/>
        <w:rPr>
          <w:rFonts w:ascii="Times New Roman" w:eastAsia="Times New Roman" w:hAnsi="Times New Roman" w:cs="Times New Roman"/>
          <w:sz w:val="24"/>
          <w:szCs w:val="24"/>
          <w:lang w:eastAsia="ar-SA"/>
        </w:rPr>
      </w:pPr>
      <w:r w:rsidRPr="00DF3AA2">
        <w:rPr>
          <w:rFonts w:ascii="Times New Roman" w:eastAsia="Times New Roman" w:hAnsi="Times New Roman" w:cs="Times New Roman"/>
          <w:sz w:val="24"/>
          <w:szCs w:val="24"/>
          <w:lang w:eastAsia="ar-SA"/>
        </w:rPr>
        <w:t>k</w:t>
      </w:r>
      <w:r w:rsidR="003C25AF" w:rsidRPr="00DF3AA2">
        <w:rPr>
          <w:rFonts w:ascii="Times New Roman" w:eastAsia="Times New Roman" w:hAnsi="Times New Roman" w:cs="Times New Roman"/>
          <w:sz w:val="24"/>
          <w:szCs w:val="24"/>
          <w:lang w:eastAsia="ar-SA"/>
        </w:rPr>
        <w:t xml:space="preserve">artę wycieczki </w:t>
      </w:r>
      <w:r w:rsidR="00714ABB" w:rsidRPr="00DF3AA2">
        <w:rPr>
          <w:rFonts w:ascii="Times New Roman" w:eastAsia="Times New Roman" w:hAnsi="Times New Roman" w:cs="Times New Roman"/>
          <w:sz w:val="24"/>
          <w:szCs w:val="24"/>
          <w:lang w:eastAsia="ar-SA"/>
        </w:rPr>
        <w:t xml:space="preserve">wraz z wykazem uczestników i numerami telefonów kontaktowych do opiekunów prawnych </w:t>
      </w:r>
      <w:r w:rsidR="003C25AF" w:rsidRPr="00DF3AA2">
        <w:rPr>
          <w:rFonts w:ascii="Times New Roman" w:eastAsia="Times New Roman" w:hAnsi="Times New Roman" w:cs="Times New Roman"/>
          <w:sz w:val="24"/>
          <w:szCs w:val="24"/>
          <w:lang w:eastAsia="ar-SA"/>
        </w:rPr>
        <w:t>w przypadku wycieczek jedno- lub kilkudniowych, zielonych szkół itp.</w:t>
      </w:r>
    </w:p>
    <w:p w14:paraId="2C1E3AFD" w14:textId="77777777" w:rsidR="00714ABB" w:rsidRPr="00DF3AA2" w:rsidRDefault="00714ABB" w:rsidP="001B0D38">
      <w:pPr>
        <w:numPr>
          <w:ilvl w:val="0"/>
          <w:numId w:val="18"/>
        </w:numPr>
        <w:suppressAutoHyphens/>
        <w:spacing w:after="0" w:line="240" w:lineRule="auto"/>
        <w:ind w:left="709" w:hanging="425"/>
        <w:jc w:val="both"/>
        <w:rPr>
          <w:rFonts w:ascii="Times New Roman" w:eastAsia="Times New Roman" w:hAnsi="Times New Roman" w:cs="Times New Roman"/>
          <w:sz w:val="24"/>
          <w:szCs w:val="24"/>
          <w:lang w:eastAsia="ar-SA"/>
        </w:rPr>
      </w:pPr>
      <w:r w:rsidRPr="00DF3AA2">
        <w:rPr>
          <w:rFonts w:ascii="Times New Roman" w:eastAsia="Times New Roman" w:hAnsi="Times New Roman" w:cs="Times New Roman"/>
          <w:sz w:val="24"/>
          <w:szCs w:val="24"/>
          <w:lang w:eastAsia="ar-SA"/>
        </w:rPr>
        <w:t>w przypadku wycieczek zagranicznych pełną dokumentację zgodną z obowiązującymi przepisami prawa.</w:t>
      </w:r>
    </w:p>
    <w:p w14:paraId="2C1E3AFE" w14:textId="77777777" w:rsidR="00C83B8A" w:rsidRPr="00DF3AA2" w:rsidRDefault="00C83B8A" w:rsidP="00C83B8A">
      <w:pPr>
        <w:tabs>
          <w:tab w:val="left" w:pos="1560"/>
        </w:tabs>
        <w:suppressAutoHyphens/>
        <w:spacing w:after="0" w:line="240" w:lineRule="auto"/>
        <w:ind w:left="1701"/>
        <w:jc w:val="both"/>
        <w:rPr>
          <w:rFonts w:ascii="Times New Roman" w:eastAsia="Times New Roman" w:hAnsi="Times New Roman" w:cs="Times New Roman"/>
          <w:sz w:val="24"/>
          <w:szCs w:val="24"/>
          <w:lang w:eastAsia="ar-SA"/>
        </w:rPr>
      </w:pPr>
    </w:p>
    <w:p w14:paraId="2C1E3AFF" w14:textId="77777777" w:rsidR="00A00704" w:rsidRPr="00DF3AA2" w:rsidRDefault="00534CAB" w:rsidP="001B0D38">
      <w:pPr>
        <w:numPr>
          <w:ilvl w:val="0"/>
          <w:numId w:val="17"/>
        </w:numPr>
        <w:tabs>
          <w:tab w:val="num" w:pos="284"/>
        </w:tabs>
        <w:suppressAutoHyphens/>
        <w:spacing w:after="0" w:line="240" w:lineRule="auto"/>
        <w:ind w:left="142" w:hanging="284"/>
        <w:jc w:val="both"/>
        <w:rPr>
          <w:rFonts w:ascii="Times New Roman" w:eastAsia="Times New Roman" w:hAnsi="Times New Roman" w:cs="Times New Roman"/>
          <w:sz w:val="24"/>
          <w:szCs w:val="24"/>
          <w:lang w:eastAsia="ar-SA"/>
        </w:rPr>
      </w:pPr>
      <w:r w:rsidRPr="00DF3AA2">
        <w:rPr>
          <w:rFonts w:ascii="Times New Roman" w:eastAsia="Times New Roman" w:hAnsi="Times New Roman" w:cs="Times New Roman"/>
          <w:sz w:val="24"/>
          <w:szCs w:val="24"/>
          <w:lang w:eastAsia="ar-SA"/>
        </w:rPr>
        <w:t>Zawsze miejscem rozpoczęcia i zakończenia wyjść, wycieczek jest teren szkoły.</w:t>
      </w:r>
    </w:p>
    <w:p w14:paraId="2C1E3B00" w14:textId="77777777" w:rsidR="006857D3" w:rsidRPr="00DF3AA2" w:rsidRDefault="006857D3" w:rsidP="001B0D38">
      <w:pPr>
        <w:numPr>
          <w:ilvl w:val="0"/>
          <w:numId w:val="17"/>
        </w:numPr>
        <w:tabs>
          <w:tab w:val="num" w:pos="426"/>
        </w:tabs>
        <w:suppressAutoHyphens/>
        <w:spacing w:after="0" w:line="240" w:lineRule="auto"/>
        <w:ind w:left="340" w:hanging="482"/>
        <w:jc w:val="both"/>
        <w:rPr>
          <w:rFonts w:ascii="Times New Roman" w:eastAsia="Times New Roman" w:hAnsi="Times New Roman" w:cs="Times New Roman"/>
          <w:sz w:val="24"/>
          <w:szCs w:val="24"/>
          <w:lang w:eastAsia="ar-SA"/>
        </w:rPr>
      </w:pPr>
      <w:r w:rsidRPr="00DF3AA2">
        <w:rPr>
          <w:rFonts w:ascii="Times New Roman" w:eastAsia="Times New Roman" w:hAnsi="Times New Roman" w:cs="Times New Roman"/>
          <w:sz w:val="24"/>
          <w:szCs w:val="24"/>
          <w:lang w:eastAsia="ar-SA"/>
        </w:rPr>
        <w:t>Nauczyciele są zobowiązani powiadomić rodziców o czasie trwania zajęć popołudniowych ( imprezy</w:t>
      </w:r>
      <w:r w:rsidR="00894A51" w:rsidRPr="00DF3AA2">
        <w:rPr>
          <w:rFonts w:ascii="Times New Roman" w:eastAsia="Times New Roman" w:hAnsi="Times New Roman" w:cs="Times New Roman"/>
          <w:sz w:val="24"/>
          <w:szCs w:val="24"/>
          <w:lang w:eastAsia="ar-SA"/>
        </w:rPr>
        <w:t>)</w:t>
      </w:r>
      <w:r w:rsidRPr="00DF3AA2">
        <w:rPr>
          <w:rFonts w:ascii="Times New Roman" w:eastAsia="Times New Roman" w:hAnsi="Times New Roman" w:cs="Times New Roman"/>
          <w:sz w:val="24"/>
          <w:szCs w:val="24"/>
          <w:lang w:eastAsia="ar-SA"/>
        </w:rPr>
        <w:t xml:space="preserve"> </w:t>
      </w:r>
      <w:r w:rsidR="00D86F5C" w:rsidRPr="00DF3AA2">
        <w:rPr>
          <w:rFonts w:ascii="Times New Roman" w:eastAsia="Times New Roman" w:hAnsi="Times New Roman" w:cs="Times New Roman"/>
          <w:sz w:val="24"/>
          <w:szCs w:val="24"/>
          <w:lang w:eastAsia="ar-SA"/>
        </w:rPr>
        <w:t xml:space="preserve">przez dziennik elektroniczny. </w:t>
      </w:r>
      <w:r w:rsidRPr="00DF3AA2">
        <w:rPr>
          <w:rFonts w:ascii="Times New Roman" w:eastAsia="Times New Roman" w:hAnsi="Times New Roman" w:cs="Times New Roman"/>
          <w:sz w:val="24"/>
          <w:szCs w:val="24"/>
          <w:lang w:eastAsia="ar-SA"/>
        </w:rPr>
        <w:t>Natomiast rodzice zapewniają bezpieczny powrót dziecka do</w:t>
      </w:r>
      <w:r w:rsidR="003A73A1" w:rsidRPr="00DF3AA2">
        <w:rPr>
          <w:rFonts w:ascii="Times New Roman" w:eastAsia="Times New Roman" w:hAnsi="Times New Roman" w:cs="Times New Roman"/>
          <w:sz w:val="24"/>
          <w:szCs w:val="24"/>
          <w:lang w:eastAsia="ar-SA"/>
        </w:rPr>
        <w:t> </w:t>
      </w:r>
      <w:r w:rsidRPr="00DF3AA2">
        <w:rPr>
          <w:rFonts w:ascii="Times New Roman" w:eastAsia="Times New Roman" w:hAnsi="Times New Roman" w:cs="Times New Roman"/>
          <w:sz w:val="24"/>
          <w:szCs w:val="24"/>
          <w:lang w:eastAsia="ar-SA"/>
        </w:rPr>
        <w:t>domu.</w:t>
      </w:r>
    </w:p>
    <w:p w14:paraId="2C1E3B01" w14:textId="77777777" w:rsidR="00D86F5C" w:rsidRPr="00DF3AA2" w:rsidRDefault="006857D3" w:rsidP="001B0D38">
      <w:pPr>
        <w:numPr>
          <w:ilvl w:val="0"/>
          <w:numId w:val="17"/>
        </w:numPr>
        <w:tabs>
          <w:tab w:val="num" w:pos="426"/>
        </w:tabs>
        <w:suppressAutoHyphens/>
        <w:spacing w:after="0" w:line="240" w:lineRule="auto"/>
        <w:ind w:left="284" w:hanging="426"/>
        <w:jc w:val="both"/>
        <w:rPr>
          <w:rFonts w:ascii="Times New Roman" w:eastAsia="Times New Roman" w:hAnsi="Times New Roman" w:cs="Times New Roman"/>
          <w:sz w:val="24"/>
          <w:szCs w:val="24"/>
          <w:lang w:eastAsia="ar-SA"/>
        </w:rPr>
      </w:pPr>
      <w:r w:rsidRPr="00DF3AA2">
        <w:rPr>
          <w:rFonts w:ascii="Times New Roman" w:eastAsia="Times New Roman" w:hAnsi="Times New Roman" w:cs="Times New Roman"/>
          <w:sz w:val="24"/>
          <w:szCs w:val="24"/>
          <w:lang w:eastAsia="ar-SA"/>
        </w:rPr>
        <w:t xml:space="preserve">Uczniowie </w:t>
      </w:r>
      <w:r w:rsidR="004214B0" w:rsidRPr="00DF3AA2">
        <w:rPr>
          <w:rFonts w:ascii="Times New Roman" w:eastAsia="Times New Roman" w:hAnsi="Times New Roman" w:cs="Times New Roman"/>
          <w:sz w:val="24"/>
          <w:szCs w:val="24"/>
          <w:lang w:eastAsia="ar-SA"/>
        </w:rPr>
        <w:t xml:space="preserve">klas IV-VIII </w:t>
      </w:r>
      <w:r w:rsidRPr="00DF3AA2">
        <w:rPr>
          <w:rFonts w:ascii="Times New Roman" w:eastAsia="Times New Roman" w:hAnsi="Times New Roman" w:cs="Times New Roman"/>
          <w:sz w:val="24"/>
          <w:szCs w:val="24"/>
          <w:lang w:eastAsia="ar-SA"/>
        </w:rPr>
        <w:t xml:space="preserve">mogą być zwalniani przez rodziców z zajęć lekcyjnych i pozalekcyjnych.   Podstawą zwolnienia jest </w:t>
      </w:r>
      <w:r w:rsidR="00D86F5C" w:rsidRPr="00DF3AA2">
        <w:rPr>
          <w:rFonts w:ascii="Times New Roman" w:eastAsia="Times New Roman" w:hAnsi="Times New Roman" w:cs="Times New Roman"/>
          <w:sz w:val="24"/>
          <w:szCs w:val="24"/>
          <w:lang w:eastAsia="ar-SA"/>
        </w:rPr>
        <w:t xml:space="preserve">: </w:t>
      </w:r>
    </w:p>
    <w:p w14:paraId="2C1E3B02" w14:textId="77777777" w:rsidR="002F1B0F" w:rsidRPr="00DF3AA2" w:rsidRDefault="00894A51" w:rsidP="001B0D38">
      <w:pPr>
        <w:pStyle w:val="Akapitzlist"/>
        <w:numPr>
          <w:ilvl w:val="0"/>
          <w:numId w:val="159"/>
        </w:numPr>
        <w:tabs>
          <w:tab w:val="clear" w:pos="900"/>
          <w:tab w:val="num" w:pos="851"/>
        </w:tabs>
        <w:ind w:left="851" w:hanging="207"/>
        <w:jc w:val="both"/>
      </w:pPr>
      <w:r w:rsidRPr="00DF3AA2">
        <w:t>i</w:t>
      </w:r>
      <w:r w:rsidR="002F1B0F" w:rsidRPr="00DF3AA2">
        <w:t xml:space="preserve">nformacja przesłana do </w:t>
      </w:r>
      <w:r w:rsidR="00714ABB" w:rsidRPr="00DF3AA2">
        <w:t>wychowawcy</w:t>
      </w:r>
      <w:r w:rsidR="002F1B0F" w:rsidRPr="00DF3AA2">
        <w:t xml:space="preserve"> przez dziennik elektroniczny</w:t>
      </w:r>
      <w:r w:rsidR="00714ABB" w:rsidRPr="00DF3AA2">
        <w:t xml:space="preserve"> w dniu poprzedzającym zwolnienie do godz. 1</w:t>
      </w:r>
      <w:r w:rsidR="00D93D62" w:rsidRPr="00DF3AA2">
        <w:t>6</w:t>
      </w:r>
      <w:r w:rsidR="00714ABB" w:rsidRPr="00DF3AA2">
        <w:t xml:space="preserve">:00, lub </w:t>
      </w:r>
      <w:r w:rsidR="00D93D62" w:rsidRPr="00DF3AA2">
        <w:t xml:space="preserve">w sytuacjach nagłych w dniu zwolnienia ucznia </w:t>
      </w:r>
      <w:r w:rsidR="00714ABB" w:rsidRPr="00DF3AA2">
        <w:t>do sekretariatu szkoły</w:t>
      </w:r>
      <w:r w:rsidR="00D93D62" w:rsidRPr="00DF3AA2">
        <w:t xml:space="preserve"> na e-dziennik</w:t>
      </w:r>
      <w:r w:rsidR="00714ABB" w:rsidRPr="00DF3AA2">
        <w:t>;</w:t>
      </w:r>
    </w:p>
    <w:p w14:paraId="2C1E3B03" w14:textId="77777777" w:rsidR="00894A51" w:rsidRPr="00DF3AA2" w:rsidRDefault="00894A51" w:rsidP="001B0D38">
      <w:pPr>
        <w:pStyle w:val="Akapitzlist"/>
        <w:numPr>
          <w:ilvl w:val="0"/>
          <w:numId w:val="159"/>
        </w:numPr>
        <w:tabs>
          <w:tab w:val="clear" w:pos="900"/>
          <w:tab w:val="num" w:pos="851"/>
        </w:tabs>
        <w:ind w:left="851" w:hanging="207"/>
        <w:jc w:val="both"/>
      </w:pPr>
      <w:r w:rsidRPr="00DF3AA2">
        <w:t xml:space="preserve">w szczególnych przypadkach pisemna prośba rodzica ( prawnego opiekuna ) lub </w:t>
      </w:r>
      <w:r w:rsidR="00D93D62" w:rsidRPr="00DF3AA2">
        <w:t>osobiste odebranie dziecka</w:t>
      </w:r>
      <w:r w:rsidR="00714ABB" w:rsidRPr="00DF3AA2">
        <w:t>;</w:t>
      </w:r>
    </w:p>
    <w:p w14:paraId="2C1E3B04" w14:textId="77777777" w:rsidR="008D2BD0" w:rsidRPr="00DF3AA2" w:rsidRDefault="00894A51" w:rsidP="001B0D38">
      <w:pPr>
        <w:pStyle w:val="Akapitzlist"/>
        <w:numPr>
          <w:ilvl w:val="0"/>
          <w:numId w:val="159"/>
        </w:numPr>
        <w:ind w:left="851" w:hanging="207"/>
        <w:jc w:val="both"/>
      </w:pPr>
      <w:r w:rsidRPr="00DF3AA2">
        <w:t>w</w:t>
      </w:r>
      <w:r w:rsidR="008D2BD0" w:rsidRPr="00DF3AA2">
        <w:t xml:space="preserve"> przypadku sytuacji nagłej (np. złe samopoczucie dziecka) wzywa się telefonicznie prawnego opiekuna dziecka do szkoły. </w:t>
      </w:r>
    </w:p>
    <w:p w14:paraId="2C1E3B05" w14:textId="77777777" w:rsidR="002F1B0F" w:rsidRPr="00DF3AA2" w:rsidRDefault="002F1B0F" w:rsidP="002F1B0F">
      <w:pPr>
        <w:suppressAutoHyphens/>
        <w:spacing w:after="0" w:line="240" w:lineRule="auto"/>
        <w:jc w:val="both"/>
        <w:rPr>
          <w:rFonts w:ascii="Times New Roman" w:eastAsia="Times New Roman" w:hAnsi="Times New Roman" w:cs="Times New Roman"/>
          <w:sz w:val="24"/>
          <w:szCs w:val="24"/>
          <w:lang w:eastAsia="ar-SA"/>
        </w:rPr>
      </w:pPr>
    </w:p>
    <w:p w14:paraId="2C1E3B06" w14:textId="77777777" w:rsidR="002F1B0F" w:rsidRPr="00570A6A" w:rsidRDefault="002F1B0F" w:rsidP="001B0D38">
      <w:pPr>
        <w:numPr>
          <w:ilvl w:val="0"/>
          <w:numId w:val="17"/>
        </w:numPr>
        <w:tabs>
          <w:tab w:val="num" w:pos="426"/>
        </w:tabs>
        <w:suppressAutoHyphens/>
        <w:spacing w:after="0" w:line="240" w:lineRule="auto"/>
        <w:ind w:left="284" w:hanging="426"/>
        <w:jc w:val="both"/>
        <w:rPr>
          <w:rFonts w:ascii="Times New Roman" w:eastAsia="Times New Roman" w:hAnsi="Times New Roman" w:cs="Times New Roman"/>
          <w:sz w:val="24"/>
          <w:szCs w:val="24"/>
          <w:lang w:eastAsia="ar-SA"/>
        </w:rPr>
      </w:pPr>
      <w:r w:rsidRPr="00570A6A">
        <w:rPr>
          <w:rFonts w:ascii="Times New Roman" w:hAnsi="Times New Roman" w:cs="Times New Roman"/>
          <w:sz w:val="24"/>
          <w:szCs w:val="24"/>
        </w:rPr>
        <w:t>W przypadkach budzących wątpliwości co do zasadności zwolnienia ucznia z zajęć lekcyjnych lub pozalekcyjnych  spowodowanych np. niewyjaśnioną sytuacją rodzinną i konfliktem między rodzicami ( prawnymi opiekunami ) dyrektor lub wicedyrektor szkoły kontaktuje się z danym rodzicem ( prawnym opiekunem) w celu uzyskania potwierdzenia zasadności zwolnienia ucznia z zajęć lekcyjnych lub pozalekcyjnych</w:t>
      </w:r>
      <w:r w:rsidR="00570A6A">
        <w:rPr>
          <w:rFonts w:ascii="Times New Roman" w:hAnsi="Times New Roman" w:cs="Times New Roman"/>
          <w:sz w:val="24"/>
          <w:szCs w:val="24"/>
        </w:rPr>
        <w:t>.</w:t>
      </w:r>
    </w:p>
    <w:p w14:paraId="2C1E3B07" w14:textId="77777777" w:rsidR="006857D3" w:rsidRPr="00953A89" w:rsidRDefault="006857D3" w:rsidP="00172A03">
      <w:p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p>
    <w:p w14:paraId="2C1E3B08" w14:textId="77777777" w:rsidR="006857D3" w:rsidRPr="00953A89" w:rsidRDefault="006857D3" w:rsidP="001B0D38">
      <w:pPr>
        <w:numPr>
          <w:ilvl w:val="0"/>
          <w:numId w:val="17"/>
        </w:numPr>
        <w:tabs>
          <w:tab w:val="num" w:pos="426"/>
        </w:tabs>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pracownik szkoły nie będący nauczycielem ma obowiązek reagowania na</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niewłaściwe zachowania lub przejawy agresji wśród dzieci w formie zwrócenia mu</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 xml:space="preserve">uwagi, ewentualnie zgłaszając problem wychowawcy lub dyrekcji szkoły. </w:t>
      </w:r>
    </w:p>
    <w:p w14:paraId="2C1E3B09" w14:textId="77777777" w:rsidR="006857D3" w:rsidRPr="00953A89" w:rsidRDefault="006857D3" w:rsidP="001B0D38">
      <w:pPr>
        <w:numPr>
          <w:ilvl w:val="0"/>
          <w:numId w:val="1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przypadku jeżeli nauczyciel nie będzie wywiązywał się ze swoich obowiązków w</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zakresie zapewnienia bezpieczeństwa uczniom, może podlegać karze zgodnie z</w:t>
      </w:r>
      <w:r w:rsidR="003A73A1" w:rsidRPr="00953A89">
        <w:rPr>
          <w:rFonts w:ascii="Times New Roman" w:eastAsia="Times New Roman" w:hAnsi="Times New Roman" w:cs="Times New Roman"/>
          <w:sz w:val="24"/>
          <w:szCs w:val="24"/>
          <w:lang w:eastAsia="ar-SA"/>
        </w:rPr>
        <w:t> </w:t>
      </w:r>
      <w:r w:rsidRPr="00953A89">
        <w:rPr>
          <w:rFonts w:ascii="Times New Roman" w:eastAsia="Times New Roman" w:hAnsi="Times New Roman" w:cs="Times New Roman"/>
          <w:sz w:val="24"/>
          <w:szCs w:val="24"/>
          <w:lang w:eastAsia="ar-SA"/>
        </w:rPr>
        <w:t>przepisami prawa oświatowego ( np. rozmowa dyscyplinująca, upomnienie, nagana ).</w:t>
      </w:r>
    </w:p>
    <w:p w14:paraId="2C1E3B0A" w14:textId="77777777"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p>
    <w:p w14:paraId="2C1E3B0B" w14:textId="77777777" w:rsidR="00AE3696" w:rsidRPr="00953A89" w:rsidRDefault="00AE3696" w:rsidP="00AE3696">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440EBE">
        <w:rPr>
          <w:rFonts w:ascii="Times New Roman" w:eastAsia="Times New Roman" w:hAnsi="Times New Roman" w:cs="Times New Roman"/>
          <w:sz w:val="24"/>
          <w:szCs w:val="24"/>
          <w:lang w:eastAsia="ar-SA"/>
        </w:rPr>
        <w:t>40</w:t>
      </w:r>
    </w:p>
    <w:p w14:paraId="2C1E3B0C" w14:textId="77777777"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b/>
          <w:sz w:val="24"/>
          <w:szCs w:val="24"/>
          <w:lang w:eastAsia="ar-SA"/>
        </w:rPr>
        <w:t>Warunki pobytu w szkole zapewniające uczniom bezpieczeństwo, ochronę przed przemocą, uzależnieniami, demoralizacją oraz innymi przejawami patologii społecznej</w:t>
      </w:r>
      <w:r w:rsidRPr="00953A89">
        <w:rPr>
          <w:rFonts w:ascii="Times New Roman" w:eastAsia="Times New Roman" w:hAnsi="Times New Roman" w:cs="Times New Roman"/>
          <w:sz w:val="24"/>
          <w:szCs w:val="24"/>
          <w:lang w:eastAsia="ar-SA"/>
        </w:rPr>
        <w:t>.</w:t>
      </w:r>
    </w:p>
    <w:p w14:paraId="2C1E3B0D" w14:textId="77777777" w:rsidR="00AE3696" w:rsidRPr="00953A89" w:rsidRDefault="00AE3696" w:rsidP="00AE3696">
      <w:pPr>
        <w:suppressAutoHyphens/>
        <w:spacing w:after="0" w:line="240" w:lineRule="auto"/>
        <w:jc w:val="both"/>
        <w:rPr>
          <w:rFonts w:ascii="Times New Roman" w:eastAsia="Times New Roman" w:hAnsi="Times New Roman" w:cs="Times New Roman"/>
          <w:sz w:val="24"/>
          <w:szCs w:val="24"/>
          <w:lang w:eastAsia="ar-SA"/>
        </w:rPr>
      </w:pPr>
    </w:p>
    <w:p w14:paraId="2C1E3B0E" w14:textId="77777777" w:rsidR="00AE3696" w:rsidRPr="00953A89" w:rsidRDefault="00AE3696" w:rsidP="001B0D38">
      <w:pPr>
        <w:numPr>
          <w:ilvl w:val="0"/>
          <w:numId w:val="100"/>
        </w:numPr>
        <w:tabs>
          <w:tab w:val="num" w:pos="-567"/>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Wszyscy nauczyciele prowadzący pracę dydaktyczno-wychowawczą i opiekuńczą są odpowiedzialni za bezpieczeństwo powierzonych ich opiece uczniów i realizują to poprzez:</w:t>
      </w:r>
    </w:p>
    <w:p w14:paraId="2C1E3B0F" w14:textId="77777777" w:rsidR="00AE3696" w:rsidRPr="00953A89" w:rsidRDefault="00AE3696" w:rsidP="001B0D38">
      <w:pPr>
        <w:numPr>
          <w:ilvl w:val="0"/>
          <w:numId w:val="99"/>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sumienne sprawowanie dyżurów przed lekcjami, w czasie przerw i po zakończonych lekcjach na terenie szkoły (szatnia, korytarze );</w:t>
      </w:r>
    </w:p>
    <w:p w14:paraId="2C1E3B10" w14:textId="77777777" w:rsidR="00AE3696" w:rsidRPr="00953A89" w:rsidRDefault="00AE3696" w:rsidP="001B0D38">
      <w:pPr>
        <w:numPr>
          <w:ilvl w:val="0"/>
          <w:numId w:val="99"/>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zapewnienie opieki podczas wycieczek szkolnych oraz wszelkich zorganizowanych grupowych wyjść poza szkołę;</w:t>
      </w:r>
    </w:p>
    <w:p w14:paraId="2C1E3B11" w14:textId="77777777" w:rsidR="00AE3696" w:rsidRPr="00953A89" w:rsidRDefault="00AE3696" w:rsidP="001B0D38">
      <w:pPr>
        <w:numPr>
          <w:ilvl w:val="0"/>
          <w:numId w:val="99"/>
        </w:numPr>
        <w:tabs>
          <w:tab w:val="num" w:pos="-851"/>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aktywne sprawowanie opieki w czasie trwania imprez uroczystości szkolnych, zajęć sportowych oraz różnych form zajęć pozalekcyjnych.</w:t>
      </w:r>
    </w:p>
    <w:p w14:paraId="2C1E3B12" w14:textId="77777777" w:rsidR="00AE3696" w:rsidRPr="00953A89" w:rsidRDefault="00AE3696" w:rsidP="00AE3696">
      <w:pPr>
        <w:suppressAutoHyphens/>
        <w:spacing w:after="0" w:line="240" w:lineRule="auto"/>
        <w:ind w:left="1701"/>
        <w:jc w:val="both"/>
        <w:rPr>
          <w:rFonts w:ascii="Times New Roman" w:eastAsia="Times New Roman" w:hAnsi="Times New Roman" w:cs="Times New Roman"/>
          <w:sz w:val="24"/>
          <w:szCs w:val="24"/>
          <w:lang w:eastAsia="ar-SA"/>
        </w:rPr>
      </w:pPr>
    </w:p>
    <w:p w14:paraId="2C1E3B13" w14:textId="77777777" w:rsidR="00AE3696" w:rsidRPr="00953A89" w:rsidRDefault="00AE3696" w:rsidP="001B0D38">
      <w:pPr>
        <w:numPr>
          <w:ilvl w:val="0"/>
          <w:numId w:val="101"/>
        </w:numPr>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lastRenderedPageBreak/>
        <w:t>Każdy nauczyciel rzetelnie realizuje podstawowe funkcje szkoły związane z bezpieczeństwem i ochroną uczniów przed przejawami patologii społecznej poprzez:</w:t>
      </w:r>
    </w:p>
    <w:p w14:paraId="2C1E3B14" w14:textId="77777777" w:rsidR="00AE3696" w:rsidRPr="00953A89" w:rsidRDefault="00AE3696" w:rsidP="001B0D38">
      <w:pPr>
        <w:numPr>
          <w:ilvl w:val="0"/>
          <w:numId w:val="98"/>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udzielanie pomocy w przezwyciężaniu niepowodzeń szkolnych w oparciu </w:t>
      </w:r>
      <w:r w:rsidRPr="00953A89">
        <w:rPr>
          <w:rFonts w:ascii="Times New Roman" w:eastAsia="Times New Roman" w:hAnsi="Times New Roman" w:cs="Times New Roman"/>
          <w:sz w:val="24"/>
          <w:szCs w:val="24"/>
          <w:lang w:eastAsia="ar-SA"/>
        </w:rPr>
        <w:br/>
        <w:t>o stały kontakt nauczycieli, pedagoga, wychowawcy ze środowiskiem rodzinnym;</w:t>
      </w:r>
    </w:p>
    <w:p w14:paraId="2C1E3B15" w14:textId="77777777" w:rsidR="00AE3696" w:rsidRPr="00953A89" w:rsidRDefault="00AE3696" w:rsidP="001B0D38">
      <w:pPr>
        <w:numPr>
          <w:ilvl w:val="0"/>
          <w:numId w:val="98"/>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zapobieganie uzależnieniom poprzez realizację programów profilaktyczno-wychowawczych;</w:t>
      </w:r>
    </w:p>
    <w:p w14:paraId="2C1E3B16" w14:textId="77777777" w:rsidR="00AE3696" w:rsidRPr="00953A89" w:rsidRDefault="00AE3696" w:rsidP="001B0D38">
      <w:pPr>
        <w:numPr>
          <w:ilvl w:val="0"/>
          <w:numId w:val="98"/>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zapewnienie opieki dodatkowej nad dzieckiem chorym, by uzupełniło braki w wiadomościach;</w:t>
      </w:r>
    </w:p>
    <w:p w14:paraId="2C1E3B17" w14:textId="77777777" w:rsidR="00AE3696" w:rsidRPr="00953A89" w:rsidRDefault="00AE3696" w:rsidP="001B0D38">
      <w:pPr>
        <w:numPr>
          <w:ilvl w:val="0"/>
          <w:numId w:val="98"/>
        </w:numPr>
        <w:tabs>
          <w:tab w:val="num" w:pos="1701"/>
        </w:tabs>
        <w:suppressAutoHyphens/>
        <w:spacing w:after="0" w:line="240" w:lineRule="auto"/>
        <w:ind w:left="1701" w:hanging="397"/>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stały kontakt pedagoga ze specjalistycznymi poradniami oraz organizacjami świadczącymi pomoc uczniom, oraz prowadzącym doradztwo dla nauczycieli.</w:t>
      </w:r>
    </w:p>
    <w:p w14:paraId="2C1E3B18" w14:textId="77777777" w:rsidR="00AE3696" w:rsidRPr="00953A89" w:rsidRDefault="00AE3696" w:rsidP="00AE3696">
      <w:pPr>
        <w:suppressAutoHyphens/>
        <w:spacing w:after="0" w:line="240" w:lineRule="auto"/>
        <w:ind w:left="1701"/>
        <w:jc w:val="both"/>
        <w:rPr>
          <w:rFonts w:ascii="Times New Roman" w:eastAsia="Times New Roman" w:hAnsi="Times New Roman" w:cs="Times New Roman"/>
          <w:sz w:val="24"/>
          <w:szCs w:val="24"/>
          <w:lang w:eastAsia="ar-SA"/>
        </w:rPr>
      </w:pPr>
    </w:p>
    <w:p w14:paraId="2C1E3B19" w14:textId="77777777" w:rsidR="00AE3696" w:rsidRPr="00953A89" w:rsidRDefault="00AE3696" w:rsidP="001B0D38">
      <w:pPr>
        <w:numPr>
          <w:ilvl w:val="0"/>
          <w:numId w:val="97"/>
        </w:numPr>
        <w:tabs>
          <w:tab w:val="num" w:pos="-1134"/>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Każdy pracownik szkoły systematycznie kontroluje swoje miejsce pracy. Dostrzeżone zagrożenie bezpieczeństwa zgłasza dyrektorowi szkoły.</w:t>
      </w:r>
    </w:p>
    <w:p w14:paraId="2C1E3B1A" w14:textId="77777777" w:rsidR="00AE3696" w:rsidRPr="00953A89" w:rsidRDefault="00AE3696" w:rsidP="001B0D38">
      <w:pPr>
        <w:numPr>
          <w:ilvl w:val="0"/>
          <w:numId w:val="97"/>
        </w:numPr>
        <w:tabs>
          <w:tab w:val="num" w:pos="-993"/>
        </w:tabs>
        <w:suppressAutoHyphens/>
        <w:spacing w:after="0" w:line="240" w:lineRule="auto"/>
        <w:ind w:left="426" w:hanging="426"/>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Nauczyciele na każdej lekcji kontrolują obecność uczniów. W przypadku nagłej absencji ucznia na zajęciach zgłaszają ten fakt dyrektorowi szkoły.</w:t>
      </w:r>
    </w:p>
    <w:p w14:paraId="2C1E3B1B" w14:textId="77777777" w:rsidR="0080359A" w:rsidRPr="00953A89" w:rsidRDefault="0080359A" w:rsidP="00172A03">
      <w:pPr>
        <w:suppressAutoHyphens/>
        <w:spacing w:after="0" w:line="240" w:lineRule="auto"/>
        <w:jc w:val="both"/>
        <w:rPr>
          <w:rFonts w:ascii="Times New Roman" w:eastAsia="Times New Roman" w:hAnsi="Times New Roman" w:cs="Times New Roman"/>
          <w:sz w:val="24"/>
          <w:szCs w:val="24"/>
          <w:lang w:eastAsia="ar-SA"/>
        </w:rPr>
      </w:pPr>
    </w:p>
    <w:p w14:paraId="2C1E3B1C" w14:textId="77777777" w:rsidR="006857D3" w:rsidRPr="00953A89" w:rsidRDefault="006857D3" w:rsidP="00172A03">
      <w:pPr>
        <w:tabs>
          <w:tab w:val="num" w:pos="426"/>
        </w:tabs>
        <w:suppressAutoHyphens/>
        <w:spacing w:after="0" w:line="240" w:lineRule="auto"/>
        <w:ind w:left="426"/>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C470C8" w:rsidRPr="00953A89">
        <w:rPr>
          <w:rFonts w:ascii="Times New Roman" w:eastAsia="Times New Roman" w:hAnsi="Times New Roman" w:cs="Times New Roman"/>
          <w:sz w:val="24"/>
          <w:szCs w:val="24"/>
          <w:lang w:eastAsia="ar-SA"/>
        </w:rPr>
        <w:t>4</w:t>
      </w:r>
      <w:r w:rsidR="00440EBE">
        <w:rPr>
          <w:rFonts w:ascii="Times New Roman" w:eastAsia="Times New Roman" w:hAnsi="Times New Roman" w:cs="Times New Roman"/>
          <w:sz w:val="24"/>
          <w:szCs w:val="24"/>
          <w:lang w:eastAsia="ar-SA"/>
        </w:rPr>
        <w:t>1</w:t>
      </w:r>
    </w:p>
    <w:p w14:paraId="2C1E3B1D" w14:textId="77777777"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w:t>
      </w:r>
      <w:r w:rsidRPr="00953A89">
        <w:rPr>
          <w:rFonts w:ascii="Times New Roman" w:eastAsia="Times New Roman" w:hAnsi="Times New Roman" w:cs="Times New Roman"/>
          <w:sz w:val="24"/>
          <w:szCs w:val="24"/>
          <w:lang w:eastAsia="pl-PL"/>
        </w:rPr>
        <w:t xml:space="preserve"> Do zadań pedagoga i psychologa</w:t>
      </w:r>
      <w:r w:rsidRPr="00953A89">
        <w:rPr>
          <w:rFonts w:ascii="Times New Roman" w:eastAsia="Times New Roman" w:hAnsi="Times New Roman" w:cs="Times New Roman"/>
          <w:b/>
          <w:sz w:val="24"/>
          <w:szCs w:val="24"/>
          <w:lang w:eastAsia="pl-PL"/>
        </w:rPr>
        <w:t xml:space="preserve"> </w:t>
      </w:r>
      <w:r w:rsidRPr="00953A89">
        <w:rPr>
          <w:rFonts w:ascii="Times New Roman" w:eastAsia="Times New Roman" w:hAnsi="Times New Roman" w:cs="Times New Roman"/>
          <w:sz w:val="24"/>
          <w:szCs w:val="24"/>
          <w:lang w:eastAsia="pl-PL"/>
        </w:rPr>
        <w:t xml:space="preserve">należy pomoc wychowawcom klas, a w szczególności: </w:t>
      </w:r>
    </w:p>
    <w:p w14:paraId="2C1E3B1E"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rozpoznawanie indywidualnych potrzeb uczniów oraz analizowanie przyczyn niepowodzeń szkolnych,</w:t>
      </w:r>
    </w:p>
    <w:p w14:paraId="2C1E3B1F"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określanie form i sposobów udzielania uczniom, w tym uczniom z wybitnymi uzdolnieniami, pomocy psychologiczno-pedagogicznej, odpowiednio do rozpoznanych potrzeb,</w:t>
      </w:r>
    </w:p>
    <w:p w14:paraId="2C1E3B20"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i prowadzenie różnych form pomocy psychologiczno-pedagogicznej dla uczniów, rodziców i nauczycieli,</w:t>
      </w:r>
    </w:p>
    <w:p w14:paraId="2C1E3B21"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podejmowanie działań wychowawczych i profilaktycznych wynikających z programu wychowawczo-profilaktycznego szkoły w stosunku do uczniów, z udziałem rodziców i nauczycieli,</w:t>
      </w:r>
    </w:p>
    <w:p w14:paraId="2C1E3B22"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opiekuńczych nauczycieli, wynikających z programu wychowawczo-profilaktycznego,</w:t>
      </w:r>
    </w:p>
    <w:p w14:paraId="2C1E3B23"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planowanie i koordynowanie zadań realizowanych przez szkołę na rzecz uczniów, rodziców i nauczycieli w zakresie wyboru przez uczniów kierunku kształcenia,</w:t>
      </w:r>
    </w:p>
    <w:p w14:paraId="2C1E3B24"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działanie na rzecz zorganizowania opieki i pomocy materialnej uczniom znajdującym się w trudnej sytuacji życiowej,</w:t>
      </w:r>
    </w:p>
    <w:p w14:paraId="2C1E3B25"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udzielanie różnych form pomocy psychologicznej i pedagogicznej uczniom realizującym indywidualny program lub tok nauki,</w:t>
      </w:r>
    </w:p>
    <w:p w14:paraId="2C1E3B26"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w opracowaniu programu wychowawczo-profilaktycznego szkoły i jego ewaluacji,</w:t>
      </w:r>
    </w:p>
    <w:p w14:paraId="2C1E3B27"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profilaktycznych nauczycieli, wynikających z programu wychowawczo-profilaktycznego szkoły,</w:t>
      </w:r>
    </w:p>
    <w:p w14:paraId="2C1E3B28"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różnych form terapii uczniom niedostosowanym społecznie,</w:t>
      </w:r>
    </w:p>
    <w:p w14:paraId="2C1E3B29"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współdziałanie z Poradnią Psychologiczno-Pedagogiczną </w:t>
      </w:r>
      <w:r w:rsidRPr="00953A89">
        <w:rPr>
          <w:rFonts w:ascii="Times New Roman" w:eastAsia="Times New Roman" w:hAnsi="Times New Roman" w:cs="Times New Roman"/>
          <w:bCs/>
          <w:sz w:val="24"/>
          <w:szCs w:val="24"/>
          <w:lang w:eastAsia="pl-PL"/>
        </w:rPr>
        <w:t>w Częstochowie</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i poradniami specjalistycznymi, kierując do nich wszystkich potrzebujących,</w:t>
      </w:r>
    </w:p>
    <w:p w14:paraId="2C1E3B2A" w14:textId="77777777" w:rsidR="00172A03" w:rsidRPr="00953A89" w:rsidRDefault="00172A03" w:rsidP="001B0D38">
      <w:pPr>
        <w:numPr>
          <w:ilvl w:val="0"/>
          <w:numId w:val="51"/>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z instytucjami, organizacjami i stowarzyszeniami opiekuńczo-wychowawczymi,</w:t>
      </w:r>
    </w:p>
    <w:p w14:paraId="2C1E3B2B" w14:textId="77777777"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sz w:val="24"/>
          <w:szCs w:val="24"/>
          <w:lang w:eastAsia="pl-PL"/>
        </w:rPr>
        <w:t xml:space="preserve"> Do zadań logopedy należy w szczególności: </w:t>
      </w:r>
    </w:p>
    <w:p w14:paraId="2C1E3B2C" w14:textId="77777777" w:rsidR="00172A03" w:rsidRPr="00953A89" w:rsidRDefault="00172A03" w:rsidP="001B0D3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przeprowadzenie badań wstępnych, w celu ustalenia stanu mowy uczniów, w tym mowy głośnej i pisma,</w:t>
      </w:r>
    </w:p>
    <w:p w14:paraId="2C1E3B2D" w14:textId="77777777" w:rsidR="00172A03" w:rsidRPr="00953A89" w:rsidRDefault="00172A03" w:rsidP="001B0D3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diagnozowanie logopedyczne oraz – odpowiednio do jego wyników – organizowanie pomocy logopedycznej,</w:t>
      </w:r>
    </w:p>
    <w:p w14:paraId="2C1E3B2E" w14:textId="77777777" w:rsidR="00172A03" w:rsidRPr="00953A89" w:rsidRDefault="00172A03" w:rsidP="001B0D3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prowadzenie terapii logopedycznej indywidualnej i w grupach dzieci, u których stwierdzono nieprawidłowości w rozwoju mowy głośnej i pisma,</w:t>
      </w:r>
    </w:p>
    <w:p w14:paraId="2C1E3B2F" w14:textId="77777777" w:rsidR="00172A03" w:rsidRPr="00953A89" w:rsidRDefault="00172A03" w:rsidP="001B0D3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pomocy logopedycznej dla dzieci z trudnościami w czytaniu i pisaniu, przy ścisłej współpracy z pedagogami i nauczycielami prowadzącymi zajęcia korekcyjno-kompensacyjne,</w:t>
      </w:r>
    </w:p>
    <w:p w14:paraId="2C1E3B30" w14:textId="77777777" w:rsidR="00172A03" w:rsidRPr="00953A89" w:rsidRDefault="00172A03" w:rsidP="001B0D3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organizowanie i prowadzenie różnych form pomocy psychologiczno-pedagogicznej dla uczniów, rodziców i nauczycieli,</w:t>
      </w:r>
    </w:p>
    <w:p w14:paraId="2C1E3B31" w14:textId="77777777" w:rsidR="00172A03" w:rsidRPr="00953A89" w:rsidRDefault="00172A03" w:rsidP="001B0D3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podejmowanie działań profilaktycznych zapobiegających powstawaniu zaburzeń komunikacji językowej, w tym współpraca z najbliższym środowiskiem ucznia,</w:t>
      </w:r>
    </w:p>
    <w:p w14:paraId="2C1E3B32" w14:textId="77777777" w:rsidR="00172A03" w:rsidRPr="00953A89" w:rsidRDefault="00172A03" w:rsidP="001B0D3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współdziałanie w opracowaniu programu wychowawczo-profilaktycznego szkoły i jego ewaluacji,</w:t>
      </w:r>
    </w:p>
    <w:p w14:paraId="2C1E3B33" w14:textId="77777777" w:rsidR="00172A03" w:rsidRPr="00953A89" w:rsidRDefault="00172A03" w:rsidP="001B0D38">
      <w:pPr>
        <w:numPr>
          <w:ilvl w:val="0"/>
          <w:numId w:val="52"/>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wspieranie działań wychowawczych i profilaktycznych nauczycieli, wynikających z programu wychowawczo-profilaktycznego szkoły,</w:t>
      </w:r>
    </w:p>
    <w:p w14:paraId="2C1E3B34" w14:textId="77777777" w:rsidR="00172A03" w:rsidRPr="00953A89" w:rsidRDefault="00172A03" w:rsidP="00172A03">
      <w:pPr>
        <w:spacing w:after="0" w:line="240" w:lineRule="auto"/>
        <w:ind w:left="284"/>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 4</w:t>
      </w:r>
      <w:r w:rsidR="00440EBE">
        <w:rPr>
          <w:rFonts w:ascii="Times New Roman" w:eastAsia="Times New Roman" w:hAnsi="Times New Roman" w:cs="Times New Roman"/>
          <w:bCs/>
          <w:sz w:val="24"/>
          <w:szCs w:val="24"/>
          <w:lang w:eastAsia="pl-PL"/>
        </w:rPr>
        <w:t>2</w:t>
      </w:r>
    </w:p>
    <w:p w14:paraId="2C1E3B35" w14:textId="77777777" w:rsidR="00172A03" w:rsidRPr="00953A89" w:rsidRDefault="00172A03" w:rsidP="00172A03">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1.</w:t>
      </w:r>
      <w:r w:rsidRPr="00953A89">
        <w:rPr>
          <w:rFonts w:ascii="Times New Roman" w:eastAsia="Times New Roman" w:hAnsi="Times New Roman" w:cs="Times New Roman"/>
          <w:sz w:val="24"/>
          <w:szCs w:val="24"/>
          <w:lang w:eastAsia="pl-PL"/>
        </w:rPr>
        <w:t xml:space="preserve"> Do zadań nauczyciela bibliotekarza należy: </w:t>
      </w:r>
    </w:p>
    <w:p w14:paraId="2C1E3B36" w14:textId="77777777" w:rsidR="00172A03" w:rsidRPr="00953A89" w:rsidRDefault="00172A03" w:rsidP="001B0D3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udostępnianie książek i innych źródeł informacji,</w:t>
      </w:r>
    </w:p>
    <w:p w14:paraId="2C1E3B37" w14:textId="77777777" w:rsidR="00172A03" w:rsidRPr="00953A89" w:rsidRDefault="00172A03" w:rsidP="001B0D3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tworzenie warunków do poszukiwania, porządkowania i wykorzystywania informacji z różnych źródeł oraz efektywnego posługiwania się technologią informacyjną,</w:t>
      </w:r>
    </w:p>
    <w:p w14:paraId="2C1E3B38" w14:textId="77777777" w:rsidR="00172A03" w:rsidRPr="00953A89" w:rsidRDefault="00172A03" w:rsidP="001B0D3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rozbudzanie i rozwijanie indywidualnych zainteresowań uczniów oraz wyrabiania i pogłębiania u uczniów nawyku czytania i uczenia się,</w:t>
      </w:r>
    </w:p>
    <w:p w14:paraId="2C1E3B39" w14:textId="77777777" w:rsidR="00172A03" w:rsidRPr="00953A89" w:rsidRDefault="00172A03" w:rsidP="001B0D3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organizowania różnorodnych działań rozwijających wrażliwość kulturową i społeczną,</w:t>
      </w:r>
    </w:p>
    <w:p w14:paraId="2C1E3B3A" w14:textId="77777777" w:rsidR="00172A03" w:rsidRPr="00953A89" w:rsidRDefault="00172A03" w:rsidP="001B0D3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udzielanie informacji bibliotecznych,</w:t>
      </w:r>
    </w:p>
    <w:p w14:paraId="2C1E3B3B" w14:textId="77777777" w:rsidR="00172A03" w:rsidRPr="00953A89" w:rsidRDefault="00172A03" w:rsidP="001B0D3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poradnictwo w wyborach czytelniczych,</w:t>
      </w:r>
    </w:p>
    <w:p w14:paraId="2C1E3B3C" w14:textId="77777777" w:rsidR="00172A03" w:rsidRPr="00953A89" w:rsidRDefault="00172A03" w:rsidP="001B0D3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prowadzenie przysposobienia czytelniczo-informacyjnego,</w:t>
      </w:r>
    </w:p>
    <w:p w14:paraId="2C1E3B3D" w14:textId="77777777" w:rsidR="00172A03" w:rsidRPr="00953A89" w:rsidRDefault="00172A03" w:rsidP="001B0D3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inspirowanie pracy aktywu czytelniczego,</w:t>
      </w:r>
    </w:p>
    <w:p w14:paraId="2C1E3B3E" w14:textId="77777777" w:rsidR="00172A03" w:rsidRPr="00953A89" w:rsidRDefault="00172A03" w:rsidP="001B0D38">
      <w:pPr>
        <w:numPr>
          <w:ilvl w:val="0"/>
          <w:numId w:val="53"/>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informowanie nauczycieli o czytelnictwie uczniów,</w:t>
      </w:r>
    </w:p>
    <w:p w14:paraId="2C1E3B3F" w14:textId="77777777" w:rsidR="00172A03" w:rsidRPr="00EB6408" w:rsidRDefault="00172A03" w:rsidP="001B0D38">
      <w:pPr>
        <w:numPr>
          <w:ilvl w:val="0"/>
          <w:numId w:val="53"/>
        </w:numPr>
        <w:spacing w:after="0" w:line="240" w:lineRule="auto"/>
        <w:ind w:left="1134"/>
        <w:contextualSpacing/>
        <w:jc w:val="both"/>
        <w:rPr>
          <w:rFonts w:ascii="Times New Roman" w:eastAsia="Times New Roman" w:hAnsi="Times New Roman" w:cs="Times New Roman"/>
          <w:color w:val="000000" w:themeColor="text1"/>
          <w:sz w:val="24"/>
          <w:szCs w:val="24"/>
          <w:lang w:eastAsia="pl-PL"/>
        </w:rPr>
      </w:pPr>
      <w:r w:rsidRPr="00EB6408">
        <w:rPr>
          <w:rFonts w:ascii="Times New Roman" w:eastAsia="Times New Roman" w:hAnsi="Times New Roman" w:cs="Times New Roman"/>
          <w:color w:val="000000" w:themeColor="text1"/>
          <w:sz w:val="24"/>
          <w:szCs w:val="24"/>
          <w:lang w:eastAsia="pl-PL"/>
        </w:rPr>
        <w:t>organizowanie różnych form inspiracji czytelnictwa, np. apeli, konkursów.</w:t>
      </w:r>
    </w:p>
    <w:p w14:paraId="2C1E3B40"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Pr="00953A89">
        <w:rPr>
          <w:rFonts w:ascii="Times New Roman" w:eastAsia="Times New Roman" w:hAnsi="Times New Roman" w:cs="Times New Roman"/>
          <w:b/>
          <w:bCs/>
          <w:sz w:val="24"/>
          <w:szCs w:val="24"/>
          <w:lang w:eastAsia="pl-PL"/>
        </w:rPr>
        <w:t xml:space="preserve"> </w:t>
      </w:r>
      <w:r w:rsidRPr="00953A89">
        <w:rPr>
          <w:rFonts w:ascii="Times New Roman" w:eastAsia="Times New Roman" w:hAnsi="Times New Roman" w:cs="Times New Roman"/>
          <w:sz w:val="24"/>
          <w:szCs w:val="24"/>
          <w:lang w:eastAsia="pl-PL"/>
        </w:rPr>
        <w:t xml:space="preserve">Nauczyciele świetlicy realizują następujące zadania: </w:t>
      </w:r>
    </w:p>
    <w:p w14:paraId="2C1E3B41" w14:textId="77777777" w:rsidR="00172A03" w:rsidRPr="00953A89" w:rsidRDefault="00172A03" w:rsidP="001B0D3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zapewniają bezpieczeństwo dzieciom oddanym pod ich opiekę przez rodziców,</w:t>
      </w:r>
    </w:p>
    <w:p w14:paraId="2C1E3B42" w14:textId="77777777" w:rsidR="00172A03" w:rsidRPr="00953A89" w:rsidRDefault="00172A03" w:rsidP="001B0D3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pomoc w nauce i tworzą warunki do nauki własnej,</w:t>
      </w:r>
    </w:p>
    <w:p w14:paraId="2C1E3B43" w14:textId="77777777" w:rsidR="00172A03" w:rsidRPr="00953A89" w:rsidRDefault="00172A03" w:rsidP="001B0D3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pomoc koleżeńską dla uczniów posiadających problemy z nauką,</w:t>
      </w:r>
    </w:p>
    <w:p w14:paraId="2C1E3B44" w14:textId="77777777" w:rsidR="00172A03" w:rsidRPr="00953A89" w:rsidRDefault="00172A03" w:rsidP="001B0D3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organizują gry i zabawy ruchowe oraz inne formy wychowania fizycznego,</w:t>
      </w:r>
    </w:p>
    <w:p w14:paraId="2C1E3B45" w14:textId="77777777" w:rsidR="00172A03" w:rsidRPr="00953A89" w:rsidRDefault="00172A03" w:rsidP="001B0D3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rozwijają zainteresowania i uzdolnienia dzieci oraz stwarzają warunki dla wykazania ich zamiłowań i uzdolnień,</w:t>
      </w:r>
    </w:p>
    <w:p w14:paraId="2C1E3B46" w14:textId="77777777" w:rsidR="00172A03" w:rsidRPr="00953A89" w:rsidRDefault="00172A03" w:rsidP="001B0D3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kształtują nawyki i potrzebę uczestnictwa w kulturze,</w:t>
      </w:r>
    </w:p>
    <w:p w14:paraId="2C1E3B47" w14:textId="77777777" w:rsidR="00172A03" w:rsidRPr="00953A89" w:rsidRDefault="00172A03" w:rsidP="001B0D3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upowszechniają kulturę zdrowotną i kształtują nawyki higieny, czystości oraz dbałości o zachowanie zdrowia,</w:t>
      </w:r>
    </w:p>
    <w:p w14:paraId="2C1E3B48" w14:textId="77777777" w:rsidR="00172A03" w:rsidRPr="00953A89" w:rsidRDefault="00172A03" w:rsidP="001B0D38">
      <w:pPr>
        <w:numPr>
          <w:ilvl w:val="0"/>
          <w:numId w:val="5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rozwijają samodzielność, samorządność i społeczną aktywność.</w:t>
      </w:r>
    </w:p>
    <w:p w14:paraId="2C1E3B49" w14:textId="77777777" w:rsidR="00172A03" w:rsidRPr="00953A89" w:rsidRDefault="00172A03" w:rsidP="00532C9A">
      <w:pPr>
        <w:spacing w:after="0" w:line="240" w:lineRule="auto"/>
        <w:jc w:val="both"/>
        <w:rPr>
          <w:rFonts w:ascii="Times New Roman" w:eastAsia="Times New Roman" w:hAnsi="Times New Roman" w:cs="Times New Roman"/>
          <w:bCs/>
          <w:sz w:val="24"/>
          <w:szCs w:val="24"/>
          <w:lang w:eastAsia="pl-PL"/>
        </w:rPr>
      </w:pPr>
    </w:p>
    <w:p w14:paraId="2C1E3B4A" w14:textId="77777777" w:rsidR="00172A03" w:rsidRPr="00953A89" w:rsidRDefault="00172A03" w:rsidP="00532C9A">
      <w:pPr>
        <w:spacing w:after="0" w:line="240" w:lineRule="auto"/>
        <w:jc w:val="center"/>
        <w:rPr>
          <w:rFonts w:ascii="Times New Roman" w:eastAsia="Times New Roman" w:hAnsi="Times New Roman" w:cs="Times New Roman"/>
          <w:strike/>
          <w:sz w:val="24"/>
          <w:szCs w:val="24"/>
          <w:lang w:eastAsia="pl-PL"/>
        </w:rPr>
      </w:pPr>
      <w:r w:rsidRPr="00953A89">
        <w:rPr>
          <w:rFonts w:ascii="Times New Roman" w:eastAsia="Times New Roman" w:hAnsi="Times New Roman" w:cs="Times New Roman"/>
          <w:bCs/>
          <w:sz w:val="24"/>
          <w:szCs w:val="24"/>
          <w:lang w:eastAsia="pl-PL"/>
        </w:rPr>
        <w:t>§ 4</w:t>
      </w:r>
      <w:r w:rsidR="00440EBE">
        <w:rPr>
          <w:rFonts w:ascii="Times New Roman" w:eastAsia="Times New Roman" w:hAnsi="Times New Roman" w:cs="Times New Roman"/>
          <w:bCs/>
          <w:sz w:val="24"/>
          <w:szCs w:val="24"/>
          <w:lang w:eastAsia="pl-PL"/>
        </w:rPr>
        <w:t>3</w:t>
      </w:r>
    </w:p>
    <w:p w14:paraId="2C1E3B4B" w14:textId="77777777" w:rsidR="00172A03" w:rsidRPr="00953A89" w:rsidRDefault="00172A03" w:rsidP="00532C9A">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1. W szkole działają </w:t>
      </w:r>
      <w:r w:rsidRPr="00953A89">
        <w:rPr>
          <w:rFonts w:ascii="Times New Roman" w:eastAsia="Times New Roman" w:hAnsi="Times New Roman" w:cs="Times New Roman"/>
          <w:bCs/>
          <w:sz w:val="24"/>
          <w:szCs w:val="24"/>
          <w:lang w:eastAsia="pl-PL"/>
        </w:rPr>
        <w:t>zespoły przedmiotowe</w:t>
      </w:r>
      <w:r w:rsidRPr="00953A89">
        <w:rPr>
          <w:rFonts w:ascii="Times New Roman" w:eastAsia="Times New Roman" w:hAnsi="Times New Roman" w:cs="Times New Roman"/>
          <w:sz w:val="24"/>
          <w:szCs w:val="24"/>
          <w:lang w:eastAsia="pl-PL"/>
        </w:rPr>
        <w:t>, składające się z nauczycieli prowadzących zajęcia dydaktyczne w danego typu.</w:t>
      </w:r>
    </w:p>
    <w:p w14:paraId="2C1E3B4C" w14:textId="77777777" w:rsidR="00172A03" w:rsidRPr="00953A89" w:rsidRDefault="00AB37A9" w:rsidP="00532C9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72A03" w:rsidRPr="00953A89">
        <w:rPr>
          <w:rFonts w:ascii="Times New Roman" w:eastAsia="Times New Roman" w:hAnsi="Times New Roman" w:cs="Times New Roman"/>
          <w:sz w:val="24"/>
          <w:szCs w:val="24"/>
          <w:lang w:eastAsia="pl-PL"/>
        </w:rPr>
        <w:t>. Zebrania zespołu zwołuje i prowadzi przewodniczący powołany przez dyrektora szkoły.</w:t>
      </w:r>
    </w:p>
    <w:p w14:paraId="2C1E3B4D" w14:textId="77777777" w:rsidR="00172A03" w:rsidRPr="00953A89" w:rsidRDefault="00AB37A9" w:rsidP="00532C9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72A03" w:rsidRPr="00953A89">
        <w:rPr>
          <w:rFonts w:ascii="Times New Roman" w:eastAsia="Times New Roman" w:hAnsi="Times New Roman" w:cs="Times New Roman"/>
          <w:sz w:val="24"/>
          <w:szCs w:val="24"/>
          <w:lang w:eastAsia="pl-PL"/>
        </w:rPr>
        <w:t xml:space="preserve">.  </w:t>
      </w:r>
      <w:r w:rsidR="00172A03" w:rsidRPr="00953A89">
        <w:rPr>
          <w:rFonts w:ascii="Times New Roman" w:eastAsia="Times New Roman" w:hAnsi="Times New Roman" w:cs="Times New Roman"/>
          <w:bCs/>
          <w:sz w:val="24"/>
          <w:szCs w:val="24"/>
          <w:lang w:eastAsia="pl-PL"/>
        </w:rPr>
        <w:t>Z</w:t>
      </w:r>
      <w:r w:rsidR="00172A03" w:rsidRPr="00953A89">
        <w:rPr>
          <w:rFonts w:ascii="Times New Roman" w:eastAsia="Times New Roman" w:hAnsi="Times New Roman" w:cs="Times New Roman"/>
          <w:sz w:val="24"/>
          <w:szCs w:val="24"/>
          <w:lang w:eastAsia="pl-PL"/>
        </w:rPr>
        <w:t>adania zespołów nauczycielskich obejmują:</w:t>
      </w:r>
    </w:p>
    <w:p w14:paraId="2C1E3B4E"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ustalanie zestawu programów dla danego oddziału oraz jego modyfikowanie w miarę potrzeb,</w:t>
      </w:r>
    </w:p>
    <w:p w14:paraId="2C1E3B4F"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opracowywanie planów, programów, rozkładów nauczania i strategii pracy z uczniami danego oddziału z uwzględnieniem korelacji treści edukacyjnych,</w:t>
      </w:r>
    </w:p>
    <w:p w14:paraId="2C1E3B50"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zorganizowanie współpracy nauczycieli dla uzgodnienia sposobów realizacji programów nauczania, korelowania treści nauczania przedmiotów pokrewnych,</w:t>
      </w:r>
    </w:p>
    <w:p w14:paraId="2C1E3B51"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4) wspólne opracowanie szczegółowych kryteriów oceniania ucznia oraz sposobów badania wyników nauczania,</w:t>
      </w:r>
    </w:p>
    <w:p w14:paraId="2C1E3B52"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organizowanie wewnątrzszkolnego doskonalenia zawodowego oraz doradztwa metodycznego i wsparcia dla początkujących nauczycieli,</w:t>
      </w:r>
    </w:p>
    <w:p w14:paraId="2C1E3B53" w14:textId="77777777" w:rsidR="00172A03" w:rsidRPr="00953A89" w:rsidRDefault="00172A03" w:rsidP="00532C9A">
      <w:pPr>
        <w:spacing w:after="0" w:line="240" w:lineRule="auto"/>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współdziałanie w organizowaniu pracowni, a także uzupełnieniu ich wyposażenia.</w:t>
      </w:r>
    </w:p>
    <w:p w14:paraId="2C1E3B54" w14:textId="77777777" w:rsidR="001E6954" w:rsidRPr="00953A89" w:rsidRDefault="001E6954" w:rsidP="00532C9A">
      <w:pPr>
        <w:spacing w:after="0" w:line="240" w:lineRule="auto"/>
        <w:jc w:val="center"/>
        <w:rPr>
          <w:rFonts w:ascii="Times New Roman" w:eastAsia="Times New Roman" w:hAnsi="Times New Roman" w:cs="Times New Roman"/>
          <w:bCs/>
          <w:sz w:val="24"/>
          <w:szCs w:val="24"/>
          <w:lang w:eastAsia="pl-PL"/>
        </w:rPr>
      </w:pPr>
    </w:p>
    <w:p w14:paraId="2C1E3B55" w14:textId="77777777" w:rsidR="00172A03" w:rsidRPr="00953A89" w:rsidRDefault="00172A03" w:rsidP="00532C9A">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440EBE">
        <w:rPr>
          <w:rFonts w:ascii="Times New Roman" w:eastAsia="Times New Roman" w:hAnsi="Times New Roman" w:cs="Times New Roman"/>
          <w:bCs/>
          <w:sz w:val="24"/>
          <w:szCs w:val="24"/>
          <w:lang w:eastAsia="pl-PL"/>
        </w:rPr>
        <w:t>4</w:t>
      </w:r>
    </w:p>
    <w:p w14:paraId="2C1E3B56" w14:textId="77777777" w:rsidR="00172A03" w:rsidRPr="00953A89" w:rsidRDefault="00172A03" w:rsidP="001B0D38">
      <w:pPr>
        <w:numPr>
          <w:ilvl w:val="1"/>
          <w:numId w:val="53"/>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szkole działa zespół wychowawczy szkoły, który powołany jest do rozwiązywania problemów wychowawczych wynikających z bieżących problemów uczniów.</w:t>
      </w:r>
    </w:p>
    <w:p w14:paraId="2C1E3B57" w14:textId="77777777" w:rsidR="00172A03" w:rsidRPr="00953A89" w:rsidRDefault="00172A03" w:rsidP="001B0D38">
      <w:pPr>
        <w:numPr>
          <w:ilvl w:val="1"/>
          <w:numId w:val="53"/>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 skład zespołu wchodzi : pedagog szkolny, dyrektor, wychowawca klasy oraz wskazany przez dyrektora szkoły nauczyciel. W pracach zespołu wychowawczego może uczestniczyć pracownik poradni pedagogicznej psychologicznej, rodzic jak i również inna osoby której obecność na posiedzeniu jest niezbędna.</w:t>
      </w:r>
    </w:p>
    <w:p w14:paraId="2C1E3B58" w14:textId="77777777" w:rsidR="00172A03" w:rsidRPr="00953A89" w:rsidRDefault="00172A03" w:rsidP="001B0D38">
      <w:pPr>
        <w:numPr>
          <w:ilvl w:val="1"/>
          <w:numId w:val="53"/>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Pracą zespołu kieruje dyrektor lub  osoba powołana przez dyrektora szkoły.</w:t>
      </w:r>
    </w:p>
    <w:p w14:paraId="2C1E3B59" w14:textId="77777777" w:rsidR="00172A03" w:rsidRPr="00953A89" w:rsidRDefault="00172A03" w:rsidP="001B0D38">
      <w:pPr>
        <w:numPr>
          <w:ilvl w:val="1"/>
          <w:numId w:val="53"/>
        </w:numPr>
        <w:spacing w:after="0" w:line="240" w:lineRule="auto"/>
        <w:ind w:left="426"/>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 zadań zespołu wychowawczego szkoły należy w szczególności:</w:t>
      </w:r>
    </w:p>
    <w:p w14:paraId="2C1E3B5A"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rozpatrywanie szczególnie trudnych przypadków wychowawczych wśród uczniów,</w:t>
      </w:r>
    </w:p>
    <w:p w14:paraId="2C1E3B5B"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ocena sytuacji wychowawczej szkoły,</w:t>
      </w:r>
    </w:p>
    <w:p w14:paraId="2C1E3B5C"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wskazanie głównych kierunków działań wychowawczych radzie pedagogicznej,</w:t>
      </w:r>
    </w:p>
    <w:p w14:paraId="2C1E3B5D" w14:textId="77777777" w:rsidR="00172A03" w:rsidRPr="00953A89" w:rsidRDefault="00172A03" w:rsidP="00532C9A">
      <w:pPr>
        <w:spacing w:after="0" w:line="240" w:lineRule="auto"/>
        <w:ind w:left="127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opracowanie programu wychowawczego szkoły i jego stała ewaluacja.</w:t>
      </w:r>
    </w:p>
    <w:p w14:paraId="2C1E3B5E" w14:textId="77777777" w:rsidR="001048DE" w:rsidRPr="00953A89" w:rsidRDefault="001048DE" w:rsidP="001048DE">
      <w:pPr>
        <w:spacing w:after="0" w:line="240" w:lineRule="auto"/>
        <w:jc w:val="center"/>
        <w:rPr>
          <w:rFonts w:ascii="Times New Roman" w:eastAsia="Times New Roman" w:hAnsi="Times New Roman" w:cs="Times New Roman"/>
          <w:bCs/>
          <w:sz w:val="24"/>
          <w:szCs w:val="24"/>
          <w:lang w:eastAsia="pl-PL"/>
        </w:rPr>
      </w:pPr>
    </w:p>
    <w:p w14:paraId="2C1E3B5F" w14:textId="77777777" w:rsidR="001048DE" w:rsidRPr="00953A89" w:rsidRDefault="001048DE" w:rsidP="001048D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440EBE">
        <w:rPr>
          <w:rFonts w:ascii="Times New Roman" w:eastAsia="Times New Roman" w:hAnsi="Times New Roman" w:cs="Times New Roman"/>
          <w:bCs/>
          <w:sz w:val="24"/>
          <w:szCs w:val="24"/>
          <w:lang w:eastAsia="pl-PL"/>
        </w:rPr>
        <w:t>5</w:t>
      </w:r>
    </w:p>
    <w:p w14:paraId="2C1E3B60" w14:textId="77777777"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szkole zatrudnia się pracowników administracji na stanowiskach:</w:t>
      </w:r>
      <w:r w:rsidR="00172A03" w:rsidRPr="00953A89">
        <w:rPr>
          <w:rFonts w:ascii="Times New Roman" w:eastAsia="Times New Roman" w:hAnsi="Times New Roman" w:cs="Times New Roman"/>
          <w:sz w:val="24"/>
          <w:szCs w:val="24"/>
          <w:lang w:eastAsia="ar-SA"/>
        </w:rPr>
        <w:t xml:space="preserve"> sekretarz szkoły,</w:t>
      </w:r>
      <w:r w:rsidRPr="00953A89">
        <w:rPr>
          <w:rFonts w:ascii="Times New Roman" w:eastAsia="Times New Roman" w:hAnsi="Times New Roman" w:cs="Times New Roman"/>
          <w:sz w:val="24"/>
          <w:szCs w:val="24"/>
          <w:lang w:eastAsia="ar-SA"/>
        </w:rPr>
        <w:t xml:space="preserve"> st.</w:t>
      </w:r>
      <w:r w:rsidR="00172A03" w:rsidRPr="00953A89">
        <w:rPr>
          <w:rFonts w:ascii="Times New Roman" w:eastAsia="Times New Roman" w:hAnsi="Times New Roman" w:cs="Times New Roman"/>
          <w:sz w:val="24"/>
          <w:szCs w:val="24"/>
          <w:lang w:eastAsia="ar-SA"/>
        </w:rPr>
        <w:t xml:space="preserve"> </w:t>
      </w:r>
      <w:r w:rsidRPr="00953A89">
        <w:rPr>
          <w:rFonts w:ascii="Times New Roman" w:eastAsia="Times New Roman" w:hAnsi="Times New Roman" w:cs="Times New Roman"/>
          <w:sz w:val="24"/>
          <w:szCs w:val="24"/>
          <w:lang w:eastAsia="ar-SA"/>
        </w:rPr>
        <w:t>referent, intendent</w:t>
      </w:r>
    </w:p>
    <w:p w14:paraId="2C1E3B61" w14:textId="77777777" w:rsidR="006857D3" w:rsidRPr="00953A89" w:rsidRDefault="006857D3" w:rsidP="001B0D38">
      <w:pPr>
        <w:numPr>
          <w:ilvl w:val="0"/>
          <w:numId w:val="29"/>
        </w:numPr>
        <w:suppressAutoHyphens/>
        <w:spacing w:after="0" w:line="240" w:lineRule="auto"/>
        <w:ind w:left="709"/>
        <w:contextualSpacing/>
        <w:jc w:val="both"/>
        <w:rPr>
          <w:rFonts w:ascii="Times New Roman" w:eastAsia="Times New Roman" w:hAnsi="Times New Roman" w:cs="Times New Roman"/>
          <w:b/>
          <w:sz w:val="24"/>
          <w:szCs w:val="24"/>
          <w:lang w:eastAsia="ar-SA"/>
        </w:rPr>
      </w:pPr>
      <w:r w:rsidRPr="00953A89">
        <w:rPr>
          <w:rFonts w:ascii="Times New Roman" w:eastAsia="Times New Roman" w:hAnsi="Times New Roman" w:cs="Times New Roman"/>
          <w:b/>
          <w:sz w:val="24"/>
          <w:szCs w:val="24"/>
          <w:lang w:eastAsia="ar-SA"/>
        </w:rPr>
        <w:t xml:space="preserve">Do zasadniczych zadań i kompetencji </w:t>
      </w:r>
      <w:r w:rsidR="00172A03" w:rsidRPr="00953A89">
        <w:rPr>
          <w:rFonts w:ascii="Times New Roman" w:eastAsia="Times New Roman" w:hAnsi="Times New Roman" w:cs="Times New Roman"/>
          <w:b/>
          <w:sz w:val="24"/>
          <w:szCs w:val="24"/>
          <w:lang w:eastAsia="ar-SA"/>
        </w:rPr>
        <w:t>sekretarza szkoły i starszego</w:t>
      </w:r>
      <w:r w:rsidRPr="00953A89">
        <w:rPr>
          <w:rFonts w:ascii="Times New Roman" w:eastAsia="Times New Roman" w:hAnsi="Times New Roman" w:cs="Times New Roman"/>
          <w:b/>
          <w:sz w:val="24"/>
          <w:szCs w:val="24"/>
          <w:lang w:eastAsia="ar-SA"/>
        </w:rPr>
        <w:t xml:space="preserve"> referent należą:</w:t>
      </w:r>
    </w:p>
    <w:p w14:paraId="2C1E3B62" w14:textId="77777777" w:rsidR="006857D3" w:rsidRPr="00953A89" w:rsidRDefault="006857D3" w:rsidP="001B0D38">
      <w:pPr>
        <w:numPr>
          <w:ilvl w:val="0"/>
          <w:numId w:val="30"/>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prowadzenie kancelarii szkoły</w:t>
      </w:r>
    </w:p>
    <w:p w14:paraId="2C1E3B63" w14:textId="77777777" w:rsidR="006857D3" w:rsidRPr="00953A89" w:rsidRDefault="006857D3" w:rsidP="001B0D38">
      <w:pPr>
        <w:numPr>
          <w:ilvl w:val="0"/>
          <w:numId w:val="30"/>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prowadzenie spraw uczniowskich</w:t>
      </w:r>
    </w:p>
    <w:p w14:paraId="2C1E3B64" w14:textId="77777777" w:rsidR="006857D3" w:rsidRPr="00953A89" w:rsidRDefault="006857D3" w:rsidP="001B0D38">
      <w:pPr>
        <w:numPr>
          <w:ilvl w:val="0"/>
          <w:numId w:val="30"/>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bieżąca obsługa sekretariatu, przyjmowanie interesantów</w:t>
      </w:r>
    </w:p>
    <w:p w14:paraId="2C1E3B65" w14:textId="77777777" w:rsidR="006857D3" w:rsidRPr="00953A89" w:rsidRDefault="006857D3" w:rsidP="001B0D38">
      <w:pPr>
        <w:numPr>
          <w:ilvl w:val="0"/>
          <w:numId w:val="30"/>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prowadzenie dokumentacji  związanych z majątkiem szkoły</w:t>
      </w:r>
    </w:p>
    <w:p w14:paraId="2C1E3B66" w14:textId="77777777" w:rsidR="006857D3" w:rsidRPr="00953A89" w:rsidRDefault="006857D3" w:rsidP="001B0D38">
      <w:pPr>
        <w:numPr>
          <w:ilvl w:val="0"/>
          <w:numId w:val="30"/>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obsługa programu </w:t>
      </w:r>
      <w:proofErr w:type="spellStart"/>
      <w:r w:rsidRPr="00953A89">
        <w:rPr>
          <w:rFonts w:ascii="Times New Roman" w:eastAsia="Times New Roman" w:hAnsi="Times New Roman" w:cs="Times New Roman"/>
          <w:sz w:val="24"/>
          <w:szCs w:val="24"/>
          <w:lang w:eastAsia="ar-SA"/>
        </w:rPr>
        <w:t>Vulcan</w:t>
      </w:r>
      <w:proofErr w:type="spellEnd"/>
      <w:r w:rsidRPr="00953A89">
        <w:rPr>
          <w:rFonts w:ascii="Times New Roman" w:eastAsia="Times New Roman" w:hAnsi="Times New Roman" w:cs="Times New Roman"/>
          <w:sz w:val="24"/>
          <w:szCs w:val="24"/>
          <w:lang w:eastAsia="ar-SA"/>
        </w:rPr>
        <w:t xml:space="preserve"> kadry, sekretariat</w:t>
      </w:r>
    </w:p>
    <w:p w14:paraId="2C1E3B67" w14:textId="77777777" w:rsidR="006857D3" w:rsidRPr="00953A89" w:rsidRDefault="006857D3" w:rsidP="001B0D38">
      <w:pPr>
        <w:numPr>
          <w:ilvl w:val="0"/>
          <w:numId w:val="30"/>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naliczanie  opłat za żywienie uczniów od rodziców</w:t>
      </w:r>
    </w:p>
    <w:p w14:paraId="2C1E3B68" w14:textId="77777777" w:rsidR="006857D3" w:rsidRPr="00953A89" w:rsidRDefault="006857D3" w:rsidP="001B0D38">
      <w:pPr>
        <w:numPr>
          <w:ilvl w:val="0"/>
          <w:numId w:val="30"/>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prowadzenie inwentaryzacji przedszkola</w:t>
      </w:r>
    </w:p>
    <w:p w14:paraId="2C1E3B69" w14:textId="77777777" w:rsidR="006857D3" w:rsidRPr="00953A89" w:rsidRDefault="006857D3" w:rsidP="001B0D38">
      <w:pPr>
        <w:numPr>
          <w:ilvl w:val="0"/>
          <w:numId w:val="30"/>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sprawowanie opieki nad całością pomieszczeń i sprzętu w placówce, prowadzenie prac inwentaryzacyjnych w przedszkolu</w:t>
      </w:r>
    </w:p>
    <w:p w14:paraId="2C1E3B6A" w14:textId="77777777" w:rsidR="006857D3" w:rsidRPr="00953A89" w:rsidRDefault="006857D3" w:rsidP="001B0D38">
      <w:pPr>
        <w:numPr>
          <w:ilvl w:val="0"/>
          <w:numId w:val="30"/>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przyjmowanie i nadawanie telefonów, telefonogramów, faksów itp.,</w:t>
      </w:r>
    </w:p>
    <w:p w14:paraId="2C1E3B6B" w14:textId="77777777" w:rsidR="006857D3" w:rsidRPr="00953A89" w:rsidRDefault="006857D3" w:rsidP="001B0D38">
      <w:pPr>
        <w:numPr>
          <w:ilvl w:val="0"/>
          <w:numId w:val="30"/>
        </w:numPr>
        <w:suppressAutoHyphens/>
        <w:spacing w:after="0" w:line="240" w:lineRule="auto"/>
        <w:ind w:left="1560" w:hanging="284"/>
        <w:contextualSpacing/>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udzielanie informacji interesantom, załatwianie ich spraw w miarę kompetencji lub kierowanie ich do właściwych osób,</w:t>
      </w:r>
    </w:p>
    <w:p w14:paraId="2C1E3B6C" w14:textId="77777777" w:rsidR="006857D3" w:rsidRPr="00953A89" w:rsidRDefault="006857D3" w:rsidP="001B0D38">
      <w:pPr>
        <w:numPr>
          <w:ilvl w:val="0"/>
          <w:numId w:val="29"/>
        </w:numPr>
        <w:spacing w:after="0" w:line="240" w:lineRule="auto"/>
        <w:contextualSpacing/>
        <w:rPr>
          <w:rFonts w:ascii="Times New Roman" w:eastAsia="Times New Roman" w:hAnsi="Times New Roman" w:cs="Times New Roman"/>
          <w:b/>
          <w:bCs/>
          <w:lang w:eastAsia="zh-CN"/>
        </w:rPr>
      </w:pPr>
      <w:r w:rsidRPr="00953A89">
        <w:rPr>
          <w:rFonts w:ascii="Times New Roman" w:eastAsia="Times New Roman" w:hAnsi="Times New Roman" w:cs="Times New Roman"/>
          <w:b/>
          <w:bCs/>
          <w:lang w:eastAsia="zh-CN"/>
        </w:rPr>
        <w:t>Do obowiązków intendenta należy:</w:t>
      </w:r>
    </w:p>
    <w:p w14:paraId="2C1E3B6D" w14:textId="77777777" w:rsidR="006857D3" w:rsidRPr="00953A89" w:rsidRDefault="006857D3" w:rsidP="001B0D38">
      <w:pPr>
        <w:numPr>
          <w:ilvl w:val="0"/>
          <w:numId w:val="31"/>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 xml:space="preserve">obsługa programu </w:t>
      </w:r>
      <w:proofErr w:type="spellStart"/>
      <w:r w:rsidRPr="00953A89">
        <w:rPr>
          <w:rFonts w:ascii="Times New Roman" w:eastAsia="Times New Roman" w:hAnsi="Times New Roman" w:cs="Times New Roman"/>
          <w:bCs/>
          <w:lang w:eastAsia="zh-CN"/>
        </w:rPr>
        <w:t>Vulcan</w:t>
      </w:r>
      <w:proofErr w:type="spellEnd"/>
      <w:r w:rsidRPr="00953A89">
        <w:rPr>
          <w:rFonts w:ascii="Times New Roman" w:eastAsia="Times New Roman" w:hAnsi="Times New Roman" w:cs="Times New Roman"/>
          <w:bCs/>
          <w:lang w:eastAsia="zh-CN"/>
        </w:rPr>
        <w:t>- stołówka,</w:t>
      </w:r>
    </w:p>
    <w:p w14:paraId="2C1E3B6E" w14:textId="77777777" w:rsidR="006857D3" w:rsidRPr="00953A89" w:rsidRDefault="006857D3" w:rsidP="001B0D38">
      <w:pPr>
        <w:numPr>
          <w:ilvl w:val="0"/>
          <w:numId w:val="31"/>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lang w:eastAsia="zh-CN"/>
        </w:rPr>
        <w:t>zaopatrywanie szkoły w żywność</w:t>
      </w:r>
    </w:p>
    <w:p w14:paraId="2C1E3B6F" w14:textId="77777777" w:rsidR="006857D3" w:rsidRPr="00953A89" w:rsidRDefault="006857D3" w:rsidP="001B0D38">
      <w:pPr>
        <w:numPr>
          <w:ilvl w:val="0"/>
          <w:numId w:val="31"/>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nadzorowanie sporządzania posiłków, wydzielania racji pokarmowych dla dzieci ,</w:t>
      </w:r>
    </w:p>
    <w:p w14:paraId="2C1E3B70" w14:textId="77777777" w:rsidR="006857D3" w:rsidRPr="00953A89" w:rsidRDefault="006857D3" w:rsidP="001B0D38">
      <w:pPr>
        <w:numPr>
          <w:ilvl w:val="0"/>
          <w:numId w:val="31"/>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sporządzanie  jadłospisów dekadowych,</w:t>
      </w:r>
    </w:p>
    <w:p w14:paraId="2C1E3B71" w14:textId="77777777" w:rsidR="006857D3" w:rsidRPr="00953A89" w:rsidRDefault="006857D3" w:rsidP="001B0D38">
      <w:pPr>
        <w:numPr>
          <w:ilvl w:val="0"/>
          <w:numId w:val="31"/>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prowadzenie magazynu i dokumentacji magazynowej oraz raportów żywieniowych i ich analiza zgodnie z obowiązującymi przepisami,</w:t>
      </w:r>
    </w:p>
    <w:p w14:paraId="2C1E3B72" w14:textId="77777777" w:rsidR="006857D3" w:rsidRPr="00953A89" w:rsidRDefault="006857D3" w:rsidP="001B0D38">
      <w:pPr>
        <w:numPr>
          <w:ilvl w:val="0"/>
          <w:numId w:val="31"/>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sprawowanie opieki nad całością pomieszczeń i sprzętu w placówce, prowadzenie prac inwentaryzacyjnych w przedszkolu</w:t>
      </w:r>
    </w:p>
    <w:p w14:paraId="2C1E3B73" w14:textId="77777777" w:rsidR="006857D3" w:rsidRPr="00953A89" w:rsidRDefault="006857D3" w:rsidP="001B0D38">
      <w:pPr>
        <w:numPr>
          <w:ilvl w:val="0"/>
          <w:numId w:val="31"/>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stosowanie przepisów HACCP i dostosowywanie ich do działalności placówki.</w:t>
      </w:r>
    </w:p>
    <w:p w14:paraId="2C1E3B74" w14:textId="77777777" w:rsidR="006857D3" w:rsidRPr="00953A89" w:rsidRDefault="006857D3" w:rsidP="001B0D38">
      <w:pPr>
        <w:numPr>
          <w:ilvl w:val="0"/>
          <w:numId w:val="31"/>
        </w:numPr>
        <w:spacing w:after="0" w:line="240" w:lineRule="auto"/>
        <w:ind w:left="1560"/>
        <w:rPr>
          <w:rFonts w:ascii="Times New Roman" w:eastAsia="Times New Roman" w:hAnsi="Times New Roman" w:cs="Times New Roman"/>
          <w:bCs/>
          <w:lang w:eastAsia="zh-CN"/>
        </w:rPr>
      </w:pPr>
      <w:r w:rsidRPr="00953A89">
        <w:rPr>
          <w:rFonts w:ascii="Times New Roman" w:eastAsia="Times New Roman" w:hAnsi="Times New Roman" w:cs="Times New Roman"/>
          <w:bCs/>
          <w:lang w:eastAsia="zh-CN"/>
        </w:rPr>
        <w:t>prowadzenie nadzoru nad magazynem szkolnym</w:t>
      </w:r>
    </w:p>
    <w:p w14:paraId="2C1E3B75" w14:textId="77777777" w:rsidR="006857D3" w:rsidRPr="00953A89" w:rsidRDefault="006857D3" w:rsidP="00532C9A">
      <w:pPr>
        <w:spacing w:after="0" w:line="240" w:lineRule="auto"/>
        <w:rPr>
          <w:rFonts w:ascii="Times New Roman" w:eastAsia="Times New Roman" w:hAnsi="Times New Roman" w:cs="Times New Roman"/>
          <w:bCs/>
          <w:lang w:eastAsia="zh-CN"/>
        </w:rPr>
      </w:pPr>
    </w:p>
    <w:p w14:paraId="2C1E3B76" w14:textId="77777777"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 szkole zatrudnieni są pracownicy obsługi na stanowiskach : kucharka ,pomoc kuchenna, sprzątaczka, konserwator</w:t>
      </w:r>
    </w:p>
    <w:p w14:paraId="2C1E3B77" w14:textId="77777777" w:rsidR="006857D3" w:rsidRPr="00953A89" w:rsidRDefault="006857D3" w:rsidP="001B0D38">
      <w:pPr>
        <w:numPr>
          <w:ilvl w:val="0"/>
          <w:numId w:val="29"/>
        </w:numPr>
        <w:tabs>
          <w:tab w:val="left" w:pos="720"/>
          <w:tab w:val="left" w:pos="851"/>
        </w:tabs>
        <w:suppressAutoHyphens/>
        <w:spacing w:after="0" w:line="240" w:lineRule="auto"/>
        <w:jc w:val="both"/>
        <w:rPr>
          <w:rFonts w:ascii="Times New Roman" w:eastAsia="Times New Roman" w:hAnsi="Times New Roman" w:cs="Times New Roman"/>
          <w:b/>
          <w:lang w:eastAsia="zh-CN"/>
        </w:rPr>
      </w:pPr>
      <w:r w:rsidRPr="00953A89">
        <w:rPr>
          <w:rFonts w:ascii="Times New Roman" w:eastAsia="Times New Roman" w:hAnsi="Times New Roman" w:cs="Times New Roman"/>
          <w:b/>
          <w:bCs/>
          <w:lang w:eastAsia="zh-CN"/>
        </w:rPr>
        <w:t>Do obowiązków kucharki należy:</w:t>
      </w:r>
    </w:p>
    <w:p w14:paraId="2C1E3B78" w14:textId="77777777" w:rsidR="006857D3" w:rsidRPr="00953A89" w:rsidRDefault="006857D3" w:rsidP="001B0D38">
      <w:pPr>
        <w:numPr>
          <w:ilvl w:val="2"/>
          <w:numId w:val="55"/>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przyrządzać punktualnie zdrowe i higieniczne posiłki, </w:t>
      </w:r>
    </w:p>
    <w:p w14:paraId="2C1E3B79" w14:textId="77777777" w:rsidR="006857D3" w:rsidRPr="00953A89" w:rsidRDefault="006857D3" w:rsidP="001B0D38">
      <w:pPr>
        <w:numPr>
          <w:ilvl w:val="2"/>
          <w:numId w:val="55"/>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lastRenderedPageBreak/>
        <w:t xml:space="preserve">przyjmować produkty z magazynu, kwitować ich odbiór w raportach żywieniowych i dbać o racjonalne ich zużycie, </w:t>
      </w:r>
    </w:p>
    <w:p w14:paraId="2C1E3B7A" w14:textId="77777777" w:rsidR="006857D3" w:rsidRPr="00953A89" w:rsidRDefault="006857D3" w:rsidP="001B0D38">
      <w:pPr>
        <w:numPr>
          <w:ilvl w:val="2"/>
          <w:numId w:val="55"/>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prowadzić magazyn podręczny, </w:t>
      </w:r>
    </w:p>
    <w:p w14:paraId="2C1E3B7B" w14:textId="77777777" w:rsidR="006857D3" w:rsidRPr="00953A89" w:rsidRDefault="006857D3" w:rsidP="001B0D38">
      <w:pPr>
        <w:numPr>
          <w:ilvl w:val="2"/>
          <w:numId w:val="55"/>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utrzymywać w stanie używalności powierzony sprzęt kuchenny i dbać o czystość pomieszczeń kuchennych, </w:t>
      </w:r>
    </w:p>
    <w:p w14:paraId="2C1E3B7C" w14:textId="77777777" w:rsidR="006857D3" w:rsidRPr="00953A89" w:rsidRDefault="006857D3" w:rsidP="001B0D38">
      <w:pPr>
        <w:numPr>
          <w:ilvl w:val="2"/>
          <w:numId w:val="55"/>
        </w:numPr>
        <w:tabs>
          <w:tab w:val="clear" w:pos="2160"/>
          <w:tab w:val="left" w:pos="1560"/>
        </w:tabs>
        <w:suppressAutoHyphens/>
        <w:spacing w:after="0" w:line="240" w:lineRule="auto"/>
        <w:ind w:left="1560"/>
        <w:jc w:val="both"/>
        <w:rPr>
          <w:rFonts w:ascii="Times New Roman" w:eastAsia="Times New Roman" w:hAnsi="Times New Roman" w:cs="Times New Roman"/>
          <w:lang w:eastAsia="zh-CN"/>
        </w:rPr>
      </w:pPr>
      <w:r w:rsidRPr="00953A89">
        <w:rPr>
          <w:rFonts w:ascii="Times New Roman" w:eastAsia="Times New Roman" w:hAnsi="Times New Roman" w:cs="Times New Roman"/>
          <w:lang w:eastAsia="zh-CN"/>
        </w:rPr>
        <w:t xml:space="preserve">brać udział w ustalaniu jadłospisów, </w:t>
      </w:r>
    </w:p>
    <w:p w14:paraId="2C1E3B7D" w14:textId="77777777" w:rsidR="006857D3" w:rsidRPr="00953A89" w:rsidRDefault="006857D3" w:rsidP="001B0D38">
      <w:pPr>
        <w:numPr>
          <w:ilvl w:val="2"/>
          <w:numId w:val="55"/>
        </w:numPr>
        <w:tabs>
          <w:tab w:val="clear" w:pos="2160"/>
          <w:tab w:val="left" w:pos="1560"/>
        </w:tabs>
        <w:suppressAutoHyphens/>
        <w:spacing w:after="0" w:line="240" w:lineRule="auto"/>
        <w:ind w:left="1560"/>
        <w:jc w:val="both"/>
        <w:rPr>
          <w:rFonts w:ascii="Times New Roman" w:eastAsia="Times New Roman" w:hAnsi="Times New Roman" w:cs="Times New Roman"/>
          <w:bCs/>
          <w:lang w:eastAsia="zh-CN"/>
        </w:rPr>
      </w:pPr>
      <w:r w:rsidRPr="00953A89">
        <w:rPr>
          <w:rFonts w:ascii="Times New Roman" w:eastAsia="Times New Roman" w:hAnsi="Times New Roman" w:cs="Times New Roman"/>
          <w:lang w:eastAsia="zh-CN"/>
        </w:rPr>
        <w:t xml:space="preserve">przestrzegać przepisów HACCP obowiązujących placówce </w:t>
      </w:r>
    </w:p>
    <w:p w14:paraId="2C1E3B7E" w14:textId="77777777" w:rsidR="006857D3" w:rsidRPr="00953A89" w:rsidRDefault="006857D3" w:rsidP="001B0D38">
      <w:pPr>
        <w:numPr>
          <w:ilvl w:val="0"/>
          <w:numId w:val="29"/>
        </w:numPr>
        <w:tabs>
          <w:tab w:val="left" w:pos="720"/>
          <w:tab w:val="left" w:pos="1134"/>
        </w:tabs>
        <w:suppressAutoHyphens/>
        <w:spacing w:after="0" w:line="240" w:lineRule="auto"/>
        <w:jc w:val="both"/>
        <w:rPr>
          <w:rFonts w:ascii="Times New Roman" w:eastAsia="Times New Roman" w:hAnsi="Times New Roman" w:cs="Times New Roman"/>
          <w:b/>
          <w:lang w:eastAsia="zh-CN"/>
        </w:rPr>
      </w:pPr>
      <w:r w:rsidRPr="00953A89">
        <w:rPr>
          <w:rFonts w:ascii="Times New Roman" w:eastAsia="Times New Roman" w:hAnsi="Times New Roman" w:cs="Times New Roman"/>
          <w:b/>
          <w:bCs/>
          <w:lang w:eastAsia="zh-CN"/>
        </w:rPr>
        <w:t>Do obowiązków pomocy kuchennej</w:t>
      </w:r>
      <w:r w:rsidRPr="00953A89">
        <w:rPr>
          <w:rFonts w:ascii="Times New Roman" w:eastAsia="Times New Roman" w:hAnsi="Times New Roman" w:cs="Times New Roman"/>
          <w:b/>
          <w:lang w:eastAsia="zh-CN"/>
        </w:rPr>
        <w:t xml:space="preserve"> należy : </w:t>
      </w:r>
    </w:p>
    <w:p w14:paraId="2C1E3B7F" w14:textId="77777777" w:rsidR="006857D3" w:rsidRPr="00953A89" w:rsidRDefault="006857D3" w:rsidP="001B0D38">
      <w:pPr>
        <w:pStyle w:val="Akapitzlist"/>
        <w:numPr>
          <w:ilvl w:val="0"/>
          <w:numId w:val="56"/>
        </w:numPr>
        <w:tabs>
          <w:tab w:val="left" w:pos="1560"/>
        </w:tabs>
        <w:ind w:left="1560"/>
        <w:jc w:val="both"/>
        <w:rPr>
          <w:lang w:eastAsia="zh-CN"/>
        </w:rPr>
      </w:pPr>
      <w:r w:rsidRPr="00953A89">
        <w:rPr>
          <w:lang w:eastAsia="zh-CN"/>
        </w:rPr>
        <w:t xml:space="preserve">pomagać kucharce w sporządzaniu posiłków, </w:t>
      </w:r>
    </w:p>
    <w:p w14:paraId="2C1E3B80" w14:textId="77777777" w:rsidR="006857D3" w:rsidRPr="00953A89" w:rsidRDefault="006857D3" w:rsidP="001B0D38">
      <w:pPr>
        <w:pStyle w:val="Akapitzlist"/>
        <w:numPr>
          <w:ilvl w:val="0"/>
          <w:numId w:val="56"/>
        </w:numPr>
        <w:tabs>
          <w:tab w:val="left" w:pos="1560"/>
        </w:tabs>
        <w:ind w:left="1560"/>
        <w:jc w:val="both"/>
        <w:rPr>
          <w:lang w:eastAsia="zh-CN"/>
        </w:rPr>
      </w:pPr>
      <w:r w:rsidRPr="00953A89">
        <w:rPr>
          <w:lang w:eastAsia="zh-CN"/>
        </w:rPr>
        <w:t xml:space="preserve">zmywać i utrzymywać w czystości kuchnię, sprzęt i naczynia kuchenne, </w:t>
      </w:r>
    </w:p>
    <w:p w14:paraId="2C1E3B81" w14:textId="77777777" w:rsidR="006857D3" w:rsidRPr="00953A89" w:rsidRDefault="006857D3" w:rsidP="001B0D38">
      <w:pPr>
        <w:pStyle w:val="Akapitzlist"/>
        <w:numPr>
          <w:ilvl w:val="0"/>
          <w:numId w:val="56"/>
        </w:numPr>
        <w:tabs>
          <w:tab w:val="left" w:pos="1560"/>
        </w:tabs>
        <w:ind w:left="1560"/>
        <w:jc w:val="both"/>
        <w:rPr>
          <w:lang w:eastAsia="zh-CN"/>
        </w:rPr>
      </w:pPr>
      <w:r w:rsidRPr="00953A89">
        <w:rPr>
          <w:lang w:eastAsia="zh-CN"/>
        </w:rPr>
        <w:t xml:space="preserve">wykonywać inne polecenia kucharki wynikające z bieżących potrzeb pracy w kuchni, </w:t>
      </w:r>
    </w:p>
    <w:p w14:paraId="2C1E3B82" w14:textId="77777777" w:rsidR="006857D3" w:rsidRPr="00953A89" w:rsidRDefault="006857D3" w:rsidP="001B0D38">
      <w:pPr>
        <w:pStyle w:val="Akapitzlist"/>
        <w:numPr>
          <w:ilvl w:val="0"/>
          <w:numId w:val="56"/>
        </w:numPr>
        <w:tabs>
          <w:tab w:val="left" w:pos="1560"/>
        </w:tabs>
        <w:ind w:left="1560"/>
        <w:jc w:val="both"/>
        <w:rPr>
          <w:lang w:eastAsia="zh-CN"/>
        </w:rPr>
      </w:pPr>
      <w:r w:rsidRPr="00953A89">
        <w:rPr>
          <w:lang w:eastAsia="zh-CN"/>
        </w:rPr>
        <w:t>przestrzegać przepisów HACCP obowiązujących w placówce</w:t>
      </w:r>
    </w:p>
    <w:p w14:paraId="2C1E3B83" w14:textId="77777777" w:rsidR="006857D3" w:rsidRPr="00953A89" w:rsidRDefault="006857D3" w:rsidP="001B0D38">
      <w:pPr>
        <w:numPr>
          <w:ilvl w:val="0"/>
          <w:numId w:val="29"/>
        </w:numPr>
        <w:spacing w:after="0"/>
        <w:rPr>
          <w:rFonts w:ascii="Times New Roman" w:eastAsia="Times New Roman" w:hAnsi="Times New Roman" w:cs="Times New Roman"/>
          <w:b/>
          <w:lang w:eastAsia="zh-CN"/>
        </w:rPr>
      </w:pPr>
      <w:r w:rsidRPr="00953A89">
        <w:rPr>
          <w:rFonts w:ascii="Times New Roman" w:eastAsia="Times New Roman" w:hAnsi="Times New Roman" w:cs="Times New Roman"/>
          <w:b/>
          <w:lang w:eastAsia="zh-CN"/>
        </w:rPr>
        <w:t xml:space="preserve">Do obowiązków sprzątaczki  należy : </w:t>
      </w:r>
    </w:p>
    <w:p w14:paraId="2C1E3B84" w14:textId="77777777" w:rsidR="006857D3" w:rsidRPr="00953A89" w:rsidRDefault="006857D3" w:rsidP="001B0D38">
      <w:pPr>
        <w:pStyle w:val="Akapitzlist"/>
        <w:numPr>
          <w:ilvl w:val="0"/>
          <w:numId w:val="57"/>
        </w:numPr>
        <w:tabs>
          <w:tab w:val="left" w:pos="1701"/>
        </w:tabs>
        <w:autoSpaceDE w:val="0"/>
        <w:autoSpaceDN w:val="0"/>
        <w:adjustRightInd w:val="0"/>
        <w:ind w:left="1701" w:hanging="425"/>
        <w:contextualSpacing/>
        <w:rPr>
          <w:lang w:eastAsia="pl-PL"/>
        </w:rPr>
      </w:pPr>
      <w:r w:rsidRPr="00953A89">
        <w:rPr>
          <w:lang w:eastAsia="pl-PL"/>
        </w:rPr>
        <w:t>dbanie o porządek i ład na terenie szkoły,</w:t>
      </w:r>
    </w:p>
    <w:p w14:paraId="2C1E3B85" w14:textId="77777777" w:rsidR="006857D3" w:rsidRPr="00953A89" w:rsidRDefault="006857D3" w:rsidP="001B0D38">
      <w:pPr>
        <w:pStyle w:val="Akapitzlist"/>
        <w:numPr>
          <w:ilvl w:val="0"/>
          <w:numId w:val="57"/>
        </w:numPr>
        <w:tabs>
          <w:tab w:val="left" w:pos="1701"/>
        </w:tabs>
        <w:autoSpaceDE w:val="0"/>
        <w:autoSpaceDN w:val="0"/>
        <w:adjustRightInd w:val="0"/>
        <w:ind w:left="1701" w:hanging="425"/>
        <w:contextualSpacing/>
        <w:rPr>
          <w:lang w:eastAsia="pl-PL"/>
        </w:rPr>
      </w:pPr>
      <w:r w:rsidRPr="00953A89">
        <w:rPr>
          <w:lang w:eastAsia="pl-PL"/>
        </w:rPr>
        <w:t>pilnowanie pozostawionych przez uczniów w szatni na czas pobytu w szkole ubrań,</w:t>
      </w:r>
    </w:p>
    <w:p w14:paraId="2C1E3B86" w14:textId="77777777" w:rsidR="006857D3" w:rsidRPr="00953A89" w:rsidRDefault="006857D3" w:rsidP="001B0D38">
      <w:pPr>
        <w:pStyle w:val="Akapitzlist"/>
        <w:numPr>
          <w:ilvl w:val="0"/>
          <w:numId w:val="57"/>
        </w:numPr>
        <w:tabs>
          <w:tab w:val="left" w:pos="1701"/>
        </w:tabs>
        <w:autoSpaceDE w:val="0"/>
        <w:autoSpaceDN w:val="0"/>
        <w:adjustRightInd w:val="0"/>
        <w:ind w:left="1701" w:hanging="425"/>
        <w:contextualSpacing/>
        <w:rPr>
          <w:lang w:eastAsia="pl-PL"/>
        </w:rPr>
      </w:pPr>
      <w:r w:rsidRPr="00953A89">
        <w:rPr>
          <w:lang w:eastAsia="pl-PL"/>
        </w:rPr>
        <w:t>troska o czystość i porządek w szatni</w:t>
      </w:r>
    </w:p>
    <w:p w14:paraId="2C1E3B87" w14:textId="77777777" w:rsidR="006857D3" w:rsidRPr="00953A89" w:rsidRDefault="006857D3" w:rsidP="001B0D38">
      <w:pPr>
        <w:pStyle w:val="Akapitzlist"/>
        <w:numPr>
          <w:ilvl w:val="0"/>
          <w:numId w:val="57"/>
        </w:numPr>
        <w:tabs>
          <w:tab w:val="left" w:pos="1701"/>
        </w:tabs>
        <w:autoSpaceDE w:val="0"/>
        <w:autoSpaceDN w:val="0"/>
        <w:adjustRightInd w:val="0"/>
        <w:ind w:left="1701" w:hanging="425"/>
        <w:contextualSpacing/>
        <w:rPr>
          <w:lang w:eastAsia="pl-PL"/>
        </w:rPr>
      </w:pPr>
      <w:r w:rsidRPr="00953A89">
        <w:rPr>
          <w:lang w:eastAsia="pl-PL"/>
        </w:rPr>
        <w:t>szczególna dbałość o porządek i czystość przydzielonego rejonu</w:t>
      </w:r>
    </w:p>
    <w:p w14:paraId="2C1E3B88" w14:textId="77777777" w:rsidR="006857D3" w:rsidRPr="00953A89" w:rsidRDefault="006857D3" w:rsidP="001B0D38">
      <w:pPr>
        <w:pStyle w:val="Akapitzlist"/>
        <w:numPr>
          <w:ilvl w:val="0"/>
          <w:numId w:val="57"/>
        </w:numPr>
        <w:tabs>
          <w:tab w:val="left" w:pos="1701"/>
        </w:tabs>
        <w:autoSpaceDE w:val="0"/>
        <w:autoSpaceDN w:val="0"/>
        <w:adjustRightInd w:val="0"/>
        <w:ind w:left="1701" w:hanging="425"/>
        <w:contextualSpacing/>
        <w:rPr>
          <w:lang w:eastAsia="pl-PL"/>
        </w:rPr>
      </w:pPr>
      <w:r w:rsidRPr="00953A89">
        <w:rPr>
          <w:lang w:eastAsia="pl-PL"/>
        </w:rPr>
        <w:t>pilnowanie pozostawionych przez uczniów w szatni ubrań na czas pobytu w szkole</w:t>
      </w:r>
    </w:p>
    <w:p w14:paraId="2C1E3B89" w14:textId="77777777" w:rsidR="006857D3" w:rsidRPr="00953A89" w:rsidRDefault="006857D3" w:rsidP="001B0D38">
      <w:pPr>
        <w:pStyle w:val="Akapitzlist"/>
        <w:numPr>
          <w:ilvl w:val="0"/>
          <w:numId w:val="57"/>
        </w:numPr>
        <w:tabs>
          <w:tab w:val="left" w:pos="1701"/>
        </w:tabs>
        <w:autoSpaceDE w:val="0"/>
        <w:autoSpaceDN w:val="0"/>
        <w:adjustRightInd w:val="0"/>
        <w:ind w:left="1701" w:hanging="425"/>
        <w:contextualSpacing/>
        <w:rPr>
          <w:lang w:eastAsia="pl-PL"/>
        </w:rPr>
      </w:pPr>
      <w:r w:rsidRPr="00953A89">
        <w:rPr>
          <w:lang w:eastAsia="pl-PL"/>
        </w:rPr>
        <w:t>kontrola osób wchodzących na teren szkoły, prowadzenie niezbędnej ewidencji w tym zakresie</w:t>
      </w:r>
    </w:p>
    <w:p w14:paraId="2C1E3B8A" w14:textId="77777777" w:rsidR="006857D3" w:rsidRPr="00953A89" w:rsidRDefault="006857D3" w:rsidP="001B0D38">
      <w:pPr>
        <w:pStyle w:val="Akapitzlist"/>
        <w:numPr>
          <w:ilvl w:val="0"/>
          <w:numId w:val="57"/>
        </w:numPr>
        <w:tabs>
          <w:tab w:val="left" w:pos="1701"/>
        </w:tabs>
        <w:autoSpaceDE w:val="0"/>
        <w:autoSpaceDN w:val="0"/>
        <w:adjustRightInd w:val="0"/>
        <w:ind w:left="1701" w:hanging="425"/>
        <w:contextualSpacing/>
        <w:rPr>
          <w:lang w:eastAsia="pl-PL"/>
        </w:rPr>
      </w:pPr>
      <w:r w:rsidRPr="00953A89">
        <w:rPr>
          <w:lang w:eastAsia="pl-PL"/>
        </w:rPr>
        <w:t>reagowanie na przejawy przemocy, wandalizmu, wulgaryzmów i zapobieganie sytuacjom zagrażającym bezpieczeństwu uczniów</w:t>
      </w:r>
    </w:p>
    <w:p w14:paraId="2C1E3B8B" w14:textId="77777777" w:rsidR="006857D3" w:rsidRPr="00953A89" w:rsidRDefault="006857D3" w:rsidP="001B0D38">
      <w:pPr>
        <w:pStyle w:val="Akapitzlist"/>
        <w:numPr>
          <w:ilvl w:val="0"/>
          <w:numId w:val="57"/>
        </w:numPr>
        <w:tabs>
          <w:tab w:val="num" w:pos="1701"/>
        </w:tabs>
        <w:ind w:left="1701" w:hanging="425"/>
        <w:jc w:val="both"/>
        <w:rPr>
          <w:lang w:eastAsia="zh-CN"/>
        </w:rPr>
      </w:pPr>
      <w:r w:rsidRPr="00953A89">
        <w:rPr>
          <w:lang w:eastAsia="zh-CN"/>
        </w:rPr>
        <w:t xml:space="preserve">utrzymywać czystość w przydzielonych pomieszczeniach, </w:t>
      </w:r>
    </w:p>
    <w:p w14:paraId="2C1E3B8C" w14:textId="77777777" w:rsidR="006857D3" w:rsidRPr="00953A89" w:rsidRDefault="006857D3" w:rsidP="001B0D38">
      <w:pPr>
        <w:pStyle w:val="Akapitzlist"/>
        <w:numPr>
          <w:ilvl w:val="0"/>
          <w:numId w:val="57"/>
        </w:numPr>
        <w:tabs>
          <w:tab w:val="num" w:pos="1701"/>
        </w:tabs>
        <w:ind w:left="1701" w:hanging="425"/>
        <w:jc w:val="both"/>
        <w:rPr>
          <w:bCs/>
          <w:lang w:eastAsia="zh-CN"/>
        </w:rPr>
      </w:pPr>
      <w:r w:rsidRPr="00953A89">
        <w:rPr>
          <w:lang w:eastAsia="zh-CN"/>
        </w:rPr>
        <w:t xml:space="preserve">przestrzegać przepisów HACCP obowiązujących w placówce </w:t>
      </w:r>
    </w:p>
    <w:p w14:paraId="2C1E3B8D" w14:textId="77777777" w:rsidR="006857D3" w:rsidRPr="00953A89" w:rsidRDefault="006857D3" w:rsidP="001B0D38">
      <w:pPr>
        <w:numPr>
          <w:ilvl w:val="0"/>
          <w:numId w:val="29"/>
        </w:numPr>
        <w:spacing w:after="0"/>
        <w:rPr>
          <w:rFonts w:ascii="Times New Roman" w:eastAsia="Times New Roman" w:hAnsi="Times New Roman" w:cs="Times New Roman"/>
          <w:b/>
          <w:lang w:eastAsia="zh-CN"/>
        </w:rPr>
      </w:pPr>
      <w:r w:rsidRPr="00953A89">
        <w:rPr>
          <w:rFonts w:ascii="Times New Roman" w:eastAsia="Times New Roman" w:hAnsi="Times New Roman" w:cs="Times New Roman"/>
          <w:b/>
          <w:lang w:eastAsia="zh-CN"/>
        </w:rPr>
        <w:t xml:space="preserve">Do obowiązków konserwatora  należy : </w:t>
      </w:r>
    </w:p>
    <w:p w14:paraId="2C1E3B8E" w14:textId="77777777" w:rsidR="006857D3" w:rsidRPr="00953A89" w:rsidRDefault="006857D3" w:rsidP="001B0D38">
      <w:pPr>
        <w:pStyle w:val="Akapitzlist"/>
        <w:numPr>
          <w:ilvl w:val="0"/>
          <w:numId w:val="58"/>
        </w:numPr>
        <w:jc w:val="both"/>
        <w:rPr>
          <w:lang w:eastAsia="zh-CN"/>
        </w:rPr>
      </w:pPr>
      <w:r w:rsidRPr="00953A89">
        <w:rPr>
          <w:lang w:eastAsia="zh-CN"/>
        </w:rPr>
        <w:t xml:space="preserve">wykonywać prace gospodarcze i konserwatorskie możliwe do wykonania we  własnym zakresie, </w:t>
      </w:r>
    </w:p>
    <w:p w14:paraId="2C1E3B8F" w14:textId="77777777" w:rsidR="006857D3" w:rsidRPr="00953A89" w:rsidRDefault="006857D3" w:rsidP="001B0D38">
      <w:pPr>
        <w:pStyle w:val="Akapitzlist"/>
        <w:numPr>
          <w:ilvl w:val="0"/>
          <w:numId w:val="58"/>
        </w:numPr>
        <w:jc w:val="both"/>
        <w:rPr>
          <w:lang w:eastAsia="zh-CN"/>
        </w:rPr>
      </w:pPr>
      <w:r w:rsidRPr="00953A89">
        <w:rPr>
          <w:lang w:eastAsia="zh-CN"/>
        </w:rPr>
        <w:t xml:space="preserve">utrzymywać w czystości otoczenie przedszkola oraz zewnętrzną klatkę schodową, </w:t>
      </w:r>
    </w:p>
    <w:p w14:paraId="2C1E3B90" w14:textId="77777777" w:rsidR="006857D3" w:rsidRPr="00953A89" w:rsidRDefault="006857D3" w:rsidP="001B0D38">
      <w:pPr>
        <w:pStyle w:val="Akapitzlist"/>
        <w:numPr>
          <w:ilvl w:val="0"/>
          <w:numId w:val="58"/>
        </w:numPr>
        <w:jc w:val="both"/>
        <w:rPr>
          <w:lang w:eastAsia="zh-CN"/>
        </w:rPr>
      </w:pPr>
      <w:r w:rsidRPr="00953A89">
        <w:rPr>
          <w:lang w:eastAsia="zh-CN"/>
        </w:rPr>
        <w:t xml:space="preserve">zamiatać i odśnieżać przynależny do przedszkola odcinek ulicy i chodnika, </w:t>
      </w:r>
    </w:p>
    <w:p w14:paraId="2C1E3B91" w14:textId="77777777" w:rsidR="006857D3" w:rsidRPr="00953A89" w:rsidRDefault="006857D3" w:rsidP="001B0D38">
      <w:pPr>
        <w:pStyle w:val="Akapitzlist"/>
        <w:numPr>
          <w:ilvl w:val="0"/>
          <w:numId w:val="58"/>
        </w:numPr>
        <w:jc w:val="both"/>
        <w:rPr>
          <w:lang w:eastAsia="zh-CN"/>
        </w:rPr>
      </w:pPr>
      <w:r w:rsidRPr="00953A89">
        <w:rPr>
          <w:lang w:eastAsia="zh-CN"/>
        </w:rPr>
        <w:t xml:space="preserve">utrzymywać w czystości ogródek przedszkolny, podlewać i konserwować zieleń w ogródku, </w:t>
      </w:r>
    </w:p>
    <w:p w14:paraId="2C1E3B92" w14:textId="77777777" w:rsidR="006857D3" w:rsidRPr="00953A89" w:rsidRDefault="006857D3" w:rsidP="001B0D38">
      <w:pPr>
        <w:pStyle w:val="Akapitzlist"/>
        <w:numPr>
          <w:ilvl w:val="0"/>
          <w:numId w:val="58"/>
        </w:numPr>
        <w:jc w:val="both"/>
        <w:rPr>
          <w:lang w:eastAsia="zh-CN"/>
        </w:rPr>
      </w:pPr>
      <w:r w:rsidRPr="00953A89">
        <w:rPr>
          <w:lang w:eastAsia="zh-CN"/>
        </w:rPr>
        <w:t>pilnowanie pozostawionych przez uczniów w szatni ubrań na czas pobytu w szkole</w:t>
      </w:r>
    </w:p>
    <w:p w14:paraId="2C1E3B93" w14:textId="77777777" w:rsidR="006857D3" w:rsidRPr="00953A89" w:rsidRDefault="006857D3" w:rsidP="001B0D38">
      <w:pPr>
        <w:pStyle w:val="Akapitzlist"/>
        <w:numPr>
          <w:ilvl w:val="0"/>
          <w:numId w:val="58"/>
        </w:numPr>
        <w:jc w:val="both"/>
        <w:rPr>
          <w:bCs/>
          <w:lang w:eastAsia="zh-CN"/>
        </w:rPr>
      </w:pPr>
      <w:r w:rsidRPr="00953A89">
        <w:rPr>
          <w:lang w:eastAsia="zh-CN"/>
        </w:rPr>
        <w:t xml:space="preserve">przestrzegać przepisów HCCP obowiązujących w placówce </w:t>
      </w:r>
    </w:p>
    <w:p w14:paraId="2C1E3B94" w14:textId="77777777" w:rsidR="006857D3" w:rsidRPr="00953A89" w:rsidRDefault="006857D3" w:rsidP="00532C9A">
      <w:pPr>
        <w:suppressAutoHyphens/>
        <w:spacing w:after="0" w:line="240" w:lineRule="auto"/>
        <w:jc w:val="both"/>
        <w:rPr>
          <w:rFonts w:ascii="Times New Roman" w:eastAsia="Times New Roman" w:hAnsi="Times New Roman" w:cs="Times New Roman"/>
          <w:b/>
          <w:bCs/>
          <w:lang w:eastAsia="zh-CN"/>
        </w:rPr>
      </w:pPr>
    </w:p>
    <w:p w14:paraId="2C1E3B95" w14:textId="77777777" w:rsidR="006857D3" w:rsidRPr="00953A89" w:rsidRDefault="006857D3" w:rsidP="00532C9A">
      <w:pPr>
        <w:suppressAutoHyphens/>
        <w:spacing w:after="0" w:line="240" w:lineRule="auto"/>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Szczegółowy zakres czynności pracowników administracji i obsługi określa dyrektor szkoły w odrębnym dokumencie.</w:t>
      </w:r>
    </w:p>
    <w:p w14:paraId="2C1E3B96" w14:textId="77777777" w:rsidR="006857D3" w:rsidRPr="00953A89" w:rsidRDefault="006857D3" w:rsidP="006857D3">
      <w:pPr>
        <w:spacing w:after="0" w:line="240" w:lineRule="auto"/>
        <w:jc w:val="both"/>
        <w:rPr>
          <w:rFonts w:ascii="Times New Roman" w:eastAsia="Times New Roman" w:hAnsi="Times New Roman" w:cs="Times New Roman"/>
          <w:sz w:val="24"/>
          <w:szCs w:val="24"/>
          <w:lang w:eastAsia="pl-PL"/>
        </w:rPr>
      </w:pPr>
    </w:p>
    <w:p w14:paraId="2C1E3B97" w14:textId="77777777" w:rsidR="00724C10" w:rsidRPr="00724C10" w:rsidRDefault="006857D3" w:rsidP="009E3947">
      <w:pPr>
        <w:pStyle w:val="Nagwek1"/>
        <w:jc w:val="center"/>
        <w:rPr>
          <w:b/>
        </w:rPr>
      </w:pPr>
      <w:bookmarkStart w:id="6" w:name="_Toc498856142"/>
      <w:r w:rsidRPr="00953A89">
        <w:rPr>
          <w:b/>
        </w:rPr>
        <w:t xml:space="preserve">Rozdział </w:t>
      </w:r>
      <w:r w:rsidR="00532C9A" w:rsidRPr="00953A89">
        <w:rPr>
          <w:b/>
        </w:rPr>
        <w:t>VII</w:t>
      </w:r>
    </w:p>
    <w:p w14:paraId="2C1E3B98" w14:textId="77777777" w:rsidR="006857D3" w:rsidRPr="00953A89" w:rsidRDefault="006857D3" w:rsidP="009E3947">
      <w:pPr>
        <w:pStyle w:val="Nagwek1"/>
        <w:jc w:val="center"/>
        <w:rPr>
          <w:b/>
        </w:rPr>
      </w:pPr>
      <w:r w:rsidRPr="00953A89">
        <w:rPr>
          <w:b/>
        </w:rPr>
        <w:t>Organizacja i formy współdziałania szkoły z</w:t>
      </w:r>
      <w:r w:rsidR="009E3947" w:rsidRPr="00953A89">
        <w:rPr>
          <w:b/>
          <w:lang w:val="pl-PL"/>
        </w:rPr>
        <w:t> </w:t>
      </w:r>
      <w:r w:rsidRPr="00953A89">
        <w:rPr>
          <w:b/>
        </w:rPr>
        <w:t>rodzicami</w:t>
      </w:r>
      <w:bookmarkEnd w:id="6"/>
    </w:p>
    <w:p w14:paraId="2C1E3B99" w14:textId="77777777" w:rsidR="00532C9A" w:rsidRPr="00953A89" w:rsidRDefault="00532C9A" w:rsidP="006857D3">
      <w:pPr>
        <w:suppressAutoHyphens/>
        <w:spacing w:after="0" w:line="240" w:lineRule="auto"/>
        <w:jc w:val="center"/>
        <w:rPr>
          <w:rFonts w:ascii="Times New Roman" w:eastAsia="Times New Roman" w:hAnsi="Times New Roman" w:cs="Times New Roman"/>
          <w:sz w:val="24"/>
          <w:szCs w:val="24"/>
          <w:lang w:eastAsia="ar-SA"/>
        </w:rPr>
      </w:pPr>
    </w:p>
    <w:p w14:paraId="2C1E3B9A" w14:textId="77777777" w:rsidR="00532C9A" w:rsidRPr="00953A89" w:rsidRDefault="00532C9A" w:rsidP="00114A4E">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4</w:t>
      </w:r>
      <w:r w:rsidR="00440EBE">
        <w:rPr>
          <w:rFonts w:ascii="Times New Roman" w:eastAsia="Times New Roman" w:hAnsi="Times New Roman" w:cs="Times New Roman"/>
          <w:bCs/>
          <w:sz w:val="24"/>
          <w:szCs w:val="24"/>
          <w:lang w:eastAsia="pl-PL"/>
        </w:rPr>
        <w:t>6</w:t>
      </w:r>
    </w:p>
    <w:p w14:paraId="2C1E3B9B" w14:textId="77777777" w:rsidR="001048DE" w:rsidRPr="00953A89" w:rsidRDefault="00532C9A" w:rsidP="001B0D38">
      <w:pPr>
        <w:pStyle w:val="Akapitzlist"/>
        <w:numPr>
          <w:ilvl w:val="3"/>
          <w:numId w:val="55"/>
        </w:numPr>
        <w:tabs>
          <w:tab w:val="clear" w:pos="2880"/>
          <w:tab w:val="num" w:pos="567"/>
        </w:tabs>
        <w:ind w:left="426"/>
        <w:jc w:val="both"/>
      </w:pPr>
      <w:r w:rsidRPr="00953A89">
        <w:t>Rodzice i nauczyciele współdziałają ze sobą w sprawach wychowania i kształcenia dzieci.</w:t>
      </w:r>
      <w:r w:rsidRPr="00953A89">
        <w:rPr>
          <w:lang w:eastAsia="pl-PL"/>
        </w:rPr>
        <w:t xml:space="preserve"> Rodzice mają prawo do wychowania swoich dzieci, a szkoła ma wspomagać wychowawczą rolę rodziny.</w:t>
      </w:r>
    </w:p>
    <w:p w14:paraId="2C1E3B9C" w14:textId="77777777" w:rsidR="001048DE" w:rsidRPr="00953A89" w:rsidRDefault="001048DE" w:rsidP="00114A4E">
      <w:pPr>
        <w:spacing w:after="0"/>
        <w:ind w:left="426"/>
        <w:jc w:val="both"/>
        <w:rPr>
          <w:rFonts w:ascii="Times New Roman" w:hAnsi="Times New Roman" w:cs="Times New Roman"/>
          <w:sz w:val="24"/>
          <w:szCs w:val="24"/>
        </w:rPr>
      </w:pPr>
      <w:r w:rsidRPr="00953A89">
        <w:rPr>
          <w:rFonts w:ascii="Times New Roman" w:hAnsi="Times New Roman" w:cs="Times New Roman"/>
          <w:sz w:val="24"/>
          <w:szCs w:val="24"/>
        </w:rPr>
        <w:t>Dla zapewnienia warunków jak najlepszych wyników kształcenia i wychowania uczniów konieczna jest współpraca rodziców z organami szkoły. W ramach tej współpracy rodzice mają prawo do:</w:t>
      </w:r>
    </w:p>
    <w:p w14:paraId="2C1E3B9D" w14:textId="77777777" w:rsidR="001048DE" w:rsidRPr="00E711B3" w:rsidRDefault="001048DE" w:rsidP="001B0D38">
      <w:pPr>
        <w:pStyle w:val="Akapitzlist"/>
        <w:numPr>
          <w:ilvl w:val="0"/>
          <w:numId w:val="60"/>
        </w:numPr>
        <w:jc w:val="both"/>
      </w:pPr>
      <w:r w:rsidRPr="00953A89">
        <w:lastRenderedPageBreak/>
        <w:t>kontaktów z w</w:t>
      </w:r>
      <w:r w:rsidR="00EB6408">
        <w:t xml:space="preserve">ychowawcą klasy i nauczycielami </w:t>
      </w:r>
      <w:r w:rsidR="00EB6408" w:rsidRPr="00E711B3">
        <w:t>poprzez kontakt osobisty lub za pomocą dziennika elektronicznego,</w:t>
      </w:r>
    </w:p>
    <w:p w14:paraId="2C1E3B9E" w14:textId="77777777" w:rsidR="001048DE" w:rsidRPr="00E711B3" w:rsidRDefault="001048DE" w:rsidP="001B0D38">
      <w:pPr>
        <w:pStyle w:val="Akapitzlist"/>
        <w:numPr>
          <w:ilvl w:val="0"/>
          <w:numId w:val="60"/>
        </w:numPr>
        <w:jc w:val="both"/>
      </w:pPr>
      <w:r w:rsidRPr="00E711B3">
        <w:t>porad pedagoga szkolnego,</w:t>
      </w:r>
    </w:p>
    <w:p w14:paraId="2C1E3B9F" w14:textId="77777777" w:rsidR="001048DE" w:rsidRPr="00953A89" w:rsidRDefault="001048DE" w:rsidP="001B0D38">
      <w:pPr>
        <w:pStyle w:val="Akapitzlist"/>
        <w:numPr>
          <w:ilvl w:val="0"/>
          <w:numId w:val="60"/>
        </w:numPr>
        <w:jc w:val="both"/>
      </w:pPr>
      <w:r w:rsidRPr="00953A89">
        <w:t>dyskrecji i poszanowania prywatności w rozwiązywaniu problemów dziecka i rodziny,</w:t>
      </w:r>
    </w:p>
    <w:p w14:paraId="2C1E3BA0" w14:textId="77777777" w:rsidR="001048DE" w:rsidRPr="00953A89" w:rsidRDefault="001048DE" w:rsidP="001B0D38">
      <w:pPr>
        <w:pStyle w:val="Akapitzlist"/>
        <w:numPr>
          <w:ilvl w:val="0"/>
          <w:numId w:val="60"/>
        </w:numPr>
        <w:jc w:val="both"/>
      </w:pPr>
      <w:r w:rsidRPr="00953A89">
        <w:t>występowania z inicjatywami wzbogacającymi życie szkoły,</w:t>
      </w:r>
    </w:p>
    <w:p w14:paraId="2C1E3BA1" w14:textId="77777777" w:rsidR="001048DE" w:rsidRPr="00953A89" w:rsidRDefault="001048DE" w:rsidP="001B0D38">
      <w:pPr>
        <w:pStyle w:val="Akapitzlist"/>
        <w:numPr>
          <w:ilvl w:val="0"/>
          <w:numId w:val="60"/>
        </w:numPr>
        <w:jc w:val="both"/>
      </w:pPr>
      <w:r w:rsidRPr="00953A89">
        <w:t>zapoznania się na początku roku szkolnego z terminarzem s</w:t>
      </w:r>
      <w:r w:rsidR="00114A4E" w:rsidRPr="00953A89">
        <w:t xml:space="preserve">tałych spotkań z </w:t>
      </w:r>
      <w:r w:rsidRPr="00953A89">
        <w:t>nauczycielami (dyżury pedagogiczne, zebrania).</w:t>
      </w:r>
    </w:p>
    <w:p w14:paraId="2C1E3BA2" w14:textId="77777777" w:rsidR="00114A4E" w:rsidRPr="00953A89" w:rsidRDefault="00114A4E" w:rsidP="001B0D38">
      <w:pPr>
        <w:pStyle w:val="Akapitzlist"/>
        <w:numPr>
          <w:ilvl w:val="0"/>
          <w:numId w:val="60"/>
        </w:numPr>
        <w:jc w:val="both"/>
      </w:pPr>
      <w:r w:rsidRPr="00953A89">
        <w:t>wspieranie procesu nauczania i wychowania,</w:t>
      </w:r>
    </w:p>
    <w:p w14:paraId="2C1E3BA3" w14:textId="77777777" w:rsidR="00114A4E" w:rsidRPr="00953A89" w:rsidRDefault="00114A4E" w:rsidP="001B0D38">
      <w:pPr>
        <w:pStyle w:val="Akapitzlist"/>
        <w:numPr>
          <w:ilvl w:val="0"/>
          <w:numId w:val="60"/>
        </w:numPr>
        <w:jc w:val="both"/>
      </w:pPr>
      <w:r w:rsidRPr="00953A89">
        <w:t>systematyczny kontakt z wychowawcą klasy,</w:t>
      </w:r>
    </w:p>
    <w:p w14:paraId="2C1E3BA4" w14:textId="77777777" w:rsidR="00114A4E" w:rsidRPr="00953A89" w:rsidRDefault="00114A4E" w:rsidP="001B0D38">
      <w:pPr>
        <w:pStyle w:val="Akapitzlist"/>
        <w:numPr>
          <w:ilvl w:val="0"/>
          <w:numId w:val="60"/>
        </w:numPr>
        <w:jc w:val="both"/>
      </w:pPr>
      <w:r w:rsidRPr="00953A89">
        <w:t>współdziałanie z organami szkoły w przeciwdziałaniu przemocy, uzależnieniom, demoralizacją i innymi przejawami patologii społecznej.</w:t>
      </w:r>
    </w:p>
    <w:p w14:paraId="2C1E3BA5" w14:textId="77777777" w:rsidR="00114A4E" w:rsidRPr="00953A89" w:rsidRDefault="00114A4E" w:rsidP="001B0D38">
      <w:pPr>
        <w:pStyle w:val="Akapitzlist"/>
        <w:numPr>
          <w:ilvl w:val="0"/>
          <w:numId w:val="60"/>
        </w:numPr>
        <w:jc w:val="both"/>
      </w:pPr>
      <w:r w:rsidRPr="00953A89">
        <w:rPr>
          <w:lang w:eastAsia="pl-PL"/>
        </w:rPr>
        <w:t>zapewnienia dzieciom wychowania, nauczania moralnego i religijnego zgodnie z własnymi przekonaniami</w:t>
      </w:r>
    </w:p>
    <w:p w14:paraId="2C1E3BA6" w14:textId="77777777" w:rsidR="00114A4E" w:rsidRPr="00953A89" w:rsidRDefault="00114A4E" w:rsidP="001B0D38">
      <w:pPr>
        <w:pStyle w:val="Akapitzlist"/>
        <w:numPr>
          <w:ilvl w:val="0"/>
          <w:numId w:val="60"/>
        </w:numPr>
        <w:jc w:val="both"/>
      </w:pPr>
      <w:r w:rsidRPr="00953A89">
        <w:t>znajomości zadań i zamierzeń dydaktyczno-wychowawczych w szkole i danej klasie zawartych w programie wychowawczym i programie profilaktyki szkoły;</w:t>
      </w:r>
    </w:p>
    <w:p w14:paraId="2C1E3BA7" w14:textId="77777777" w:rsidR="00114A4E" w:rsidRPr="00953A89" w:rsidRDefault="00114A4E" w:rsidP="001B0D38">
      <w:pPr>
        <w:pStyle w:val="Akapitzlist"/>
        <w:numPr>
          <w:ilvl w:val="0"/>
          <w:numId w:val="60"/>
        </w:numPr>
        <w:jc w:val="both"/>
      </w:pPr>
      <w:r w:rsidRPr="00953A89">
        <w:t>znajomość postanowień dotyczących oceniania, klasyfikowania i promowania</w:t>
      </w:r>
    </w:p>
    <w:p w14:paraId="2C1E3BA8" w14:textId="77777777" w:rsidR="00114A4E" w:rsidRPr="00953A89" w:rsidRDefault="00114A4E" w:rsidP="001B0D38">
      <w:pPr>
        <w:pStyle w:val="Akapitzlist"/>
        <w:numPr>
          <w:ilvl w:val="0"/>
          <w:numId w:val="60"/>
        </w:numPr>
        <w:jc w:val="both"/>
      </w:pPr>
      <w:r w:rsidRPr="00953A89">
        <w:t>uczniów oraz przeprowadzania egzaminów klasyfikacyjnych, sprawdzających i poprawkowych;</w:t>
      </w:r>
    </w:p>
    <w:p w14:paraId="2C1E3BA9" w14:textId="77777777" w:rsidR="00114A4E" w:rsidRPr="00953A89" w:rsidRDefault="00114A4E" w:rsidP="001B0D38">
      <w:pPr>
        <w:pStyle w:val="Akapitzlist"/>
        <w:numPr>
          <w:ilvl w:val="0"/>
          <w:numId w:val="60"/>
        </w:numPr>
        <w:jc w:val="both"/>
      </w:pPr>
      <w:r w:rsidRPr="00953A89">
        <w:t>uzyskiwania rzetelnej informacji na temat swego dziecka, jego zachowania,</w:t>
      </w:r>
    </w:p>
    <w:p w14:paraId="2C1E3BAA" w14:textId="77777777" w:rsidR="00114A4E" w:rsidRPr="00953A89" w:rsidRDefault="00EB6408" w:rsidP="001B0D38">
      <w:pPr>
        <w:pStyle w:val="Akapitzlist"/>
        <w:numPr>
          <w:ilvl w:val="0"/>
          <w:numId w:val="60"/>
        </w:numPr>
        <w:jc w:val="both"/>
      </w:pPr>
      <w:r>
        <w:t xml:space="preserve">zapoznania się z </w:t>
      </w:r>
      <w:r w:rsidR="008F7531" w:rsidRPr="00953A89">
        <w:t xml:space="preserve"> </w:t>
      </w:r>
      <w:r>
        <w:t xml:space="preserve">postępami </w:t>
      </w:r>
      <w:r w:rsidR="00114A4E" w:rsidRPr="00953A89">
        <w:t xml:space="preserve"> i przyczyn</w:t>
      </w:r>
      <w:r>
        <w:t xml:space="preserve">ami </w:t>
      </w:r>
      <w:r w:rsidR="00114A4E" w:rsidRPr="00953A89">
        <w:t xml:space="preserve"> trudności w nauce;</w:t>
      </w:r>
    </w:p>
    <w:p w14:paraId="2C1E3BAB" w14:textId="77777777" w:rsidR="00114A4E" w:rsidRPr="00953A89" w:rsidRDefault="00114A4E" w:rsidP="001B0D38">
      <w:pPr>
        <w:pStyle w:val="Akapitzlist"/>
        <w:numPr>
          <w:ilvl w:val="0"/>
          <w:numId w:val="60"/>
        </w:numPr>
        <w:jc w:val="both"/>
      </w:pPr>
      <w:r w:rsidRPr="00953A89">
        <w:t>uzyskiwania informacji i porad w sprawie wychowania i dalszego kształcenia dzieci;</w:t>
      </w:r>
    </w:p>
    <w:p w14:paraId="2C1E3BAC" w14:textId="77777777" w:rsidR="00114A4E" w:rsidRPr="00953A89" w:rsidRDefault="00114A4E" w:rsidP="001B0D38">
      <w:pPr>
        <w:pStyle w:val="Akapitzlist"/>
        <w:numPr>
          <w:ilvl w:val="0"/>
          <w:numId w:val="60"/>
        </w:numPr>
        <w:jc w:val="both"/>
      </w:pPr>
      <w:r w:rsidRPr="00953A89">
        <w:t>wyrażania i przekazywania organowi sprawującemu nadzór pedagogiczny opinii na temat pracy szkoły;</w:t>
      </w:r>
    </w:p>
    <w:p w14:paraId="2C1E3BAD" w14:textId="77777777" w:rsidR="00114A4E" w:rsidRPr="00953A89" w:rsidRDefault="00114A4E" w:rsidP="001B0D38">
      <w:pPr>
        <w:pStyle w:val="Akapitzlist"/>
        <w:numPr>
          <w:ilvl w:val="0"/>
          <w:numId w:val="60"/>
        </w:numPr>
        <w:jc w:val="both"/>
      </w:pPr>
      <w:r w:rsidRPr="00953A89">
        <w:t>stałych spotkań z rodzicami w celu wymiany informacji z nauczycielami.</w:t>
      </w:r>
    </w:p>
    <w:p w14:paraId="2C1E3BAE" w14:textId="77777777" w:rsidR="00114A4E" w:rsidRPr="00953A89" w:rsidRDefault="00114A4E" w:rsidP="00114A4E">
      <w:pPr>
        <w:spacing w:after="0"/>
        <w:ind w:left="1134" w:hanging="283"/>
        <w:jc w:val="both"/>
        <w:rPr>
          <w:rFonts w:ascii="Times New Roman" w:hAnsi="Times New Roman" w:cs="Times New Roman"/>
          <w:sz w:val="24"/>
          <w:szCs w:val="24"/>
        </w:rPr>
      </w:pPr>
    </w:p>
    <w:p w14:paraId="2C1E3BAF" w14:textId="77777777" w:rsidR="00532C9A" w:rsidRPr="00953A89" w:rsidRDefault="00086477" w:rsidP="00114A4E">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2</w:t>
      </w:r>
      <w:r w:rsidR="00532C9A" w:rsidRPr="00953A89">
        <w:rPr>
          <w:rFonts w:ascii="Times New Roman" w:eastAsia="Times New Roman" w:hAnsi="Times New Roman" w:cs="Times New Roman"/>
          <w:bCs/>
          <w:sz w:val="24"/>
          <w:szCs w:val="24"/>
          <w:lang w:eastAsia="pl-PL"/>
        </w:rPr>
        <w:t>.</w:t>
      </w:r>
      <w:r w:rsidR="00532C9A" w:rsidRPr="00953A89">
        <w:rPr>
          <w:rFonts w:ascii="Times New Roman" w:eastAsia="Times New Roman" w:hAnsi="Times New Roman" w:cs="Times New Roman"/>
          <w:b/>
          <w:bCs/>
          <w:sz w:val="24"/>
          <w:szCs w:val="24"/>
          <w:lang w:eastAsia="pl-PL"/>
        </w:rPr>
        <w:t xml:space="preserve"> </w:t>
      </w:r>
      <w:r w:rsidR="00532C9A" w:rsidRPr="00953A89">
        <w:rPr>
          <w:rFonts w:ascii="Times New Roman" w:eastAsia="Times New Roman" w:hAnsi="Times New Roman" w:cs="Times New Roman"/>
          <w:sz w:val="24"/>
          <w:szCs w:val="24"/>
          <w:lang w:eastAsia="pl-PL"/>
        </w:rPr>
        <w:t xml:space="preserve">Rodzice są </w:t>
      </w:r>
      <w:r w:rsidRPr="00953A89">
        <w:rPr>
          <w:rFonts w:ascii="Times New Roman" w:eastAsia="Times New Roman" w:hAnsi="Times New Roman" w:cs="Times New Roman"/>
          <w:sz w:val="24"/>
          <w:szCs w:val="24"/>
          <w:lang w:eastAsia="pl-PL"/>
        </w:rPr>
        <w:t>z</w:t>
      </w:r>
      <w:r w:rsidR="00532C9A" w:rsidRPr="00953A89">
        <w:rPr>
          <w:rFonts w:ascii="Times New Roman" w:eastAsia="Times New Roman" w:hAnsi="Times New Roman" w:cs="Times New Roman"/>
          <w:sz w:val="24"/>
          <w:szCs w:val="24"/>
          <w:lang w:eastAsia="pl-PL"/>
        </w:rPr>
        <w:t>obowiązani do:</w:t>
      </w:r>
    </w:p>
    <w:p w14:paraId="2C1E3BB0" w14:textId="77777777" w:rsidR="00532C9A" w:rsidRPr="00953A89" w:rsidRDefault="00532C9A" w:rsidP="001B0D38">
      <w:pPr>
        <w:pStyle w:val="Akapitzlist"/>
        <w:numPr>
          <w:ilvl w:val="0"/>
          <w:numId w:val="61"/>
        </w:numPr>
        <w:ind w:left="1843"/>
        <w:contextualSpacing/>
        <w:jc w:val="both"/>
        <w:rPr>
          <w:lang w:eastAsia="pl-PL"/>
        </w:rPr>
      </w:pPr>
      <w:r w:rsidRPr="00953A89">
        <w:rPr>
          <w:lang w:eastAsia="pl-PL"/>
        </w:rPr>
        <w:t>dopełnienia czynności związanych ze zgłoszeniem dziecka do szkoły,</w:t>
      </w:r>
    </w:p>
    <w:p w14:paraId="2C1E3BB1" w14:textId="77777777" w:rsidR="00EB6408" w:rsidRPr="00953A89" w:rsidRDefault="00532C9A" w:rsidP="001B0D38">
      <w:pPr>
        <w:pStyle w:val="Akapitzlist"/>
        <w:numPr>
          <w:ilvl w:val="0"/>
          <w:numId w:val="61"/>
        </w:numPr>
        <w:ind w:left="1843"/>
        <w:contextualSpacing/>
        <w:jc w:val="both"/>
        <w:rPr>
          <w:lang w:eastAsia="pl-PL"/>
        </w:rPr>
      </w:pPr>
      <w:r w:rsidRPr="00953A89">
        <w:rPr>
          <w:lang w:eastAsia="pl-PL"/>
        </w:rPr>
        <w:t>zapewnienia regularnego uczęszczania dziecka na zajęcia szkolne,</w:t>
      </w:r>
    </w:p>
    <w:p w14:paraId="2C1E3BB2" w14:textId="77777777" w:rsidR="00532C9A" w:rsidRPr="00953A89" w:rsidRDefault="00532C9A" w:rsidP="001B0D38">
      <w:pPr>
        <w:pStyle w:val="Akapitzlist"/>
        <w:numPr>
          <w:ilvl w:val="0"/>
          <w:numId w:val="61"/>
        </w:numPr>
        <w:ind w:left="1843"/>
        <w:contextualSpacing/>
        <w:jc w:val="both"/>
        <w:rPr>
          <w:lang w:eastAsia="pl-PL"/>
        </w:rPr>
      </w:pPr>
      <w:r w:rsidRPr="00953A89">
        <w:rPr>
          <w:lang w:eastAsia="pl-PL"/>
        </w:rPr>
        <w:t>zapewnienia dziecku warunków umożliwiających przygotowanie się do zajęć szkolnych,</w:t>
      </w:r>
    </w:p>
    <w:p w14:paraId="2C1E3BB3" w14:textId="77777777" w:rsidR="00532C9A" w:rsidRDefault="00532C9A" w:rsidP="001B0D38">
      <w:pPr>
        <w:pStyle w:val="Akapitzlist"/>
        <w:numPr>
          <w:ilvl w:val="0"/>
          <w:numId w:val="61"/>
        </w:numPr>
        <w:ind w:left="1843"/>
        <w:contextualSpacing/>
        <w:jc w:val="both"/>
        <w:rPr>
          <w:lang w:eastAsia="pl-PL"/>
        </w:rPr>
      </w:pPr>
      <w:r w:rsidRPr="00953A89">
        <w:rPr>
          <w:lang w:eastAsia="pl-PL"/>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2C1E3BB4" w14:textId="77777777" w:rsidR="0077621B" w:rsidRPr="00E711B3" w:rsidRDefault="00EB6408" w:rsidP="001B0D38">
      <w:pPr>
        <w:pStyle w:val="Akapitzlist"/>
        <w:numPr>
          <w:ilvl w:val="0"/>
          <w:numId w:val="61"/>
        </w:numPr>
        <w:ind w:left="1843"/>
        <w:contextualSpacing/>
        <w:jc w:val="both"/>
        <w:rPr>
          <w:lang w:eastAsia="pl-PL"/>
        </w:rPr>
      </w:pPr>
      <w:r w:rsidRPr="00E711B3">
        <w:rPr>
          <w:lang w:eastAsia="pl-PL"/>
        </w:rPr>
        <w:t xml:space="preserve">codziennego sprawdzania informacji dotyczących swojego dziecka na dzienniku elektronicznym </w:t>
      </w:r>
    </w:p>
    <w:p w14:paraId="2C1E3BB5" w14:textId="77777777" w:rsidR="00532C9A" w:rsidRPr="00953A89" w:rsidRDefault="00532C9A" w:rsidP="001B0D38">
      <w:pPr>
        <w:pStyle w:val="Akapitzlist"/>
        <w:numPr>
          <w:ilvl w:val="0"/>
          <w:numId w:val="61"/>
        </w:numPr>
        <w:ind w:left="1843"/>
        <w:contextualSpacing/>
        <w:jc w:val="both"/>
        <w:rPr>
          <w:lang w:eastAsia="pl-PL"/>
        </w:rPr>
      </w:pPr>
      <w:r w:rsidRPr="00953A89">
        <w:rPr>
          <w:lang w:eastAsia="pl-PL"/>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2C1E3BB6" w14:textId="77777777" w:rsidR="00532C9A" w:rsidRPr="00953A89" w:rsidRDefault="00532C9A" w:rsidP="001B0D38">
      <w:pPr>
        <w:pStyle w:val="Akapitzlist"/>
        <w:numPr>
          <w:ilvl w:val="0"/>
          <w:numId w:val="61"/>
        </w:numPr>
        <w:ind w:left="1843"/>
        <w:contextualSpacing/>
        <w:jc w:val="both"/>
        <w:rPr>
          <w:lang w:eastAsia="pl-PL"/>
        </w:rPr>
      </w:pPr>
      <w:r w:rsidRPr="00953A89">
        <w:rPr>
          <w:lang w:eastAsia="pl-PL"/>
        </w:rPr>
        <w:t>zapewnienia dziecku uczęszczającemu do oddziału przedszkolnego i pierwszego etapu edukacyjnego</w:t>
      </w:r>
      <w:r w:rsidRPr="00953A89">
        <w:rPr>
          <w:b/>
          <w:bCs/>
          <w:lang w:eastAsia="pl-PL"/>
        </w:rPr>
        <w:t xml:space="preserve"> </w:t>
      </w:r>
      <w:r w:rsidRPr="00953A89">
        <w:rPr>
          <w:lang w:eastAsia="pl-PL"/>
        </w:rPr>
        <w:t>opieki w drodze do szkoły i w czasie jego powrotu,</w:t>
      </w:r>
    </w:p>
    <w:p w14:paraId="2C1E3BB7" w14:textId="77777777" w:rsidR="00532C9A" w:rsidRPr="00953A89" w:rsidRDefault="00532C9A" w:rsidP="001B0D38">
      <w:pPr>
        <w:pStyle w:val="Akapitzlist"/>
        <w:numPr>
          <w:ilvl w:val="0"/>
          <w:numId w:val="61"/>
        </w:numPr>
        <w:ind w:left="1843"/>
        <w:contextualSpacing/>
        <w:jc w:val="both"/>
        <w:rPr>
          <w:lang w:eastAsia="pl-PL"/>
        </w:rPr>
      </w:pPr>
      <w:r w:rsidRPr="00953A89">
        <w:rPr>
          <w:lang w:eastAsia="pl-PL"/>
        </w:rPr>
        <w:t>pisemnego poinformowania nauczyciela o osobach mających prawo odbierania dziecka ze szkoły,</w:t>
      </w:r>
    </w:p>
    <w:p w14:paraId="2C1E3BB8" w14:textId="77777777" w:rsidR="00114A4E" w:rsidRPr="00953A89" w:rsidRDefault="00114A4E" w:rsidP="001B0D38">
      <w:pPr>
        <w:pStyle w:val="Akapitzlist"/>
        <w:numPr>
          <w:ilvl w:val="0"/>
          <w:numId w:val="61"/>
        </w:numPr>
        <w:ind w:left="1843"/>
        <w:jc w:val="both"/>
        <w:rPr>
          <w:lang w:eastAsia="pl-PL"/>
        </w:rPr>
      </w:pPr>
      <w:r w:rsidRPr="00953A89">
        <w:rPr>
          <w:lang w:eastAsia="pl-PL"/>
        </w:rPr>
        <w:t>wychowywać dzieci w sposób odpowiedzialny i nie zaniedbywać ich.</w:t>
      </w:r>
    </w:p>
    <w:p w14:paraId="2C1E3BB9" w14:textId="77777777" w:rsidR="00114A4E" w:rsidRPr="00953A89" w:rsidRDefault="00114A4E" w:rsidP="001B0D38">
      <w:pPr>
        <w:pStyle w:val="Akapitzlist"/>
        <w:numPr>
          <w:ilvl w:val="0"/>
          <w:numId w:val="61"/>
        </w:numPr>
        <w:ind w:left="1843"/>
        <w:jc w:val="both"/>
        <w:rPr>
          <w:lang w:eastAsia="pl-PL"/>
        </w:rPr>
      </w:pPr>
      <w:r w:rsidRPr="00953A89">
        <w:rPr>
          <w:lang w:eastAsia="pl-PL"/>
        </w:rPr>
        <w:t>poprzez  własną postawę wpajać dzieciom poszanowanie i akceptowanie innych ludzi.</w:t>
      </w:r>
    </w:p>
    <w:p w14:paraId="2C1E3BBA" w14:textId="77777777" w:rsidR="00114A4E" w:rsidRPr="00953A89" w:rsidRDefault="00114A4E" w:rsidP="001B0D38">
      <w:pPr>
        <w:pStyle w:val="Akapitzlist"/>
        <w:numPr>
          <w:ilvl w:val="0"/>
          <w:numId w:val="61"/>
        </w:numPr>
        <w:ind w:left="1843"/>
        <w:jc w:val="both"/>
        <w:rPr>
          <w:lang w:eastAsia="pl-PL"/>
        </w:rPr>
      </w:pPr>
      <w:r w:rsidRPr="00953A89">
        <w:rPr>
          <w:lang w:eastAsia="pl-PL"/>
        </w:rPr>
        <w:lastRenderedPageBreak/>
        <w:t>poświęcać czas swoim dzieciom, aby wzmacniać ich wysiłki skierowane na osiągnięcie sukcesów w nauce.</w:t>
      </w:r>
    </w:p>
    <w:p w14:paraId="2C1E3BBB" w14:textId="77777777" w:rsidR="00114A4E" w:rsidRPr="00953A89" w:rsidRDefault="00114A4E" w:rsidP="001B0D38">
      <w:pPr>
        <w:pStyle w:val="Akapitzlist"/>
        <w:numPr>
          <w:ilvl w:val="0"/>
          <w:numId w:val="61"/>
        </w:numPr>
        <w:ind w:left="1843"/>
        <w:jc w:val="both"/>
        <w:rPr>
          <w:lang w:eastAsia="pl-PL"/>
        </w:rPr>
      </w:pPr>
      <w:r w:rsidRPr="00953A89">
        <w:rPr>
          <w:lang w:eastAsia="pl-PL"/>
        </w:rPr>
        <w:t>zapewnić warunki do przygotowania się do zajęć lekcyjnych.</w:t>
      </w:r>
    </w:p>
    <w:p w14:paraId="2C1E3BBC" w14:textId="77777777" w:rsidR="00114A4E" w:rsidRPr="00953A89" w:rsidRDefault="00114A4E" w:rsidP="001B0D38">
      <w:pPr>
        <w:pStyle w:val="Akapitzlist"/>
        <w:numPr>
          <w:ilvl w:val="0"/>
          <w:numId w:val="61"/>
        </w:numPr>
        <w:ind w:left="1843"/>
        <w:jc w:val="both"/>
        <w:rPr>
          <w:lang w:eastAsia="pl-PL"/>
        </w:rPr>
      </w:pPr>
      <w:r w:rsidRPr="00953A89">
        <w:rPr>
          <w:lang w:eastAsia="pl-PL"/>
        </w:rPr>
        <w:t>wspierać działania wychowawcy i szkoły.</w:t>
      </w:r>
    </w:p>
    <w:p w14:paraId="2C1E3BBD" w14:textId="77777777" w:rsidR="00114A4E" w:rsidRPr="00953A89" w:rsidRDefault="00114A4E" w:rsidP="001B0D38">
      <w:pPr>
        <w:pStyle w:val="Akapitzlist"/>
        <w:numPr>
          <w:ilvl w:val="0"/>
          <w:numId w:val="61"/>
        </w:numPr>
        <w:ind w:left="1843"/>
        <w:jc w:val="both"/>
        <w:rPr>
          <w:lang w:eastAsia="pl-PL"/>
        </w:rPr>
      </w:pPr>
      <w:r w:rsidRPr="00953A89">
        <w:rPr>
          <w:lang w:eastAsia="pl-PL"/>
        </w:rPr>
        <w:t>zapewnić dziecku możliwość regularnego i punktualnego uczęszczania na zajęcia szkolne.</w:t>
      </w:r>
    </w:p>
    <w:p w14:paraId="2C1E3BBE" w14:textId="77777777" w:rsidR="00D729AF" w:rsidRPr="00E711B3" w:rsidRDefault="00D729AF" w:rsidP="001B0D38">
      <w:pPr>
        <w:pStyle w:val="Akapitzlist"/>
        <w:numPr>
          <w:ilvl w:val="0"/>
          <w:numId w:val="61"/>
        </w:numPr>
        <w:ind w:left="1843"/>
        <w:jc w:val="both"/>
        <w:rPr>
          <w:lang w:eastAsia="pl-PL"/>
        </w:rPr>
      </w:pPr>
      <w:r w:rsidRPr="00E711B3">
        <w:rPr>
          <w:lang w:eastAsia="pl-PL"/>
        </w:rPr>
        <w:t>w przypadku nieobecności dziecka w szkole rodzice (prawni opiekunowie) zobowiązani są zgłosić ten fakt wychowawcy klasy poprzez informację w e-dzienniku lub przez dostarczenia przez ucznia zwolnienia lekarskiego w ciągu najbliższego tygodnia po powrocie do szkoły w innych sytuacjach nieobecności ucznia traktuje się jako nieusprawiedliwione.</w:t>
      </w:r>
    </w:p>
    <w:p w14:paraId="2C1E3BBF" w14:textId="77777777" w:rsidR="00114A4E" w:rsidRPr="00E711B3" w:rsidRDefault="00114A4E" w:rsidP="001B0D38">
      <w:pPr>
        <w:pStyle w:val="Akapitzlist"/>
        <w:numPr>
          <w:ilvl w:val="0"/>
          <w:numId w:val="61"/>
        </w:numPr>
        <w:ind w:left="1843"/>
        <w:jc w:val="both"/>
        <w:rPr>
          <w:lang w:eastAsia="pl-PL"/>
        </w:rPr>
      </w:pPr>
      <w:r w:rsidRPr="00E711B3">
        <w:rPr>
          <w:lang w:eastAsia="pl-PL"/>
        </w:rPr>
        <w:t xml:space="preserve">w przypadku zwalniania dziecka z zajęć, </w:t>
      </w:r>
      <w:r w:rsidR="004214B0" w:rsidRPr="00E711B3">
        <w:rPr>
          <w:lang w:eastAsia="pl-PL"/>
        </w:rPr>
        <w:t xml:space="preserve">należy </w:t>
      </w:r>
      <w:r w:rsidRPr="00E711B3">
        <w:rPr>
          <w:lang w:eastAsia="pl-PL"/>
        </w:rPr>
        <w:t xml:space="preserve">osobiście odebrać </w:t>
      </w:r>
      <w:r w:rsidR="004214B0" w:rsidRPr="00E711B3">
        <w:rPr>
          <w:lang w:eastAsia="pl-PL"/>
        </w:rPr>
        <w:t>je</w:t>
      </w:r>
      <w:r w:rsidRPr="00E711B3">
        <w:rPr>
          <w:lang w:eastAsia="pl-PL"/>
        </w:rPr>
        <w:t xml:space="preserve"> ze szkoły lub za pośrednictwem pisemnie</w:t>
      </w:r>
      <w:r w:rsidR="00D729AF" w:rsidRPr="00E711B3">
        <w:rPr>
          <w:lang w:eastAsia="pl-PL"/>
        </w:rPr>
        <w:t xml:space="preserve"> lub przez e-dziennik</w:t>
      </w:r>
      <w:r w:rsidRPr="00E711B3">
        <w:rPr>
          <w:lang w:eastAsia="pl-PL"/>
        </w:rPr>
        <w:t xml:space="preserve"> upoważnionej (przez prawnego opiekuna) osoby </w:t>
      </w:r>
      <w:r w:rsidR="004D4A66" w:rsidRPr="00E711B3">
        <w:rPr>
          <w:lang w:eastAsia="pl-PL"/>
        </w:rPr>
        <w:t>dorosłej. Dopuszcza się w kl.4-8</w:t>
      </w:r>
      <w:r w:rsidRPr="00E711B3">
        <w:rPr>
          <w:lang w:eastAsia="pl-PL"/>
        </w:rPr>
        <w:t xml:space="preserve"> zwalnianie dziecka na podstawie pisemnej prośby rodzica.</w:t>
      </w:r>
    </w:p>
    <w:p w14:paraId="2C1E3BC0" w14:textId="77777777" w:rsidR="00114A4E" w:rsidRPr="00953A89" w:rsidRDefault="00114A4E" w:rsidP="001B0D38">
      <w:pPr>
        <w:pStyle w:val="Akapitzlist"/>
        <w:numPr>
          <w:ilvl w:val="0"/>
          <w:numId w:val="61"/>
        </w:numPr>
        <w:ind w:left="1843"/>
        <w:jc w:val="both"/>
        <w:rPr>
          <w:lang w:eastAsia="pl-PL"/>
        </w:rPr>
      </w:pPr>
      <w:r w:rsidRPr="00953A89">
        <w:rPr>
          <w:lang w:eastAsia="pl-PL"/>
        </w:rPr>
        <w:t>terminowo odbierać dziecko korzystające ze świetlicy szkolnej, przestrzegać i nie    przekraczać godzin pracy świetlicy. Uczestniczyć w spotkaniach z nauczycielami według ustalonego harmonogramu wywiadówek i konsultacji.</w:t>
      </w:r>
    </w:p>
    <w:p w14:paraId="2C1E3BC1" w14:textId="77777777" w:rsidR="00114A4E" w:rsidRPr="00953A89" w:rsidRDefault="00114A4E" w:rsidP="001B0D38">
      <w:pPr>
        <w:pStyle w:val="Akapitzlist"/>
        <w:numPr>
          <w:ilvl w:val="0"/>
          <w:numId w:val="61"/>
        </w:numPr>
        <w:ind w:left="1843"/>
        <w:jc w:val="both"/>
        <w:rPr>
          <w:lang w:eastAsia="pl-PL"/>
        </w:rPr>
      </w:pPr>
      <w:r w:rsidRPr="00953A89">
        <w:rPr>
          <w:lang w:eastAsia="pl-PL"/>
        </w:rPr>
        <w:t xml:space="preserve">ponosić koszty naprawy zniszczonego przez dziecko wyposażenia.  </w:t>
      </w:r>
    </w:p>
    <w:p w14:paraId="2C1E3BC2" w14:textId="77777777" w:rsidR="00114A4E" w:rsidRPr="00953A89" w:rsidRDefault="00114A4E" w:rsidP="00114A4E">
      <w:pPr>
        <w:spacing w:after="0" w:line="240" w:lineRule="auto"/>
        <w:ind w:left="774"/>
        <w:contextualSpacing/>
        <w:jc w:val="both"/>
        <w:rPr>
          <w:rFonts w:ascii="Times New Roman" w:eastAsia="Times New Roman" w:hAnsi="Times New Roman" w:cs="Times New Roman"/>
          <w:sz w:val="24"/>
          <w:szCs w:val="24"/>
          <w:lang w:eastAsia="pl-PL"/>
        </w:rPr>
      </w:pPr>
    </w:p>
    <w:p w14:paraId="2C1E3BC3" w14:textId="77777777" w:rsidR="006857D3" w:rsidRPr="00953A89" w:rsidRDefault="006857D3" w:rsidP="00E13E44">
      <w:pPr>
        <w:suppressAutoHyphens/>
        <w:spacing w:after="0" w:line="240" w:lineRule="auto"/>
        <w:jc w:val="center"/>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 </w:t>
      </w:r>
      <w:r w:rsidR="00532C9A" w:rsidRPr="00953A89">
        <w:rPr>
          <w:rFonts w:ascii="Times New Roman" w:eastAsia="Times New Roman" w:hAnsi="Times New Roman" w:cs="Times New Roman"/>
          <w:sz w:val="24"/>
          <w:szCs w:val="24"/>
          <w:lang w:eastAsia="ar-SA"/>
        </w:rPr>
        <w:t>4</w:t>
      </w:r>
      <w:r w:rsidR="00440EBE">
        <w:rPr>
          <w:rFonts w:ascii="Times New Roman" w:eastAsia="Times New Roman" w:hAnsi="Times New Roman" w:cs="Times New Roman"/>
          <w:sz w:val="24"/>
          <w:szCs w:val="24"/>
          <w:lang w:eastAsia="ar-SA"/>
        </w:rPr>
        <w:t>7</w:t>
      </w:r>
    </w:p>
    <w:p w14:paraId="2C1E3BC4" w14:textId="77777777" w:rsidR="006857D3" w:rsidRPr="00E711B3" w:rsidRDefault="006857D3" w:rsidP="003C1B68">
      <w:pPr>
        <w:numPr>
          <w:ilvl w:val="0"/>
          <w:numId w:val="11"/>
        </w:numPr>
        <w:suppressAutoHyphens/>
        <w:spacing w:after="0" w:line="240" w:lineRule="auto"/>
        <w:ind w:left="284" w:hanging="284"/>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Spotkania z rodzicami odbywają się zgodnie z przyjętym w każdym roku szkolnym kalendarzem, którego treść i ustalenia przekazywane są przez wychowawców we wrześniu każdego roku. Informacje znajdują się również na tablicy ogło</w:t>
      </w:r>
      <w:r w:rsidR="00EB6408">
        <w:rPr>
          <w:rFonts w:ascii="Times New Roman" w:eastAsia="Times New Roman" w:hAnsi="Times New Roman" w:cs="Times New Roman"/>
          <w:sz w:val="24"/>
          <w:szCs w:val="24"/>
          <w:lang w:eastAsia="ar-SA"/>
        </w:rPr>
        <w:t>szeń w wejściu głównym do szkoły</w:t>
      </w:r>
      <w:r w:rsidR="00EB6408" w:rsidRPr="00E711B3">
        <w:rPr>
          <w:rFonts w:ascii="Times New Roman" w:eastAsia="Times New Roman" w:hAnsi="Times New Roman" w:cs="Times New Roman"/>
          <w:sz w:val="24"/>
          <w:szCs w:val="24"/>
          <w:lang w:eastAsia="ar-SA"/>
        </w:rPr>
        <w:t xml:space="preserve">, na stronie Internetowej szkoły oraz na dzienniku elektronicznym. </w:t>
      </w:r>
    </w:p>
    <w:p w14:paraId="2C1E3BC5" w14:textId="77777777" w:rsidR="006857D3" w:rsidRPr="00953A89" w:rsidRDefault="006857D3" w:rsidP="003C1B68">
      <w:pPr>
        <w:numPr>
          <w:ilvl w:val="0"/>
          <w:numId w:val="7"/>
        </w:numPr>
        <w:tabs>
          <w:tab w:val="clear" w:pos="360"/>
          <w:tab w:val="num" w:pos="-1134"/>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Szkoła zapewnia rodzicom pomoc w zakresie rozwiązywania problemów wychowawczych poprzez:</w:t>
      </w:r>
    </w:p>
    <w:p w14:paraId="2C1E3BC6" w14:textId="77777777" w:rsidR="006857D3" w:rsidRPr="00953A89" w:rsidRDefault="006857D3" w:rsidP="001B0D38">
      <w:pPr>
        <w:numPr>
          <w:ilvl w:val="0"/>
          <w:numId w:val="27"/>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porady udzielane przez pedagoga, wychowawców klas i świetlicy szkolnej;</w:t>
      </w:r>
    </w:p>
    <w:p w14:paraId="2C1E3BC7" w14:textId="77777777" w:rsidR="006857D3" w:rsidRPr="00953A89" w:rsidRDefault="006857D3" w:rsidP="001B0D38">
      <w:pPr>
        <w:numPr>
          <w:ilvl w:val="0"/>
          <w:numId w:val="27"/>
        </w:numPr>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umożliwienie uczestnictwa rodziców w prelekcjach i warsztatach prowadzonych na terenie szkoły przez pedagoga szkolnego lub specjalistę z poradni psychologiczno – pedagogicznej.</w:t>
      </w:r>
    </w:p>
    <w:p w14:paraId="2C1E3BC8" w14:textId="77777777" w:rsidR="006857D3" w:rsidRPr="00953A89" w:rsidRDefault="006857D3" w:rsidP="003C1B68">
      <w:pPr>
        <w:numPr>
          <w:ilvl w:val="0"/>
          <w:numId w:val="7"/>
        </w:numPr>
        <w:tabs>
          <w:tab w:val="clear" w:pos="360"/>
          <w:tab w:val="num" w:pos="-993"/>
          <w:tab w:val="num" w:pos="-709"/>
        </w:tabs>
        <w:suppressAutoHyphens/>
        <w:spacing w:after="0" w:line="240" w:lineRule="auto"/>
        <w:ind w:left="340" w:hanging="340"/>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Rodzicom umożliwia się udział w następujących formach pracy dydaktyczno-wychowawczej szkoły:</w:t>
      </w:r>
    </w:p>
    <w:p w14:paraId="2C1E3BC9" w14:textId="77777777" w:rsidR="006857D3" w:rsidRPr="00953A89" w:rsidRDefault="006857D3" w:rsidP="001B0D38">
      <w:pPr>
        <w:numPr>
          <w:ilvl w:val="0"/>
          <w:numId w:val="28"/>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 xml:space="preserve">lekcje otwarte; </w:t>
      </w:r>
    </w:p>
    <w:p w14:paraId="2C1E3BCA" w14:textId="77777777" w:rsidR="006857D3" w:rsidRPr="00953A89" w:rsidRDefault="006857D3" w:rsidP="001B0D38">
      <w:pPr>
        <w:numPr>
          <w:ilvl w:val="0"/>
          <w:numId w:val="28"/>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imprezy i uroczystości szkolne i klasowe;</w:t>
      </w:r>
    </w:p>
    <w:p w14:paraId="2C1E3BCB" w14:textId="77777777" w:rsidR="006857D3" w:rsidRPr="00953A89" w:rsidRDefault="006857D3" w:rsidP="001B0D38">
      <w:pPr>
        <w:numPr>
          <w:ilvl w:val="0"/>
          <w:numId w:val="28"/>
        </w:numPr>
        <w:tabs>
          <w:tab w:val="left" w:pos="1276"/>
        </w:tabs>
        <w:suppressAutoHyphens/>
        <w:spacing w:after="0" w:line="240" w:lineRule="auto"/>
        <w:ind w:left="1701" w:hanging="425"/>
        <w:jc w:val="both"/>
        <w:rPr>
          <w:rFonts w:ascii="Times New Roman" w:eastAsia="Times New Roman" w:hAnsi="Times New Roman" w:cs="Times New Roman"/>
          <w:sz w:val="24"/>
          <w:szCs w:val="24"/>
          <w:lang w:eastAsia="ar-SA"/>
        </w:rPr>
      </w:pPr>
      <w:r w:rsidRPr="00953A89">
        <w:rPr>
          <w:rFonts w:ascii="Times New Roman" w:eastAsia="Times New Roman" w:hAnsi="Times New Roman" w:cs="Times New Roman"/>
          <w:sz w:val="24"/>
          <w:szCs w:val="24"/>
          <w:lang w:eastAsia="ar-SA"/>
        </w:rPr>
        <w:t>wyjazdy i wycieczki organizowane przez wychowawców.</w:t>
      </w:r>
    </w:p>
    <w:p w14:paraId="2C1E3BCC" w14:textId="77777777" w:rsidR="006857D3" w:rsidRPr="00953A89" w:rsidRDefault="006857D3" w:rsidP="003C1B68">
      <w:pPr>
        <w:numPr>
          <w:ilvl w:val="0"/>
          <w:numId w:val="7"/>
        </w:numPr>
        <w:spacing w:after="0" w:line="240" w:lineRule="auto"/>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Zadania współpracy z rodzicami</w:t>
      </w:r>
    </w:p>
    <w:p w14:paraId="2C1E3BCD" w14:textId="77777777" w:rsidR="006857D3" w:rsidRPr="00953A89" w:rsidRDefault="004D4A66" w:rsidP="001B0D38">
      <w:pPr>
        <w:pStyle w:val="Akapitzlist"/>
        <w:numPr>
          <w:ilvl w:val="0"/>
          <w:numId w:val="62"/>
        </w:numPr>
        <w:ind w:left="1701"/>
        <w:jc w:val="both"/>
        <w:rPr>
          <w:lang w:eastAsia="pl-PL"/>
        </w:rPr>
      </w:pPr>
      <w:r w:rsidRPr="00953A89">
        <w:rPr>
          <w:lang w:eastAsia="pl-PL"/>
        </w:rPr>
        <w:t>w</w:t>
      </w:r>
      <w:r w:rsidR="006857D3" w:rsidRPr="00953A89">
        <w:rPr>
          <w:lang w:eastAsia="pl-PL"/>
        </w:rPr>
        <w:t>zajemna</w:t>
      </w:r>
      <w:r w:rsidR="008F7531" w:rsidRPr="00953A89">
        <w:rPr>
          <w:lang w:eastAsia="pl-PL"/>
        </w:rPr>
        <w:t xml:space="preserve"> wymiana informacji o p</w:t>
      </w:r>
      <w:r w:rsidR="006857D3" w:rsidRPr="00953A89">
        <w:rPr>
          <w:lang w:eastAsia="pl-PL"/>
        </w:rPr>
        <w:t>ostępach ucznia w nauce,</w:t>
      </w:r>
      <w:r w:rsidR="008F7531" w:rsidRPr="00953A89">
        <w:rPr>
          <w:lang w:eastAsia="pl-PL"/>
        </w:rPr>
        <w:t xml:space="preserve"> </w:t>
      </w:r>
      <w:r w:rsidR="006857D3" w:rsidRPr="00953A89">
        <w:rPr>
          <w:lang w:eastAsia="pl-PL"/>
        </w:rPr>
        <w:t>zachowaniu w grupie rówieśniczej,</w:t>
      </w:r>
      <w:r w:rsidR="008F7531" w:rsidRPr="00953A89">
        <w:rPr>
          <w:lang w:eastAsia="pl-PL"/>
        </w:rPr>
        <w:t xml:space="preserve"> </w:t>
      </w:r>
      <w:r w:rsidR="006857D3" w:rsidRPr="00953A89">
        <w:rPr>
          <w:lang w:eastAsia="pl-PL"/>
        </w:rPr>
        <w:t>talentach i zainteresowaniach,</w:t>
      </w:r>
      <w:r w:rsidR="008F7531" w:rsidRPr="00953A89">
        <w:rPr>
          <w:lang w:eastAsia="pl-PL"/>
        </w:rPr>
        <w:t xml:space="preserve"> </w:t>
      </w:r>
      <w:r w:rsidR="006857D3" w:rsidRPr="00953A89">
        <w:rPr>
          <w:lang w:eastAsia="pl-PL"/>
        </w:rPr>
        <w:t>problemach i trudnościach wychowawczych,</w:t>
      </w:r>
      <w:r w:rsidR="008F7531" w:rsidRPr="00953A89">
        <w:rPr>
          <w:lang w:eastAsia="pl-PL"/>
        </w:rPr>
        <w:t xml:space="preserve"> </w:t>
      </w:r>
      <w:r w:rsidR="006857D3" w:rsidRPr="00953A89">
        <w:rPr>
          <w:lang w:eastAsia="pl-PL"/>
        </w:rPr>
        <w:t>problemach zdrowotnych.</w:t>
      </w:r>
    </w:p>
    <w:p w14:paraId="2C1E3BCE" w14:textId="77777777" w:rsidR="006857D3" w:rsidRPr="00953A89" w:rsidRDefault="004D4A66" w:rsidP="001B0D38">
      <w:pPr>
        <w:pStyle w:val="Akapitzlist"/>
        <w:numPr>
          <w:ilvl w:val="0"/>
          <w:numId w:val="62"/>
        </w:numPr>
        <w:ind w:left="1701"/>
        <w:jc w:val="both"/>
        <w:rPr>
          <w:lang w:eastAsia="pl-PL"/>
        </w:rPr>
      </w:pPr>
      <w:r w:rsidRPr="00953A89">
        <w:rPr>
          <w:lang w:eastAsia="pl-PL"/>
        </w:rPr>
        <w:t>d</w:t>
      </w:r>
      <w:r w:rsidR="006857D3" w:rsidRPr="00953A89">
        <w:rPr>
          <w:lang w:eastAsia="pl-PL"/>
        </w:rPr>
        <w:t>oskonalenie umiejętności wychowawczych rodziców.</w:t>
      </w:r>
    </w:p>
    <w:p w14:paraId="2C1E3BCF" w14:textId="77777777" w:rsidR="006857D3" w:rsidRPr="00953A89" w:rsidRDefault="004D4A66" w:rsidP="001B0D38">
      <w:pPr>
        <w:pStyle w:val="Akapitzlist"/>
        <w:numPr>
          <w:ilvl w:val="0"/>
          <w:numId w:val="62"/>
        </w:numPr>
        <w:ind w:left="1701"/>
        <w:jc w:val="both"/>
        <w:rPr>
          <w:lang w:eastAsia="pl-PL"/>
        </w:rPr>
      </w:pPr>
      <w:r w:rsidRPr="00953A89">
        <w:rPr>
          <w:lang w:eastAsia="pl-PL"/>
        </w:rPr>
        <w:t>z</w:t>
      </w:r>
      <w:r w:rsidR="006857D3" w:rsidRPr="00953A89">
        <w:rPr>
          <w:lang w:eastAsia="pl-PL"/>
        </w:rPr>
        <w:t>apoznanie rodziców z prawem szkolnym:</w:t>
      </w:r>
    </w:p>
    <w:p w14:paraId="2C1E3BD0" w14:textId="77777777" w:rsidR="008F7531" w:rsidRPr="00953A89" w:rsidRDefault="008F7531" w:rsidP="001B0D38">
      <w:pPr>
        <w:pStyle w:val="Akapitzlist"/>
        <w:numPr>
          <w:ilvl w:val="0"/>
          <w:numId w:val="63"/>
        </w:numPr>
        <w:ind w:left="2268"/>
        <w:jc w:val="both"/>
        <w:rPr>
          <w:lang w:eastAsia="pl-PL"/>
        </w:rPr>
      </w:pPr>
      <w:r w:rsidRPr="00953A89">
        <w:rPr>
          <w:lang w:eastAsia="pl-PL"/>
        </w:rPr>
        <w:t>Statutem Szkoły,</w:t>
      </w:r>
    </w:p>
    <w:p w14:paraId="2C1E3BD1" w14:textId="77777777" w:rsidR="008F7531" w:rsidRPr="00953A89" w:rsidRDefault="008F7531" w:rsidP="001B0D38">
      <w:pPr>
        <w:pStyle w:val="Akapitzlist"/>
        <w:numPr>
          <w:ilvl w:val="0"/>
          <w:numId w:val="63"/>
        </w:numPr>
        <w:ind w:left="2268"/>
        <w:jc w:val="both"/>
        <w:rPr>
          <w:lang w:eastAsia="pl-PL"/>
        </w:rPr>
      </w:pPr>
      <w:r w:rsidRPr="00953A89">
        <w:rPr>
          <w:lang w:eastAsia="pl-PL"/>
        </w:rPr>
        <w:t>programem rozwoju szkoły,</w:t>
      </w:r>
    </w:p>
    <w:p w14:paraId="2C1E3BD2" w14:textId="77777777" w:rsidR="008F7531" w:rsidRPr="00953A89" w:rsidRDefault="008F7531" w:rsidP="001B0D38">
      <w:pPr>
        <w:pStyle w:val="Akapitzlist"/>
        <w:numPr>
          <w:ilvl w:val="0"/>
          <w:numId w:val="63"/>
        </w:numPr>
        <w:ind w:left="2268"/>
        <w:jc w:val="both"/>
        <w:rPr>
          <w:lang w:eastAsia="pl-PL"/>
        </w:rPr>
      </w:pPr>
      <w:r w:rsidRPr="00953A89">
        <w:rPr>
          <w:lang w:eastAsia="pl-PL"/>
        </w:rPr>
        <w:t>programem wychowawczo-profilaktycznym,</w:t>
      </w:r>
    </w:p>
    <w:p w14:paraId="2C1E3BD3" w14:textId="77777777" w:rsidR="008F7531" w:rsidRPr="00953A89" w:rsidRDefault="008F7531" w:rsidP="001B0D38">
      <w:pPr>
        <w:pStyle w:val="Akapitzlist"/>
        <w:numPr>
          <w:ilvl w:val="0"/>
          <w:numId w:val="63"/>
        </w:numPr>
        <w:ind w:left="2268"/>
        <w:jc w:val="both"/>
        <w:rPr>
          <w:lang w:eastAsia="pl-PL"/>
        </w:rPr>
      </w:pPr>
      <w:r w:rsidRPr="00953A89">
        <w:rPr>
          <w:lang w:eastAsia="pl-PL"/>
        </w:rPr>
        <w:t>szkolnym zestawem programów wychowania przedszkolnego i szkolnym zestawem programów nauczania,</w:t>
      </w:r>
    </w:p>
    <w:p w14:paraId="2C1E3BD4" w14:textId="77777777" w:rsidR="008F7531" w:rsidRPr="00953A89" w:rsidRDefault="008F7531" w:rsidP="001B0D38">
      <w:pPr>
        <w:pStyle w:val="Akapitzlist"/>
        <w:numPr>
          <w:ilvl w:val="0"/>
          <w:numId w:val="63"/>
        </w:numPr>
        <w:ind w:left="2268"/>
        <w:jc w:val="both"/>
        <w:rPr>
          <w:lang w:eastAsia="pl-PL"/>
        </w:rPr>
      </w:pPr>
      <w:r w:rsidRPr="00953A89">
        <w:rPr>
          <w:lang w:eastAsia="pl-PL"/>
        </w:rPr>
        <w:t>WSO</w:t>
      </w:r>
    </w:p>
    <w:p w14:paraId="2C1E3BD5" w14:textId="77777777" w:rsidR="008F7531" w:rsidRPr="00953A89" w:rsidRDefault="008F7531" w:rsidP="001B0D38">
      <w:pPr>
        <w:pStyle w:val="Akapitzlist"/>
        <w:numPr>
          <w:ilvl w:val="0"/>
          <w:numId w:val="63"/>
        </w:numPr>
        <w:ind w:left="2268"/>
        <w:jc w:val="both"/>
        <w:rPr>
          <w:lang w:eastAsia="pl-PL"/>
        </w:rPr>
      </w:pPr>
      <w:r w:rsidRPr="00953A89">
        <w:rPr>
          <w:lang w:eastAsia="pl-PL"/>
        </w:rPr>
        <w:t>wykazem podręczników,</w:t>
      </w:r>
    </w:p>
    <w:p w14:paraId="2C1E3BD6" w14:textId="77777777" w:rsidR="008F7531" w:rsidRPr="00953A89" w:rsidRDefault="008F7531" w:rsidP="001B0D38">
      <w:pPr>
        <w:pStyle w:val="Akapitzlist"/>
        <w:numPr>
          <w:ilvl w:val="0"/>
          <w:numId w:val="63"/>
        </w:numPr>
        <w:ind w:left="2268"/>
        <w:jc w:val="both"/>
        <w:rPr>
          <w:lang w:eastAsia="pl-PL"/>
        </w:rPr>
      </w:pPr>
      <w:r w:rsidRPr="00953A89">
        <w:rPr>
          <w:lang w:eastAsia="pl-PL"/>
        </w:rPr>
        <w:t>planem lekcji i zajęć pozalekcyjnych,</w:t>
      </w:r>
    </w:p>
    <w:p w14:paraId="2C1E3BD7" w14:textId="77777777" w:rsidR="008F7531" w:rsidRPr="00953A89" w:rsidRDefault="008F7531" w:rsidP="001B0D38">
      <w:pPr>
        <w:pStyle w:val="Akapitzlist"/>
        <w:numPr>
          <w:ilvl w:val="0"/>
          <w:numId w:val="63"/>
        </w:numPr>
        <w:ind w:left="2268"/>
        <w:jc w:val="both"/>
        <w:rPr>
          <w:lang w:eastAsia="pl-PL"/>
        </w:rPr>
      </w:pPr>
      <w:r w:rsidRPr="00953A89">
        <w:rPr>
          <w:lang w:eastAsia="pl-PL"/>
        </w:rPr>
        <w:t>planem pracy wychowawcy klasy,</w:t>
      </w:r>
    </w:p>
    <w:p w14:paraId="2C1E3BD8" w14:textId="77777777" w:rsidR="008F7531" w:rsidRPr="00953A89" w:rsidRDefault="008F7531" w:rsidP="001B0D38">
      <w:pPr>
        <w:pStyle w:val="Akapitzlist"/>
        <w:numPr>
          <w:ilvl w:val="0"/>
          <w:numId w:val="63"/>
        </w:numPr>
        <w:ind w:left="2268"/>
        <w:jc w:val="both"/>
        <w:rPr>
          <w:lang w:eastAsia="pl-PL"/>
        </w:rPr>
      </w:pPr>
      <w:r w:rsidRPr="00953A89">
        <w:rPr>
          <w:lang w:eastAsia="pl-PL"/>
        </w:rPr>
        <w:lastRenderedPageBreak/>
        <w:t>harmonogramem kalendarza szkolnego,</w:t>
      </w:r>
    </w:p>
    <w:p w14:paraId="2C1E3BD9" w14:textId="77777777" w:rsidR="008F7531" w:rsidRPr="00953A89" w:rsidRDefault="008F7531" w:rsidP="001B0D38">
      <w:pPr>
        <w:pStyle w:val="Akapitzlist"/>
        <w:numPr>
          <w:ilvl w:val="0"/>
          <w:numId w:val="63"/>
        </w:numPr>
        <w:ind w:left="2268"/>
        <w:jc w:val="both"/>
        <w:rPr>
          <w:lang w:eastAsia="pl-PL"/>
        </w:rPr>
      </w:pPr>
      <w:r w:rsidRPr="00953A89">
        <w:rPr>
          <w:lang w:eastAsia="pl-PL"/>
        </w:rPr>
        <w:t>wymaganiami edukacyjnymi niezbędnymi do uzyskania poszczególnych śródrocznych i rocznych ocen klasyfikacyjnych z obowiązkowych i dodatkowych zajęć edukacyjnych,</w:t>
      </w:r>
    </w:p>
    <w:p w14:paraId="2C1E3BDA" w14:textId="77777777" w:rsidR="008F7531" w:rsidRPr="00953A89" w:rsidRDefault="008F7531" w:rsidP="001B0D38">
      <w:pPr>
        <w:pStyle w:val="Akapitzlist"/>
        <w:numPr>
          <w:ilvl w:val="0"/>
          <w:numId w:val="63"/>
        </w:numPr>
        <w:ind w:left="2268"/>
        <w:jc w:val="both"/>
        <w:rPr>
          <w:lang w:eastAsia="pl-PL"/>
        </w:rPr>
      </w:pPr>
      <w:r w:rsidRPr="00953A89">
        <w:rPr>
          <w:lang w:eastAsia="pl-PL"/>
        </w:rPr>
        <w:t>sposobami sprawdzania osiągnięć edukacyjnych uczniów,</w:t>
      </w:r>
    </w:p>
    <w:p w14:paraId="2C1E3BDB" w14:textId="77777777" w:rsidR="008F7531" w:rsidRPr="00953A89" w:rsidRDefault="008F7531" w:rsidP="001B0D38">
      <w:pPr>
        <w:pStyle w:val="Akapitzlist"/>
        <w:numPr>
          <w:ilvl w:val="0"/>
          <w:numId w:val="63"/>
        </w:numPr>
        <w:ind w:left="2268"/>
        <w:jc w:val="both"/>
        <w:rPr>
          <w:lang w:eastAsia="pl-PL"/>
        </w:rPr>
      </w:pPr>
      <w:r w:rsidRPr="00953A89">
        <w:rPr>
          <w:lang w:eastAsia="pl-PL"/>
        </w:rPr>
        <w:t>warunkami i trybem uzyskania wyższej niż przewidywana rocznej oceny klasyfikacyjnej z obowiązkowych i dodatkowych zajęć edukacyjnych,</w:t>
      </w:r>
    </w:p>
    <w:p w14:paraId="2C1E3BDC" w14:textId="77777777" w:rsidR="008F7531" w:rsidRPr="00953A89" w:rsidRDefault="008F7531" w:rsidP="001B0D38">
      <w:pPr>
        <w:pStyle w:val="Akapitzlist"/>
        <w:numPr>
          <w:ilvl w:val="0"/>
          <w:numId w:val="63"/>
        </w:numPr>
        <w:ind w:left="2268"/>
        <w:jc w:val="both"/>
        <w:rPr>
          <w:lang w:eastAsia="pl-PL"/>
        </w:rPr>
      </w:pPr>
      <w:r w:rsidRPr="00953A89">
        <w:rPr>
          <w:lang w:eastAsia="pl-PL"/>
        </w:rPr>
        <w:t>warunkami i trybem uzyskania wyższej niż przewidywana rocznej oceny klasyfikacyjnej z zachowania,</w:t>
      </w:r>
    </w:p>
    <w:p w14:paraId="2C1E3BDD" w14:textId="77777777" w:rsidR="008F7531" w:rsidRPr="00953A89" w:rsidRDefault="008F7531" w:rsidP="001B0D38">
      <w:pPr>
        <w:pStyle w:val="Akapitzlist"/>
        <w:numPr>
          <w:ilvl w:val="0"/>
          <w:numId w:val="63"/>
        </w:numPr>
        <w:ind w:left="2268"/>
        <w:jc w:val="both"/>
        <w:rPr>
          <w:lang w:eastAsia="pl-PL"/>
        </w:rPr>
      </w:pPr>
      <w:r w:rsidRPr="00953A89">
        <w:rPr>
          <w:lang w:eastAsia="pl-PL"/>
        </w:rPr>
        <w:t>warunkami i sposobem oraz kryteriami oceniania zachowania,</w:t>
      </w:r>
    </w:p>
    <w:p w14:paraId="2C1E3BDE" w14:textId="77777777" w:rsidR="008F7531" w:rsidRPr="00953A89" w:rsidRDefault="008F7531" w:rsidP="001B0D38">
      <w:pPr>
        <w:pStyle w:val="Akapitzlist"/>
        <w:numPr>
          <w:ilvl w:val="0"/>
          <w:numId w:val="63"/>
        </w:numPr>
        <w:ind w:left="2268"/>
        <w:jc w:val="both"/>
        <w:rPr>
          <w:lang w:eastAsia="pl-PL"/>
        </w:rPr>
      </w:pPr>
      <w:r w:rsidRPr="00953A89">
        <w:rPr>
          <w:lang w:eastAsia="pl-PL"/>
        </w:rPr>
        <w:t>skutkami ustalenia uczniowi nagannej rocznej oceny klasyfikacyjnej z zachowania.</w:t>
      </w:r>
    </w:p>
    <w:p w14:paraId="2C1E3BDF" w14:textId="77777777" w:rsidR="008F7531" w:rsidRPr="00953A89" w:rsidRDefault="004D4A66" w:rsidP="001B0D38">
      <w:pPr>
        <w:pStyle w:val="Akapitzlist"/>
        <w:numPr>
          <w:ilvl w:val="0"/>
          <w:numId w:val="163"/>
        </w:numPr>
        <w:jc w:val="both"/>
        <w:rPr>
          <w:lang w:eastAsia="pl-PL"/>
        </w:rPr>
      </w:pPr>
      <w:r w:rsidRPr="00953A89">
        <w:rPr>
          <w:lang w:eastAsia="pl-PL"/>
        </w:rPr>
        <w:t>K</w:t>
      </w:r>
      <w:r w:rsidR="008F7531" w:rsidRPr="00953A89">
        <w:rPr>
          <w:lang w:eastAsia="pl-PL"/>
        </w:rPr>
        <w:t>ontakt</w:t>
      </w:r>
      <w:r w:rsidRPr="00953A89">
        <w:rPr>
          <w:lang w:eastAsia="pl-PL"/>
        </w:rPr>
        <w:t xml:space="preserve">y pracowników pedagogicznych </w:t>
      </w:r>
      <w:r w:rsidR="008F7531" w:rsidRPr="00953A89">
        <w:rPr>
          <w:lang w:eastAsia="pl-PL"/>
        </w:rPr>
        <w:t xml:space="preserve"> z rodzicami</w:t>
      </w:r>
    </w:p>
    <w:p w14:paraId="2C1E3BE0" w14:textId="77777777" w:rsidR="006857D3" w:rsidRPr="00953A89" w:rsidRDefault="00E13E44" w:rsidP="001B0D38">
      <w:pPr>
        <w:pStyle w:val="Akapitzlist"/>
        <w:numPr>
          <w:ilvl w:val="0"/>
          <w:numId w:val="59"/>
        </w:numPr>
        <w:ind w:left="1560"/>
        <w:jc w:val="both"/>
        <w:rPr>
          <w:lang w:eastAsia="pl-PL"/>
        </w:rPr>
      </w:pPr>
      <w:r w:rsidRPr="00953A89">
        <w:rPr>
          <w:lang w:eastAsia="pl-PL"/>
        </w:rPr>
        <w:t>m</w:t>
      </w:r>
      <w:r w:rsidR="006857D3" w:rsidRPr="00953A89">
        <w:rPr>
          <w:lang w:eastAsia="pl-PL"/>
        </w:rPr>
        <w:t>iejscem kontaktów rodziców (prawnych opiekunów) z nauczycielami i wychowawcami jest szkoła, w szczególnych przypadkach dom ucznia.</w:t>
      </w:r>
    </w:p>
    <w:p w14:paraId="2C1E3BE1" w14:textId="77777777" w:rsidR="006857D3" w:rsidRPr="00953A89" w:rsidRDefault="00E13E44" w:rsidP="001B0D38">
      <w:pPr>
        <w:pStyle w:val="Akapitzlist"/>
        <w:numPr>
          <w:ilvl w:val="0"/>
          <w:numId w:val="59"/>
        </w:numPr>
        <w:ind w:left="1560"/>
        <w:jc w:val="both"/>
        <w:rPr>
          <w:lang w:eastAsia="pl-PL"/>
        </w:rPr>
      </w:pPr>
      <w:r w:rsidRPr="00953A89">
        <w:rPr>
          <w:lang w:eastAsia="pl-PL"/>
        </w:rPr>
        <w:t>k</w:t>
      </w:r>
      <w:r w:rsidR="006857D3" w:rsidRPr="00953A89">
        <w:rPr>
          <w:lang w:eastAsia="pl-PL"/>
        </w:rPr>
        <w:t>ontakty rodziców (prawnych opiekunów) z nauczycielami odbywają się według harmonogramu przedstawionego na pierwszym spotkaniu z rodzicami</w:t>
      </w:r>
      <w:r w:rsidR="004D4A66" w:rsidRPr="00953A89">
        <w:rPr>
          <w:lang w:eastAsia="pl-PL"/>
        </w:rPr>
        <w:t xml:space="preserve"> i umieszczonemu na stronie internetowej placówki </w:t>
      </w:r>
      <w:r w:rsidR="006857D3" w:rsidRPr="00953A89">
        <w:rPr>
          <w:lang w:eastAsia="pl-PL"/>
        </w:rPr>
        <w:t>.</w:t>
      </w:r>
    </w:p>
    <w:p w14:paraId="2C1E3BE2" w14:textId="77777777" w:rsidR="006857D3" w:rsidRPr="00E711B3" w:rsidRDefault="00E13E44" w:rsidP="001B0D38">
      <w:pPr>
        <w:pStyle w:val="Akapitzlist"/>
        <w:numPr>
          <w:ilvl w:val="0"/>
          <w:numId w:val="59"/>
        </w:numPr>
        <w:ind w:left="1560"/>
        <w:jc w:val="both"/>
        <w:rPr>
          <w:lang w:eastAsia="pl-PL"/>
        </w:rPr>
      </w:pPr>
      <w:r w:rsidRPr="00953A89">
        <w:rPr>
          <w:lang w:eastAsia="pl-PL"/>
        </w:rPr>
        <w:t>i</w:t>
      </w:r>
      <w:r w:rsidR="006857D3" w:rsidRPr="00953A89">
        <w:rPr>
          <w:lang w:eastAsia="pl-PL"/>
        </w:rPr>
        <w:t>nformacje o zebraniach z rodzicami przekazują z kilkudniowym wyprzedzeniem wychowawcy klas</w:t>
      </w:r>
      <w:r w:rsidR="00097A77">
        <w:rPr>
          <w:color w:val="FF0000"/>
          <w:lang w:eastAsia="pl-PL"/>
        </w:rPr>
        <w:t xml:space="preserve"> </w:t>
      </w:r>
      <w:r w:rsidR="00097A77" w:rsidRPr="00E711B3">
        <w:rPr>
          <w:lang w:eastAsia="pl-PL"/>
        </w:rPr>
        <w:t xml:space="preserve">na dzienniku elektronicznym </w:t>
      </w:r>
      <w:r w:rsidR="006857D3" w:rsidRPr="00E711B3">
        <w:rPr>
          <w:lang w:eastAsia="pl-PL"/>
        </w:rPr>
        <w:t>. Informacje są również zamieszczone na stronie internetowej szkoły.</w:t>
      </w:r>
    </w:p>
    <w:p w14:paraId="2C1E3BE3" w14:textId="77777777" w:rsidR="006857D3" w:rsidRPr="00953A89" w:rsidRDefault="00E13E44" w:rsidP="001B0D38">
      <w:pPr>
        <w:pStyle w:val="Akapitzlist"/>
        <w:numPr>
          <w:ilvl w:val="0"/>
          <w:numId w:val="59"/>
        </w:numPr>
        <w:ind w:left="1560"/>
        <w:jc w:val="both"/>
        <w:rPr>
          <w:lang w:eastAsia="pl-PL"/>
        </w:rPr>
      </w:pPr>
      <w:r w:rsidRPr="00953A89">
        <w:rPr>
          <w:lang w:eastAsia="pl-PL"/>
        </w:rPr>
        <w:t>o</w:t>
      </w:r>
      <w:r w:rsidR="006857D3" w:rsidRPr="00953A89">
        <w:rPr>
          <w:lang w:eastAsia="pl-PL"/>
        </w:rPr>
        <w:t>becność rodzica na zebraniach jest obowiązkowa.</w:t>
      </w:r>
    </w:p>
    <w:p w14:paraId="2C1E3BE4" w14:textId="77777777" w:rsidR="00E13E44" w:rsidRPr="00953A89" w:rsidRDefault="00E13E44" w:rsidP="001B0D38">
      <w:pPr>
        <w:pStyle w:val="Akapitzlist"/>
        <w:numPr>
          <w:ilvl w:val="0"/>
          <w:numId w:val="59"/>
        </w:numPr>
        <w:ind w:left="1560"/>
        <w:jc w:val="both"/>
        <w:rPr>
          <w:lang w:eastAsia="pl-PL"/>
        </w:rPr>
      </w:pPr>
      <w:r w:rsidRPr="00953A89">
        <w:rPr>
          <w:lang w:eastAsia="pl-PL"/>
        </w:rPr>
        <w:t>niestawieniu się rodzica na dwóch kolejnych zebraniach nauczyciel - wychowawca zawiadamia pedagoga szkolnego. Wówczas szkoła wystosowuje wezwanie rodzica drogą służbową.</w:t>
      </w:r>
    </w:p>
    <w:p w14:paraId="2C1E3BE5" w14:textId="77777777" w:rsidR="006857D3" w:rsidRPr="00953A89" w:rsidRDefault="00E13E44" w:rsidP="001B0D38">
      <w:pPr>
        <w:pStyle w:val="Akapitzlist"/>
        <w:numPr>
          <w:ilvl w:val="0"/>
          <w:numId w:val="59"/>
        </w:numPr>
        <w:ind w:left="1560"/>
        <w:jc w:val="both"/>
        <w:rPr>
          <w:lang w:eastAsia="pl-PL"/>
        </w:rPr>
      </w:pPr>
      <w:r w:rsidRPr="00953A89">
        <w:rPr>
          <w:lang w:eastAsia="pl-PL"/>
        </w:rPr>
        <w:t>d</w:t>
      </w:r>
      <w:r w:rsidR="006857D3" w:rsidRPr="00953A89">
        <w:rPr>
          <w:lang w:eastAsia="pl-PL"/>
        </w:rPr>
        <w:t>odatkowe wezwanie rodzica do szkoły drogą służbową wystosowuje się, gdy zachodzą okoliczności, w których niezbędna jest konsultacja wychowawcy, pedagoga lub dyrektora szkoły z rodzicem.</w:t>
      </w:r>
    </w:p>
    <w:p w14:paraId="2C1E3BE6" w14:textId="77777777" w:rsidR="006857D3" w:rsidRPr="00953A89" w:rsidRDefault="00E13E44" w:rsidP="001B0D38">
      <w:pPr>
        <w:pStyle w:val="Akapitzlist"/>
        <w:numPr>
          <w:ilvl w:val="0"/>
          <w:numId w:val="59"/>
        </w:numPr>
        <w:ind w:left="1560"/>
        <w:jc w:val="both"/>
        <w:rPr>
          <w:lang w:eastAsia="pl-PL"/>
        </w:rPr>
      </w:pPr>
      <w:r w:rsidRPr="00953A89">
        <w:rPr>
          <w:lang w:eastAsia="pl-PL"/>
        </w:rPr>
        <w:t>p</w:t>
      </w:r>
      <w:r w:rsidR="006857D3" w:rsidRPr="00953A89">
        <w:rPr>
          <w:lang w:eastAsia="pl-PL"/>
        </w:rPr>
        <w:t>isemne wezwanie rodzica drogą służbową sporządza pedagog szkolny.</w:t>
      </w:r>
    </w:p>
    <w:p w14:paraId="2C1E3BE7" w14:textId="77777777" w:rsidR="006857D3" w:rsidRPr="00953A89" w:rsidRDefault="00E13E44" w:rsidP="001B0D38">
      <w:pPr>
        <w:pStyle w:val="Akapitzlist"/>
        <w:numPr>
          <w:ilvl w:val="0"/>
          <w:numId w:val="59"/>
        </w:numPr>
        <w:ind w:left="1560"/>
        <w:jc w:val="both"/>
        <w:rPr>
          <w:lang w:eastAsia="pl-PL"/>
        </w:rPr>
      </w:pPr>
      <w:r w:rsidRPr="00953A89">
        <w:rPr>
          <w:lang w:eastAsia="pl-PL"/>
        </w:rPr>
        <w:t>w</w:t>
      </w:r>
      <w:r w:rsidR="006857D3" w:rsidRPr="00953A89">
        <w:rPr>
          <w:lang w:eastAsia="pl-PL"/>
        </w:rPr>
        <w:t xml:space="preserve"> uzasadnionych przypadkach rodzice mogą indywidualnie kontaktować się z wychowawcą, nauczycielami uczącymi ich dzieci po uprzednim umówieniu się na spotkanie.</w:t>
      </w:r>
    </w:p>
    <w:p w14:paraId="2C1E3BE8" w14:textId="77777777" w:rsidR="006857D3" w:rsidRPr="00953A89" w:rsidRDefault="00E13E44" w:rsidP="001B0D38">
      <w:pPr>
        <w:pStyle w:val="Akapitzlist"/>
        <w:numPr>
          <w:ilvl w:val="0"/>
          <w:numId w:val="59"/>
        </w:numPr>
        <w:ind w:left="1560"/>
        <w:jc w:val="both"/>
        <w:rPr>
          <w:lang w:eastAsia="pl-PL"/>
        </w:rPr>
      </w:pPr>
      <w:r w:rsidRPr="00953A89">
        <w:rPr>
          <w:lang w:eastAsia="pl-PL"/>
        </w:rPr>
        <w:t>n</w:t>
      </w:r>
      <w:r w:rsidR="006857D3" w:rsidRPr="00953A89">
        <w:rPr>
          <w:lang w:eastAsia="pl-PL"/>
        </w:rPr>
        <w:t>auczyciel nie udziela informacji o uczniu:</w:t>
      </w:r>
    </w:p>
    <w:p w14:paraId="2C1E3BE9"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drogą telefoniczną (z wyjątkiem rozmów umówionych)</w:t>
      </w:r>
    </w:p>
    <w:p w14:paraId="2C1E3BEA"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xml:space="preserve">- w trakcie trwania lekcji </w:t>
      </w:r>
    </w:p>
    <w:p w14:paraId="2C1E3BEB"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w czasie pełnienia dyżurów śródlekcyjnych;</w:t>
      </w:r>
    </w:p>
    <w:p w14:paraId="2C1E3BEC"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w szatni</w:t>
      </w:r>
      <w:r w:rsidR="004D4A66" w:rsidRPr="00953A89">
        <w:rPr>
          <w:rFonts w:ascii="Times New Roman" w:hAnsi="Times New Roman" w:cs="Times New Roman"/>
          <w:sz w:val="24"/>
          <w:szCs w:val="24"/>
          <w:lang w:eastAsia="pl-PL"/>
        </w:rPr>
        <w:t xml:space="preserve"> </w:t>
      </w:r>
    </w:p>
    <w:p w14:paraId="2C1E3BED" w14:textId="77777777" w:rsidR="00E13E44" w:rsidRPr="00953A89" w:rsidRDefault="00E13E44" w:rsidP="00E13E44">
      <w:pPr>
        <w:spacing w:after="0" w:line="240" w:lineRule="auto"/>
        <w:ind w:left="2268"/>
        <w:jc w:val="both"/>
        <w:rPr>
          <w:rFonts w:ascii="Times New Roman" w:hAnsi="Times New Roman" w:cs="Times New Roman"/>
          <w:sz w:val="24"/>
          <w:szCs w:val="24"/>
          <w:lang w:eastAsia="pl-PL"/>
        </w:rPr>
      </w:pPr>
      <w:r w:rsidRPr="00953A89">
        <w:rPr>
          <w:rFonts w:ascii="Times New Roman" w:hAnsi="Times New Roman" w:cs="Times New Roman"/>
          <w:sz w:val="24"/>
          <w:szCs w:val="24"/>
          <w:lang w:eastAsia="pl-PL"/>
        </w:rPr>
        <w:t>- poza szkołą</w:t>
      </w:r>
    </w:p>
    <w:p w14:paraId="2C1E3BEE" w14:textId="77777777" w:rsidR="006857D3" w:rsidRPr="00E711B3" w:rsidRDefault="00114A4E" w:rsidP="001B0D38">
      <w:pPr>
        <w:pStyle w:val="Akapitzlist"/>
        <w:numPr>
          <w:ilvl w:val="0"/>
          <w:numId w:val="59"/>
        </w:numPr>
        <w:ind w:left="1560"/>
        <w:jc w:val="both"/>
        <w:rPr>
          <w:lang w:eastAsia="pl-PL"/>
        </w:rPr>
      </w:pPr>
      <w:r w:rsidRPr="00953A89">
        <w:rPr>
          <w:lang w:eastAsia="pl-PL"/>
        </w:rPr>
        <w:t>m</w:t>
      </w:r>
      <w:r w:rsidR="006857D3" w:rsidRPr="00953A89">
        <w:rPr>
          <w:lang w:eastAsia="pl-PL"/>
        </w:rPr>
        <w:t>iejscem rozmowy nauczyciela z rodzicem jest wolna w tym czasie sala lekcyjna lub pokój pedagoga szkolnego</w:t>
      </w:r>
      <w:r w:rsidR="006857D3" w:rsidRPr="00E711B3">
        <w:rPr>
          <w:lang w:eastAsia="pl-PL"/>
        </w:rPr>
        <w:t xml:space="preserve">. Nie przeprowadza się rozmów w pokoju nauczycielskim, na korytarzu </w:t>
      </w:r>
      <w:r w:rsidR="004D4A66" w:rsidRPr="00E711B3">
        <w:rPr>
          <w:lang w:eastAsia="pl-PL"/>
        </w:rPr>
        <w:t>czy</w:t>
      </w:r>
      <w:r w:rsidR="006857D3" w:rsidRPr="00E711B3">
        <w:rPr>
          <w:lang w:eastAsia="pl-PL"/>
        </w:rPr>
        <w:t xml:space="preserve"> w szatni.</w:t>
      </w:r>
    </w:p>
    <w:p w14:paraId="2C1E3BEF" w14:textId="77777777" w:rsidR="006857D3" w:rsidRPr="00E711B3" w:rsidRDefault="00114A4E" w:rsidP="001B0D38">
      <w:pPr>
        <w:pStyle w:val="Akapitzlist"/>
        <w:numPr>
          <w:ilvl w:val="0"/>
          <w:numId w:val="59"/>
        </w:numPr>
        <w:ind w:left="1560"/>
        <w:jc w:val="both"/>
        <w:rPr>
          <w:lang w:eastAsia="pl-PL"/>
        </w:rPr>
      </w:pPr>
      <w:r w:rsidRPr="00953A89">
        <w:rPr>
          <w:lang w:eastAsia="pl-PL"/>
        </w:rPr>
        <w:t>w</w:t>
      </w:r>
      <w:r w:rsidR="006857D3" w:rsidRPr="00953A89">
        <w:rPr>
          <w:lang w:eastAsia="pl-PL"/>
        </w:rPr>
        <w:t>ychowawca, w nagłych sytuacjach może skontaktować się z rodzicami telefonicznie, w innych sytuacjach wzywa rodzica w formie pisemnej zamieszczonej w zeszycie wychowawczym</w:t>
      </w:r>
      <w:r w:rsidR="006857D3" w:rsidRPr="00E711B3">
        <w:rPr>
          <w:lang w:eastAsia="pl-PL"/>
        </w:rPr>
        <w:t>,</w:t>
      </w:r>
      <w:r w:rsidR="00E731CD" w:rsidRPr="00E711B3">
        <w:rPr>
          <w:lang w:eastAsia="pl-PL"/>
        </w:rPr>
        <w:t xml:space="preserve"> poprzez dziennik elektroniczny  </w:t>
      </w:r>
      <w:r w:rsidR="006857D3" w:rsidRPr="00E711B3">
        <w:rPr>
          <w:lang w:eastAsia="pl-PL"/>
        </w:rPr>
        <w:t xml:space="preserve"> e-mailem lub za pośrednictwem sekretariatu szkoły.</w:t>
      </w:r>
    </w:p>
    <w:p w14:paraId="2C1E3BF0" w14:textId="77777777" w:rsidR="006857D3" w:rsidRPr="00E711B3" w:rsidRDefault="00114A4E" w:rsidP="001B0D38">
      <w:pPr>
        <w:pStyle w:val="Akapitzlist"/>
        <w:numPr>
          <w:ilvl w:val="0"/>
          <w:numId w:val="59"/>
        </w:numPr>
        <w:ind w:left="1560"/>
        <w:jc w:val="both"/>
        <w:rPr>
          <w:lang w:eastAsia="pl-PL"/>
        </w:rPr>
      </w:pPr>
      <w:r w:rsidRPr="00E711B3">
        <w:rPr>
          <w:lang w:eastAsia="pl-PL"/>
        </w:rPr>
        <w:t>r</w:t>
      </w:r>
      <w:r w:rsidR="006857D3" w:rsidRPr="00E711B3">
        <w:rPr>
          <w:lang w:eastAsia="pl-PL"/>
        </w:rPr>
        <w:t>odzice pozostawiają wychowawcy ko</w:t>
      </w:r>
      <w:r w:rsidR="00E731CD" w:rsidRPr="00E711B3">
        <w:rPr>
          <w:lang w:eastAsia="pl-PL"/>
        </w:rPr>
        <w:t>ntaktowy adres i numer telefonu oraz adres e-mail.</w:t>
      </w:r>
    </w:p>
    <w:p w14:paraId="2C1E3BF1" w14:textId="77777777" w:rsidR="006857D3" w:rsidRPr="00953A89" w:rsidRDefault="00114A4E" w:rsidP="001B0D38">
      <w:pPr>
        <w:pStyle w:val="Akapitzlist"/>
        <w:numPr>
          <w:ilvl w:val="0"/>
          <w:numId w:val="59"/>
        </w:numPr>
        <w:ind w:left="1560"/>
        <w:jc w:val="both"/>
        <w:rPr>
          <w:lang w:eastAsia="pl-PL"/>
        </w:rPr>
      </w:pPr>
      <w:r w:rsidRPr="00E711B3">
        <w:rPr>
          <w:lang w:eastAsia="pl-PL"/>
        </w:rPr>
        <w:t>w</w:t>
      </w:r>
      <w:r w:rsidR="006857D3" w:rsidRPr="00E711B3">
        <w:rPr>
          <w:lang w:eastAsia="pl-PL"/>
        </w:rPr>
        <w:t xml:space="preserve"> przypadku pominięcia przez rodzica kolejności procedury rozwiązywania </w:t>
      </w:r>
      <w:r w:rsidR="006857D3" w:rsidRPr="00953A89">
        <w:rPr>
          <w:lang w:eastAsia="pl-PL"/>
        </w:rPr>
        <w:t xml:space="preserve">problemów, dyrektor zobowiązany jest do pokierowania rodzica zgodnie  </w:t>
      </w:r>
      <w:r w:rsidR="00E731CD">
        <w:rPr>
          <w:lang w:eastAsia="pl-PL"/>
        </w:rPr>
        <w:br/>
      </w:r>
      <w:r w:rsidR="006857D3" w:rsidRPr="00953A89">
        <w:rPr>
          <w:lang w:eastAsia="pl-PL"/>
        </w:rPr>
        <w:t xml:space="preserve">z </w:t>
      </w:r>
      <w:r w:rsidRPr="00953A89">
        <w:rPr>
          <w:lang w:eastAsia="pl-PL"/>
        </w:rPr>
        <w:t>drogą służbową</w:t>
      </w:r>
      <w:r w:rsidR="006857D3" w:rsidRPr="00953A89">
        <w:rPr>
          <w:lang w:eastAsia="pl-PL"/>
        </w:rPr>
        <w:t>.</w:t>
      </w:r>
    </w:p>
    <w:p w14:paraId="2C1E3BF2" w14:textId="77777777" w:rsidR="006857D3" w:rsidRPr="00953A89" w:rsidRDefault="00114A4E" w:rsidP="001B0D38">
      <w:pPr>
        <w:pStyle w:val="Akapitzlist"/>
        <w:numPr>
          <w:ilvl w:val="0"/>
          <w:numId w:val="59"/>
        </w:numPr>
        <w:ind w:left="1560"/>
        <w:jc w:val="both"/>
        <w:rPr>
          <w:lang w:eastAsia="pl-PL"/>
        </w:rPr>
      </w:pPr>
      <w:r w:rsidRPr="00953A89">
        <w:rPr>
          <w:lang w:eastAsia="pl-PL"/>
        </w:rPr>
        <w:lastRenderedPageBreak/>
        <w:t>w</w:t>
      </w:r>
      <w:r w:rsidR="006857D3" w:rsidRPr="00953A89">
        <w:rPr>
          <w:lang w:eastAsia="pl-PL"/>
        </w:rPr>
        <w:t xml:space="preserve"> sytuacjach trudnych nauczyciel może prosić o wsparcie wychowawcę, pedagoga  lub dyrektora szkoły w czasie indywidualnych rozmów </w:t>
      </w:r>
      <w:r w:rsidR="00E731CD">
        <w:rPr>
          <w:lang w:eastAsia="pl-PL"/>
        </w:rPr>
        <w:br/>
      </w:r>
      <w:r w:rsidR="006857D3" w:rsidRPr="00953A89">
        <w:rPr>
          <w:lang w:eastAsia="pl-PL"/>
        </w:rPr>
        <w:t>z rodzicami.</w:t>
      </w:r>
    </w:p>
    <w:p w14:paraId="2C1E3BF3" w14:textId="77777777" w:rsidR="006857D3" w:rsidRPr="00953A89" w:rsidRDefault="00114A4E" w:rsidP="001B0D38">
      <w:pPr>
        <w:pStyle w:val="Akapitzlist"/>
        <w:numPr>
          <w:ilvl w:val="0"/>
          <w:numId w:val="59"/>
        </w:numPr>
        <w:ind w:left="1560"/>
        <w:jc w:val="both"/>
        <w:rPr>
          <w:lang w:eastAsia="pl-PL"/>
        </w:rPr>
      </w:pPr>
      <w:r w:rsidRPr="00953A89">
        <w:rPr>
          <w:lang w:eastAsia="pl-PL"/>
        </w:rPr>
        <w:t>w</w:t>
      </w:r>
      <w:r w:rsidR="006857D3" w:rsidRPr="00953A89">
        <w:rPr>
          <w:lang w:eastAsia="pl-PL"/>
        </w:rPr>
        <w:t xml:space="preserve"> razie konieczności zwołuje się zespół wychowawczy (w składzie: wychowawca, nauczyciel, pedagog, dyrektor, rodzice ucznia) stwarzający możliwość przedstawienia problemów i stanowisk, wyjaśnienia nieporozumień oraz wspólnego rozwiązania problemu. Zespół zwoływany jest przez dyrektora z własnej inicjatywy lub na wniosek pedagoga szkolnego. Spotkanie jest protokołowane.</w:t>
      </w:r>
    </w:p>
    <w:p w14:paraId="2C1E3BF4" w14:textId="77777777" w:rsidR="006857D3" w:rsidRPr="00953A89" w:rsidRDefault="004D4A66" w:rsidP="001B0D38">
      <w:pPr>
        <w:pStyle w:val="Akapitzlist"/>
        <w:numPr>
          <w:ilvl w:val="0"/>
          <w:numId w:val="59"/>
        </w:numPr>
        <w:ind w:left="1560"/>
        <w:jc w:val="both"/>
        <w:rPr>
          <w:lang w:eastAsia="pl-PL"/>
        </w:rPr>
      </w:pPr>
      <w:r w:rsidRPr="00953A89">
        <w:rPr>
          <w:lang w:eastAsia="pl-PL"/>
        </w:rPr>
        <w:t>p</w:t>
      </w:r>
      <w:r w:rsidR="006857D3" w:rsidRPr="00953A89">
        <w:rPr>
          <w:lang w:eastAsia="pl-PL"/>
        </w:rPr>
        <w:t>edagog szkolny gromadzi dokumentację dostarczaną przez rodziców zgłaszających swoje oczekiwania względem pracy dydaktycznej i wychowawczo- opiekuńczej szkoły oraz:</w:t>
      </w:r>
      <w:r w:rsidR="008C0C32">
        <w:rPr>
          <w:lang w:eastAsia="pl-PL"/>
        </w:rPr>
        <w:t xml:space="preserve"> </w:t>
      </w:r>
      <w:r w:rsidR="006857D3" w:rsidRPr="00953A89">
        <w:rPr>
          <w:lang w:eastAsia="pl-PL"/>
        </w:rPr>
        <w:t>orzeczenia o potrzebie nauczania indywidualnego,</w:t>
      </w:r>
      <w:r w:rsidR="008C0C32">
        <w:rPr>
          <w:lang w:eastAsia="pl-PL"/>
        </w:rPr>
        <w:t xml:space="preserve">  </w:t>
      </w:r>
      <w:r w:rsidR="006857D3" w:rsidRPr="00953A89">
        <w:rPr>
          <w:lang w:eastAsia="pl-PL"/>
        </w:rPr>
        <w:t>opinie PPP,</w:t>
      </w:r>
      <w:r w:rsidR="008C0C32">
        <w:rPr>
          <w:lang w:eastAsia="pl-PL"/>
        </w:rPr>
        <w:t xml:space="preserve"> </w:t>
      </w:r>
      <w:r w:rsidR="006857D3" w:rsidRPr="00953A89">
        <w:rPr>
          <w:lang w:eastAsia="pl-PL"/>
        </w:rPr>
        <w:t>korespondencję z instytucjami współpracującymi ze szkołą (sąd, policja, inne),</w:t>
      </w:r>
      <w:r w:rsidR="008C0C32">
        <w:rPr>
          <w:lang w:eastAsia="pl-PL"/>
        </w:rPr>
        <w:t xml:space="preserve"> </w:t>
      </w:r>
      <w:r w:rsidR="006857D3" w:rsidRPr="00953A89">
        <w:rPr>
          <w:lang w:eastAsia="pl-PL"/>
        </w:rPr>
        <w:t>notatki służbowe,</w:t>
      </w:r>
      <w:r w:rsidR="008C0C32">
        <w:rPr>
          <w:lang w:eastAsia="pl-PL"/>
        </w:rPr>
        <w:t xml:space="preserve"> </w:t>
      </w:r>
      <w:r w:rsidR="006857D3" w:rsidRPr="00953A89">
        <w:rPr>
          <w:lang w:eastAsia="pl-PL"/>
        </w:rPr>
        <w:t xml:space="preserve">opinie dotyczące różnych problemów z uczniami. </w:t>
      </w:r>
    </w:p>
    <w:p w14:paraId="2C1E3BF5" w14:textId="77777777" w:rsidR="006857D3" w:rsidRPr="00953A89" w:rsidRDefault="00114A4E" w:rsidP="001B0D38">
      <w:pPr>
        <w:pStyle w:val="Akapitzlist"/>
        <w:numPr>
          <w:ilvl w:val="0"/>
          <w:numId w:val="59"/>
        </w:numPr>
        <w:ind w:left="1560"/>
        <w:jc w:val="both"/>
        <w:rPr>
          <w:lang w:eastAsia="pl-PL"/>
        </w:rPr>
      </w:pPr>
      <w:r w:rsidRPr="00953A89">
        <w:rPr>
          <w:lang w:eastAsia="pl-PL"/>
        </w:rPr>
        <w:t>r</w:t>
      </w:r>
      <w:r w:rsidR="006857D3" w:rsidRPr="00953A89">
        <w:rPr>
          <w:lang w:eastAsia="pl-PL"/>
        </w:rPr>
        <w:t xml:space="preserve">odzice wspólnie z nauczycielami winni przestrzegać przyjętej procedury  </w:t>
      </w:r>
      <w:r w:rsidR="00E731CD">
        <w:rPr>
          <w:lang w:eastAsia="pl-PL"/>
        </w:rPr>
        <w:br/>
      </w:r>
      <w:r w:rsidR="006857D3" w:rsidRPr="00953A89">
        <w:rPr>
          <w:lang w:eastAsia="pl-PL"/>
        </w:rPr>
        <w:t>w trosce o poprawność kontaktów, ich rzetelność i odpowiedni poziom współpracy ze szkołą.</w:t>
      </w:r>
    </w:p>
    <w:p w14:paraId="2C1E3BF6" w14:textId="77777777" w:rsidR="006857D3" w:rsidRPr="00953A89" w:rsidRDefault="004D4A66" w:rsidP="001B0D38">
      <w:pPr>
        <w:pStyle w:val="Akapitzlist"/>
        <w:numPr>
          <w:ilvl w:val="0"/>
          <w:numId w:val="59"/>
        </w:numPr>
        <w:ind w:left="1560"/>
        <w:jc w:val="both"/>
        <w:rPr>
          <w:lang w:eastAsia="pl-PL"/>
        </w:rPr>
      </w:pPr>
      <w:r w:rsidRPr="00953A89">
        <w:rPr>
          <w:lang w:eastAsia="pl-PL"/>
        </w:rPr>
        <w:t>n</w:t>
      </w:r>
      <w:r w:rsidR="006857D3" w:rsidRPr="00953A89">
        <w:rPr>
          <w:lang w:eastAsia="pl-PL"/>
        </w:rPr>
        <w:t xml:space="preserve">auczyciel jest funkcjonariuszem państwowym i jest chroniony prawem. Bezpodstawne zniesławienia i ataki na nauczyciela rozpatrywane będą </w:t>
      </w:r>
      <w:r w:rsidR="00E731CD">
        <w:rPr>
          <w:lang w:eastAsia="pl-PL"/>
        </w:rPr>
        <w:br/>
      </w:r>
      <w:r w:rsidR="006857D3" w:rsidRPr="00953A89">
        <w:rPr>
          <w:lang w:eastAsia="pl-PL"/>
        </w:rPr>
        <w:t xml:space="preserve">w trybie postępowania administracyjnego. </w:t>
      </w:r>
    </w:p>
    <w:p w14:paraId="2C1E3BF7" w14:textId="77777777" w:rsidR="006857D3" w:rsidRPr="00953A89" w:rsidRDefault="006857D3" w:rsidP="001B0D38">
      <w:pPr>
        <w:pStyle w:val="Akapitzlist"/>
        <w:numPr>
          <w:ilvl w:val="0"/>
          <w:numId w:val="59"/>
        </w:numPr>
        <w:ind w:left="1560"/>
        <w:jc w:val="both"/>
        <w:rPr>
          <w:lang w:eastAsia="pl-PL"/>
        </w:rPr>
      </w:pPr>
      <w:r w:rsidRPr="00953A89">
        <w:rPr>
          <w:lang w:eastAsia="pl-PL"/>
        </w:rPr>
        <w:t>Nauczyciel, podczas lub w związku z pełnieniem obowiązków służbowych, korzysta z ochrony przewidzianej dla funkcjonariuszy publicznych. Organ prowadzący szkołę i dyrektor szkoły są obowiązani z urzędu występować w obronie nauczyciela, gdy ustalone dla nauczyciela uprawnienia zostaną naruszone.</w:t>
      </w:r>
    </w:p>
    <w:p w14:paraId="2C1E3BF8" w14:textId="77777777" w:rsidR="00F06F70" w:rsidRPr="00953A89" w:rsidRDefault="00F06F70" w:rsidP="00A763D6">
      <w:pPr>
        <w:pStyle w:val="Akapitzlist"/>
        <w:ind w:left="1560"/>
        <w:jc w:val="both"/>
        <w:rPr>
          <w:lang w:eastAsia="pl-PL"/>
        </w:rPr>
      </w:pPr>
    </w:p>
    <w:p w14:paraId="2C1E3BF9" w14:textId="77777777" w:rsidR="00724C10" w:rsidRPr="00724C10" w:rsidRDefault="00F17596" w:rsidP="009E3947">
      <w:pPr>
        <w:pStyle w:val="Nagwek1"/>
        <w:jc w:val="center"/>
        <w:rPr>
          <w:b/>
        </w:rPr>
      </w:pPr>
      <w:bookmarkStart w:id="7" w:name="_Toc498856143"/>
      <w:r w:rsidRPr="00953A89">
        <w:rPr>
          <w:b/>
        </w:rPr>
        <w:t>R</w:t>
      </w:r>
      <w:r w:rsidR="00115F9F" w:rsidRPr="00953A89">
        <w:rPr>
          <w:b/>
        </w:rPr>
        <w:t xml:space="preserve">ozdział </w:t>
      </w:r>
      <w:r w:rsidRPr="00953A89">
        <w:rPr>
          <w:b/>
        </w:rPr>
        <w:t xml:space="preserve"> </w:t>
      </w:r>
      <w:r w:rsidR="00115F9F" w:rsidRPr="00953A89">
        <w:rPr>
          <w:b/>
        </w:rPr>
        <w:t>VIII</w:t>
      </w:r>
    </w:p>
    <w:p w14:paraId="2C1E3BFA" w14:textId="77777777" w:rsidR="00F17596" w:rsidRPr="00953A89" w:rsidRDefault="00F17596" w:rsidP="009E3947">
      <w:pPr>
        <w:pStyle w:val="Nagwek1"/>
        <w:jc w:val="center"/>
        <w:rPr>
          <w:b/>
        </w:rPr>
      </w:pPr>
      <w:r w:rsidRPr="00953A89">
        <w:rPr>
          <w:b/>
        </w:rPr>
        <w:t>Uczniowie szkoły</w:t>
      </w:r>
      <w:bookmarkEnd w:id="7"/>
    </w:p>
    <w:p w14:paraId="2C1E3BFB" w14:textId="77777777" w:rsidR="00F17596" w:rsidRPr="00953A89" w:rsidRDefault="00F17596" w:rsidP="00F17596">
      <w:pPr>
        <w:spacing w:after="0" w:line="240" w:lineRule="auto"/>
        <w:jc w:val="center"/>
        <w:rPr>
          <w:rFonts w:ascii="Times New Roman" w:eastAsia="Times New Roman" w:hAnsi="Times New Roman" w:cs="Times New Roman"/>
          <w:bCs/>
          <w:sz w:val="24"/>
          <w:szCs w:val="24"/>
          <w:lang w:eastAsia="pl-PL"/>
        </w:rPr>
      </w:pPr>
    </w:p>
    <w:p w14:paraId="2C1E3BFC" w14:textId="77777777" w:rsidR="00F17596" w:rsidRPr="00953A89" w:rsidRDefault="00F17596" w:rsidP="00F1759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xml:space="preserve"> § </w:t>
      </w:r>
      <w:r w:rsidR="00440EBE">
        <w:rPr>
          <w:rFonts w:ascii="Times New Roman" w:eastAsia="Times New Roman" w:hAnsi="Times New Roman" w:cs="Times New Roman"/>
          <w:bCs/>
          <w:sz w:val="24"/>
          <w:szCs w:val="24"/>
          <w:lang w:eastAsia="pl-PL"/>
        </w:rPr>
        <w:t>48</w:t>
      </w:r>
    </w:p>
    <w:p w14:paraId="2C1E3BFD"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Do klasy pierwszej przyjmowane są dzieci z obwodu szkoły na podstawie zgłoszenia rodziców.</w:t>
      </w:r>
    </w:p>
    <w:p w14:paraId="2C1E3BFE"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Uczniowie zamieszkali poza obwodem szkoły mogą być przyjęci do klasy pierwszej po przeprowadzeniu postępowania rekrutacyjnego, jeżeli szkoła nadal dysponuje wolnymi miejscami. </w:t>
      </w:r>
    </w:p>
    <w:p w14:paraId="2C1E3BFF" w14:textId="77777777" w:rsidR="001E6954" w:rsidRPr="00953A89" w:rsidRDefault="001E6954" w:rsidP="00F17596">
      <w:pPr>
        <w:spacing w:after="0" w:line="240" w:lineRule="auto"/>
        <w:ind w:left="284" w:hanging="284"/>
        <w:jc w:val="both"/>
        <w:rPr>
          <w:rFonts w:ascii="Times New Roman" w:eastAsia="Times New Roman" w:hAnsi="Times New Roman" w:cs="Times New Roman"/>
          <w:sz w:val="24"/>
          <w:szCs w:val="24"/>
          <w:lang w:eastAsia="pl-PL"/>
        </w:rPr>
      </w:pPr>
    </w:p>
    <w:p w14:paraId="2C1E3C00" w14:textId="77777777" w:rsidR="00F17596" w:rsidRPr="00953A89" w:rsidRDefault="00F17596" w:rsidP="00F1759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w:t>
      </w:r>
      <w:r w:rsidRPr="00953A89">
        <w:rPr>
          <w:rFonts w:ascii="Times New Roman" w:eastAsia="Times New Roman" w:hAnsi="Times New Roman" w:cs="Times New Roman"/>
          <w:bCs/>
          <w:sz w:val="24"/>
          <w:szCs w:val="24"/>
          <w:lang w:eastAsia="pl-PL"/>
        </w:rPr>
        <w:t xml:space="preserve">§ </w:t>
      </w:r>
      <w:r w:rsidR="00440EBE">
        <w:rPr>
          <w:rFonts w:ascii="Times New Roman" w:eastAsia="Times New Roman" w:hAnsi="Times New Roman" w:cs="Times New Roman"/>
          <w:bCs/>
          <w:sz w:val="24"/>
          <w:szCs w:val="24"/>
          <w:lang w:eastAsia="pl-PL"/>
        </w:rPr>
        <w:t>49</w:t>
      </w:r>
    </w:p>
    <w:p w14:paraId="2C1E3C01"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Uczeń zobowiązany jest do dbania o schludny wygląd zewnętrzny oraz noszenia stosownego stroju w stonowanych barwach (nie może mieć połyskujących aplikacji, wulgarnych i obraźliwych nadruków itp.).</w:t>
      </w:r>
    </w:p>
    <w:p w14:paraId="2C1E3C02" w14:textId="77777777" w:rsidR="00F17596" w:rsidRPr="00953A89" w:rsidRDefault="00F17596" w:rsidP="00F1759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W czasie świąt, uroczystości szkolnych i pozaszkolnych ucznia obowiązuje strój galowy.</w:t>
      </w:r>
    </w:p>
    <w:p w14:paraId="2C1E3C03" w14:textId="77777777" w:rsidR="00F17596" w:rsidRPr="00953A89" w:rsidRDefault="00F17596" w:rsidP="00F17596">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dziewczęta: biała bluzka, czarna, granatowa spódnica,</w:t>
      </w:r>
    </w:p>
    <w:p w14:paraId="2C1E3C04" w14:textId="77777777" w:rsidR="00F17596" w:rsidRPr="00953A89" w:rsidRDefault="00F17596" w:rsidP="00F17596">
      <w:pPr>
        <w:spacing w:after="0" w:line="240" w:lineRule="auto"/>
        <w:ind w:left="851"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chłopcy: biała koszula ,czarne, granatowe spodnie </w:t>
      </w:r>
    </w:p>
    <w:p w14:paraId="2C1E3C05" w14:textId="77777777" w:rsidR="00F17596" w:rsidRPr="00953A89" w:rsidRDefault="00F17596" w:rsidP="00F1759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Podczas zajęć wychowania fizycznego uczniów obowiązuje strój sportowy.</w:t>
      </w:r>
    </w:p>
    <w:p w14:paraId="2C1E3C06"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W budynku szkolnym uczniów obowiązuje obuwie zmienne sportowe o podeszwach niepozostawiającej śladów.</w:t>
      </w:r>
    </w:p>
    <w:p w14:paraId="2C1E3C07" w14:textId="77777777" w:rsidR="00F17596" w:rsidRPr="00953A89" w:rsidRDefault="00F17596" w:rsidP="00F17596">
      <w:pPr>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 budynku szkolnym zabrania się noszenia nakryć głowy oraz ozdób zagrażających zdrowiu i bezpieczeństwu.</w:t>
      </w:r>
    </w:p>
    <w:p w14:paraId="2C1E3C08" w14:textId="77777777" w:rsidR="00C97FF5" w:rsidRPr="00953A89" w:rsidRDefault="00C97FF5" w:rsidP="00C97FF5">
      <w:pPr>
        <w:spacing w:after="0" w:line="240" w:lineRule="auto"/>
        <w:jc w:val="center"/>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Cs/>
          <w:sz w:val="24"/>
          <w:szCs w:val="24"/>
          <w:lang w:eastAsia="pl-PL"/>
        </w:rPr>
        <w:t>§ 5</w:t>
      </w:r>
      <w:r w:rsidR="00440EBE">
        <w:rPr>
          <w:rFonts w:ascii="Times New Roman" w:eastAsia="Times New Roman" w:hAnsi="Times New Roman" w:cs="Times New Roman"/>
          <w:bCs/>
          <w:sz w:val="24"/>
          <w:szCs w:val="24"/>
          <w:lang w:eastAsia="pl-PL"/>
        </w:rPr>
        <w:t>0</w:t>
      </w:r>
    </w:p>
    <w:p w14:paraId="2C1E3C09" w14:textId="77777777" w:rsidR="001E6954" w:rsidRPr="00953A89" w:rsidRDefault="001E6954" w:rsidP="00C97FF5">
      <w:pPr>
        <w:spacing w:after="0" w:line="240" w:lineRule="auto"/>
        <w:jc w:val="center"/>
        <w:rPr>
          <w:rFonts w:ascii="Times New Roman" w:eastAsia="Times New Roman" w:hAnsi="Times New Roman" w:cs="Times New Roman"/>
          <w:bCs/>
          <w:sz w:val="24"/>
          <w:szCs w:val="24"/>
          <w:lang w:eastAsia="pl-PL"/>
        </w:rPr>
      </w:pPr>
    </w:p>
    <w:p w14:paraId="2C1E3C0A" w14:textId="77777777" w:rsidR="00C97FF5" w:rsidRPr="00953A89" w:rsidRDefault="00C97FF5" w:rsidP="00C97FF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Prawa ucznia wynikają z Konwencji o Prawach Dziecka.</w:t>
      </w:r>
    </w:p>
    <w:p w14:paraId="2C1E3C0B" w14:textId="77777777" w:rsidR="00C97FF5" w:rsidRPr="00953A89" w:rsidRDefault="00C97FF5" w:rsidP="00C97FF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2. Uczeń ma także prawo do:</w:t>
      </w:r>
    </w:p>
    <w:p w14:paraId="2C1E3C0C"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zapoznawania się z programem nauczania, z jego treścią, celem i stawianymi wymaganiami,</w:t>
      </w:r>
    </w:p>
    <w:p w14:paraId="2C1E3C0D"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kształcenia się oraz wychowania i opieki odpowiednich do wieku i osiągniętego rozwoju,</w:t>
      </w:r>
    </w:p>
    <w:p w14:paraId="2C1E3C0E"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organizacji życia szkolnego, umożliwiające zachowanie właściwych proporcji między wysiłkiem szkolnym a możliwością rozwijania i zaspokajania własnych zainteresowań,</w:t>
      </w:r>
    </w:p>
    <w:p w14:paraId="2C1E3C0F"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dostosowania treści, metod i organizacji nauczania do jego możliwości,</w:t>
      </w:r>
    </w:p>
    <w:p w14:paraId="2C1E3C10"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korzystania z pomocy psychologiczno-pedagogicznej,</w:t>
      </w:r>
    </w:p>
    <w:p w14:paraId="2C1E3C11"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właściwie zorganizowanego procesu kształcenia zgodnie z zasadami higieny pracy umysłowej,</w:t>
      </w:r>
    </w:p>
    <w:p w14:paraId="2C1E3C12"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sprawiedliwej, obiektywnej i jawnej oceny, ustalonych sposobów kontroli postępów w nauce oraz znajomości kryteriów oceniania z zajęć edukacyjnych </w:t>
      </w:r>
      <w:r w:rsidR="00E731CD">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i zachowania,</w:t>
      </w:r>
    </w:p>
    <w:p w14:paraId="2C1E3C13"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bezpiecznych i higienicznych warunków nauki, wychowania i opieki, </w:t>
      </w:r>
    </w:p>
    <w:p w14:paraId="2C1E3C14"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korzystania z pomieszczeń szkolnych, sprzętu, środków dydaktycznych, księgozbioru biblioteki podczas zajęć szkolnych, pozaszkolnych </w:t>
      </w:r>
      <w:r w:rsidR="00E731CD">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i pozalekcyjnych,</w:t>
      </w:r>
    </w:p>
    <w:p w14:paraId="2C1E3C15"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życzliwego, podmiotowego traktowania w procesie dydaktyczno-wychowawczym,</w:t>
      </w:r>
    </w:p>
    <w:p w14:paraId="2C1E3C16"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zajęć pozalekcyjnych i pozaszkolnych rozwijających ich zainteresowania </w:t>
      </w:r>
      <w:r w:rsidR="00E731CD">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 xml:space="preserve">i uzdolnienia, </w:t>
      </w:r>
    </w:p>
    <w:p w14:paraId="2C1E3C17"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udziału w zajęciach dydaktyczno-wyrównawczych w przypadku trudności </w:t>
      </w:r>
      <w:r w:rsidR="00E731CD">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w nauce,</w:t>
      </w:r>
    </w:p>
    <w:p w14:paraId="2C1E3C18"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do bezpłatnego transportu i opieki przysługujące uczniom niepełnosprawnym </w:t>
      </w:r>
      <w:r w:rsidR="00E731CD">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w czasie przewozu do szkoły,</w:t>
      </w:r>
    </w:p>
    <w:p w14:paraId="2C1E3C19"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wpływania na życie szkoły przez działalność samorządową, proponowanie zmian i ulepszeń w życiu klasy i szkoły,</w:t>
      </w:r>
    </w:p>
    <w:p w14:paraId="2C1E3C1A"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wyboru nauczyciela pełniącego rolę opiekuna samorządu uczniowskiego,</w:t>
      </w:r>
    </w:p>
    <w:p w14:paraId="2C1E3C1B"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aktywnego udziału w pracach samorządu uczniowskiego (m.in. czynne i bierne prawo wyborcze),</w:t>
      </w:r>
    </w:p>
    <w:p w14:paraId="2C1E3C1C"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składania wniosków i opinii za pośrednictwem samorządu uczniowskiego we wszystkich sprawach szkoły, w tym sprawach dotyczących realizacji wymienionych powyżej podstawowych praw uczniów,</w:t>
      </w:r>
    </w:p>
    <w:p w14:paraId="2C1E3C1D" w14:textId="77777777" w:rsidR="00C97FF5" w:rsidRPr="00953A89" w:rsidRDefault="00C97FF5" w:rsidP="001B0D38">
      <w:pPr>
        <w:numPr>
          <w:ilvl w:val="0"/>
          <w:numId w:val="64"/>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pomocy materialnej,</w:t>
      </w:r>
    </w:p>
    <w:p w14:paraId="2C1E3C1E" w14:textId="77777777" w:rsidR="001E6954" w:rsidRPr="00953A89" w:rsidRDefault="001E6954" w:rsidP="001E6954">
      <w:pPr>
        <w:spacing w:after="0" w:line="240" w:lineRule="auto"/>
        <w:ind w:left="1134"/>
        <w:contextualSpacing/>
        <w:jc w:val="both"/>
        <w:rPr>
          <w:rFonts w:ascii="Times New Roman" w:eastAsia="Times New Roman" w:hAnsi="Times New Roman" w:cs="Times New Roman"/>
          <w:sz w:val="24"/>
          <w:szCs w:val="24"/>
          <w:lang w:eastAsia="pl-PL"/>
        </w:rPr>
      </w:pPr>
    </w:p>
    <w:p w14:paraId="2C1E3C1F" w14:textId="77777777"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440EBE">
        <w:rPr>
          <w:rFonts w:ascii="Times New Roman" w:eastAsia="Times New Roman" w:hAnsi="Times New Roman" w:cs="Times New Roman"/>
          <w:bCs/>
          <w:sz w:val="24"/>
          <w:szCs w:val="24"/>
          <w:lang w:eastAsia="pl-PL"/>
        </w:rPr>
        <w:t>1</w:t>
      </w:r>
    </w:p>
    <w:p w14:paraId="2C1E3C20"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W przypadku naruszenia swoich praw uczeń może złożyć skargę do:</w:t>
      </w:r>
    </w:p>
    <w:p w14:paraId="2C1E3C21" w14:textId="77777777" w:rsidR="00C97FF5" w:rsidRPr="00953A89" w:rsidRDefault="00C97FF5" w:rsidP="001B0D3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wychowawcy klasy,</w:t>
      </w:r>
    </w:p>
    <w:p w14:paraId="2C1E3C22" w14:textId="77777777" w:rsidR="00C97FF5" w:rsidRPr="00953A89" w:rsidRDefault="00C97FF5" w:rsidP="001B0D38">
      <w:pPr>
        <w:numPr>
          <w:ilvl w:val="0"/>
          <w:numId w:val="65"/>
        </w:numPr>
        <w:spacing w:after="0" w:line="240" w:lineRule="auto"/>
        <w:ind w:left="1134"/>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dyrektora szkoły.</w:t>
      </w:r>
    </w:p>
    <w:p w14:paraId="2C1E3C23" w14:textId="77777777" w:rsidR="00C97FF5" w:rsidRPr="00953A89" w:rsidRDefault="00C97FF5" w:rsidP="000D1C86">
      <w:pPr>
        <w:spacing w:after="0" w:line="240" w:lineRule="auto"/>
        <w:ind w:left="142" w:hanging="142"/>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2. Uczeń lub jego rodzice mogą złożyć skargę w przypadku nieprzestrzegania lub naruszenia praw ucznia, o których mowa w Konwencji o Prawach Dziecka. </w:t>
      </w:r>
    </w:p>
    <w:p w14:paraId="2C1E3C24"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3. Skarga powinna być złożona na piśmie i powinna zawierać uzasadnienie. </w:t>
      </w:r>
    </w:p>
    <w:p w14:paraId="2C1E3C25"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4. </w:t>
      </w:r>
      <w:r w:rsidRPr="00953A89">
        <w:rPr>
          <w:rFonts w:ascii="Times New Roman" w:eastAsia="Times New Roman" w:hAnsi="Times New Roman" w:cs="Times New Roman"/>
          <w:bCs/>
          <w:sz w:val="24"/>
          <w:szCs w:val="24"/>
          <w:lang w:eastAsia="pl-PL"/>
        </w:rPr>
        <w:t xml:space="preserve">Wycofanie </w:t>
      </w:r>
      <w:r w:rsidRPr="00953A89">
        <w:rPr>
          <w:rFonts w:ascii="Times New Roman" w:eastAsia="Times New Roman" w:hAnsi="Times New Roman" w:cs="Times New Roman"/>
          <w:sz w:val="24"/>
          <w:szCs w:val="24"/>
          <w:lang w:eastAsia="pl-PL"/>
        </w:rPr>
        <w:t xml:space="preserve">skargi powoduje wstrzymanie biegu rozpatrzenia skargi. </w:t>
      </w:r>
    </w:p>
    <w:p w14:paraId="2C1E3C26" w14:textId="77777777" w:rsidR="00C97FF5" w:rsidRPr="00953A89" w:rsidRDefault="00C97FF5" w:rsidP="000D1C86">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5. Dyrektor rozpatruje skargę w ciągu 7 dni od daty jej złożenia. </w:t>
      </w:r>
    </w:p>
    <w:p w14:paraId="2C1E3C27" w14:textId="77777777" w:rsidR="00C97FF5" w:rsidRPr="00953A89" w:rsidRDefault="00C97FF5" w:rsidP="000D1C86">
      <w:pPr>
        <w:spacing w:after="0" w:line="240" w:lineRule="auto"/>
        <w:jc w:val="center"/>
        <w:rPr>
          <w:rFonts w:ascii="Times New Roman" w:eastAsia="Times New Roman" w:hAnsi="Times New Roman" w:cs="Times New Roman"/>
          <w:bCs/>
          <w:sz w:val="24"/>
          <w:szCs w:val="24"/>
          <w:lang w:eastAsia="pl-PL"/>
        </w:rPr>
      </w:pPr>
    </w:p>
    <w:p w14:paraId="2C1E3C28" w14:textId="77777777"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440EBE">
        <w:rPr>
          <w:rFonts w:ascii="Times New Roman" w:eastAsia="Times New Roman" w:hAnsi="Times New Roman" w:cs="Times New Roman"/>
          <w:bCs/>
          <w:sz w:val="24"/>
          <w:szCs w:val="24"/>
          <w:lang w:eastAsia="pl-PL"/>
        </w:rPr>
        <w:t>2</w:t>
      </w:r>
    </w:p>
    <w:p w14:paraId="2C1E3C29"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b/>
          <w:sz w:val="24"/>
          <w:szCs w:val="24"/>
          <w:lang w:val="x-none" w:eastAsia="x-none"/>
        </w:rPr>
        <w:t>1.</w:t>
      </w:r>
      <w:r w:rsidRPr="00953A89">
        <w:rPr>
          <w:rFonts w:ascii="Times New Roman" w:eastAsia="Times New Roman" w:hAnsi="Times New Roman" w:cs="Times New Roman"/>
          <w:sz w:val="24"/>
          <w:szCs w:val="24"/>
          <w:lang w:val="x-none" w:eastAsia="x-none"/>
        </w:rPr>
        <w:t xml:space="preserve"> </w:t>
      </w:r>
      <w:r w:rsidR="00805D95">
        <w:rPr>
          <w:rFonts w:ascii="Times New Roman" w:eastAsia="Times New Roman" w:hAnsi="Times New Roman" w:cs="Times New Roman"/>
          <w:sz w:val="24"/>
          <w:szCs w:val="24"/>
          <w:lang w:eastAsia="x-none"/>
        </w:rPr>
        <w:t>Prawa i o</w:t>
      </w:r>
      <w:proofErr w:type="spellStart"/>
      <w:r w:rsidRPr="00953A89">
        <w:rPr>
          <w:rFonts w:ascii="Times New Roman" w:eastAsia="Times New Roman" w:hAnsi="Times New Roman" w:cs="Times New Roman"/>
          <w:sz w:val="24"/>
          <w:szCs w:val="24"/>
          <w:lang w:val="x-none" w:eastAsia="x-none"/>
        </w:rPr>
        <w:t>bowiązki</w:t>
      </w:r>
      <w:proofErr w:type="spellEnd"/>
      <w:r w:rsidRPr="00953A89">
        <w:rPr>
          <w:rFonts w:ascii="Times New Roman" w:eastAsia="Times New Roman" w:hAnsi="Times New Roman" w:cs="Times New Roman"/>
          <w:sz w:val="24"/>
          <w:szCs w:val="24"/>
          <w:lang w:val="x-none" w:eastAsia="x-none"/>
        </w:rPr>
        <w:t xml:space="preserve"> ucznia, z uwzględnieniem obowiązków w zakresie:</w:t>
      </w:r>
    </w:p>
    <w:p w14:paraId="2C1E3C2A" w14:textId="77777777" w:rsidR="00195ED8" w:rsidRPr="00953A89" w:rsidRDefault="00195ED8" w:rsidP="001B0D38">
      <w:pPr>
        <w:pStyle w:val="Akapitzlist"/>
        <w:numPr>
          <w:ilvl w:val="0"/>
          <w:numId w:val="72"/>
        </w:numPr>
        <w:autoSpaceDE w:val="0"/>
        <w:autoSpaceDN w:val="0"/>
        <w:adjustRightInd w:val="0"/>
        <w:ind w:left="1276"/>
        <w:jc w:val="both"/>
        <w:rPr>
          <w:lang w:eastAsia="pl-PL"/>
        </w:rPr>
      </w:pPr>
      <w:r w:rsidRPr="00953A89">
        <w:rPr>
          <w:lang w:eastAsia="pl-PL"/>
        </w:rPr>
        <w:t>udziału w zajęciach edukacyjnych przygotowywania się do nich oraz właściwego zachowania w ich trakcie;</w:t>
      </w:r>
    </w:p>
    <w:p w14:paraId="2C1E3C2B" w14:textId="77777777" w:rsidR="00D5689E" w:rsidRPr="00953A89" w:rsidRDefault="00D5689E" w:rsidP="001B0D38">
      <w:pPr>
        <w:pStyle w:val="Akapitzlist"/>
        <w:numPr>
          <w:ilvl w:val="0"/>
          <w:numId w:val="72"/>
        </w:numPr>
        <w:autoSpaceDE w:val="0"/>
        <w:autoSpaceDN w:val="0"/>
        <w:adjustRightInd w:val="0"/>
        <w:ind w:left="1276"/>
        <w:jc w:val="both"/>
        <w:rPr>
          <w:lang w:eastAsia="pl-PL"/>
        </w:rPr>
      </w:pPr>
      <w:r w:rsidRPr="00953A89">
        <w:rPr>
          <w:lang w:eastAsia="pl-PL"/>
        </w:rPr>
        <w:t xml:space="preserve">usprawiedliwiania, w określonym terminie i formie, nieobecności na zajęciach edukacyjnych; </w:t>
      </w:r>
    </w:p>
    <w:p w14:paraId="2C1E3C2C" w14:textId="77777777" w:rsidR="00D5689E" w:rsidRPr="00953A89" w:rsidRDefault="00D5689E" w:rsidP="001B0D38">
      <w:pPr>
        <w:pStyle w:val="Akapitzlist"/>
        <w:numPr>
          <w:ilvl w:val="0"/>
          <w:numId w:val="72"/>
        </w:numPr>
        <w:autoSpaceDE w:val="0"/>
        <w:autoSpaceDN w:val="0"/>
        <w:adjustRightInd w:val="0"/>
        <w:ind w:left="1276"/>
        <w:jc w:val="both"/>
        <w:rPr>
          <w:lang w:eastAsia="pl-PL"/>
        </w:rPr>
      </w:pPr>
      <w:r w:rsidRPr="00953A89">
        <w:rPr>
          <w:lang w:eastAsia="pl-PL"/>
        </w:rPr>
        <w:lastRenderedPageBreak/>
        <w:t>dbania o schludny wygląd oraz noszenie obowiązującego jednolitego stroju szkolnego;</w:t>
      </w:r>
    </w:p>
    <w:p w14:paraId="2C1E3C2D" w14:textId="77777777" w:rsidR="00D5689E" w:rsidRPr="00953A89" w:rsidRDefault="00D5689E" w:rsidP="001B0D38">
      <w:pPr>
        <w:pStyle w:val="Akapitzlist"/>
        <w:numPr>
          <w:ilvl w:val="0"/>
          <w:numId w:val="72"/>
        </w:numPr>
        <w:autoSpaceDE w:val="0"/>
        <w:autoSpaceDN w:val="0"/>
        <w:adjustRightInd w:val="0"/>
        <w:ind w:left="1276"/>
        <w:jc w:val="both"/>
        <w:rPr>
          <w:lang w:eastAsia="pl-PL"/>
        </w:rPr>
      </w:pPr>
      <w:r w:rsidRPr="00953A89">
        <w:rPr>
          <w:lang w:eastAsia="pl-PL"/>
        </w:rPr>
        <w:t>warunków korzystania z telefonów komórkowych i innych urządzeń elektronicznych na terenie szkoły;</w:t>
      </w:r>
    </w:p>
    <w:p w14:paraId="2C1E3C2E" w14:textId="77777777" w:rsidR="00D5689E" w:rsidRPr="00953A89" w:rsidRDefault="00D5689E" w:rsidP="001B0D38">
      <w:pPr>
        <w:pStyle w:val="Akapitzlist"/>
        <w:numPr>
          <w:ilvl w:val="0"/>
          <w:numId w:val="72"/>
        </w:numPr>
        <w:autoSpaceDE w:val="0"/>
        <w:autoSpaceDN w:val="0"/>
        <w:adjustRightInd w:val="0"/>
        <w:ind w:left="1276"/>
        <w:jc w:val="both"/>
        <w:rPr>
          <w:lang w:eastAsia="pl-PL"/>
        </w:rPr>
      </w:pPr>
      <w:r w:rsidRPr="00953A89">
        <w:rPr>
          <w:lang w:eastAsia="pl-PL"/>
        </w:rPr>
        <w:t>właściwego zachowania wobec nauczycieli i pracowników szkoły oraz pozostałych uczniów.</w:t>
      </w:r>
    </w:p>
    <w:p w14:paraId="2C1E3C2F"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2. </w:t>
      </w:r>
      <w:r w:rsidRPr="00953A89">
        <w:rPr>
          <w:rFonts w:ascii="Times New Roman" w:eastAsia="Times New Roman" w:hAnsi="Times New Roman" w:cs="Times New Roman"/>
          <w:sz w:val="24"/>
          <w:szCs w:val="24"/>
          <w:lang w:eastAsia="pl-PL"/>
        </w:rPr>
        <w:t>Uczeń ma prawo do:</w:t>
      </w:r>
    </w:p>
    <w:p w14:paraId="2C1E3C30" w14:textId="77777777" w:rsidR="00195ED8" w:rsidRPr="00953A89" w:rsidRDefault="00195ED8" w:rsidP="001B0D38">
      <w:pPr>
        <w:pStyle w:val="Akapitzlist"/>
        <w:numPr>
          <w:ilvl w:val="0"/>
          <w:numId w:val="73"/>
        </w:numPr>
        <w:autoSpaceDE w:val="0"/>
        <w:autoSpaceDN w:val="0"/>
        <w:adjustRightInd w:val="0"/>
        <w:ind w:left="1276"/>
        <w:jc w:val="both"/>
        <w:rPr>
          <w:lang w:eastAsia="pl-PL"/>
        </w:rPr>
      </w:pPr>
      <w:r w:rsidRPr="00953A89">
        <w:rPr>
          <w:lang w:eastAsia="pl-PL"/>
        </w:rPr>
        <w:t xml:space="preserve">korzystania z właściwie zorganizowanego procesu kształcenia, zgodnego </w:t>
      </w:r>
      <w:r w:rsidR="00E731CD">
        <w:rPr>
          <w:lang w:eastAsia="pl-PL"/>
        </w:rPr>
        <w:br/>
      </w:r>
      <w:r w:rsidRPr="00953A89">
        <w:rPr>
          <w:lang w:eastAsia="pl-PL"/>
        </w:rPr>
        <w:t>z zasadami higieny pracy umysłowej; nauki, informacji oraz rozwoju zainteresowań, zdolności i talentów;</w:t>
      </w:r>
    </w:p>
    <w:p w14:paraId="2C1E3C31" w14:textId="77777777" w:rsidR="00D5689E" w:rsidRPr="00953A89" w:rsidRDefault="00D5689E" w:rsidP="001B0D38">
      <w:pPr>
        <w:pStyle w:val="Akapitzlist"/>
        <w:numPr>
          <w:ilvl w:val="0"/>
          <w:numId w:val="73"/>
        </w:numPr>
        <w:autoSpaceDE w:val="0"/>
        <w:autoSpaceDN w:val="0"/>
        <w:adjustRightInd w:val="0"/>
        <w:ind w:left="1276"/>
        <w:jc w:val="both"/>
        <w:rPr>
          <w:lang w:eastAsia="pl-PL"/>
        </w:rPr>
      </w:pPr>
      <w:r w:rsidRPr="00953A89">
        <w:rPr>
          <w:lang w:eastAsia="pl-PL"/>
        </w:rPr>
        <w:t xml:space="preserve">swobody wyrażania myśli, przekonań </w:t>
      </w:r>
      <w:r w:rsidRPr="00953A89">
        <w:rPr>
          <w:bCs/>
          <w:lang w:eastAsia="pl-PL"/>
        </w:rPr>
        <w:t>(bez naruszania dobra innych osób)</w:t>
      </w:r>
      <w:r w:rsidRPr="00953A89">
        <w:rPr>
          <w:lang w:eastAsia="pl-PL"/>
        </w:rPr>
        <w:t xml:space="preserve">, </w:t>
      </w:r>
      <w:r w:rsidR="00E731CD">
        <w:rPr>
          <w:lang w:eastAsia="pl-PL"/>
        </w:rPr>
        <w:br/>
      </w:r>
      <w:r w:rsidRPr="00953A89">
        <w:rPr>
          <w:lang w:eastAsia="pl-PL"/>
        </w:rPr>
        <w:t xml:space="preserve">w szczególności dotyczących życia szkoły, a także światopoglądowych </w:t>
      </w:r>
      <w:r w:rsidR="00E731CD">
        <w:rPr>
          <w:lang w:eastAsia="pl-PL"/>
        </w:rPr>
        <w:br/>
      </w:r>
      <w:r w:rsidRPr="00953A89">
        <w:rPr>
          <w:lang w:eastAsia="pl-PL"/>
        </w:rPr>
        <w:t>i religijnych;</w:t>
      </w:r>
    </w:p>
    <w:p w14:paraId="2C1E3C32" w14:textId="77777777" w:rsidR="00D5689E" w:rsidRPr="00953A89" w:rsidRDefault="00D5689E" w:rsidP="001B0D38">
      <w:pPr>
        <w:pStyle w:val="Akapitzlist"/>
        <w:numPr>
          <w:ilvl w:val="0"/>
          <w:numId w:val="73"/>
        </w:numPr>
        <w:ind w:left="1276"/>
        <w:jc w:val="both"/>
        <w:rPr>
          <w:bCs/>
          <w:lang w:eastAsia="pl-PL"/>
        </w:rPr>
      </w:pPr>
      <w:r w:rsidRPr="00953A89">
        <w:rPr>
          <w:bCs/>
          <w:lang w:eastAsia="pl-PL"/>
        </w:rPr>
        <w:t>opieki wychowawczej i bezpiecznych warunków w czasie pobytu w szkole, ochrony przed wszelkimi formami przemocy fizycznej bądź psychicznej oraz ochrony i poszanowania jego godności;</w:t>
      </w:r>
      <w:r w:rsidRPr="00953A89">
        <w:rPr>
          <w:lang w:eastAsia="pl-PL"/>
        </w:rPr>
        <w:t xml:space="preserve"> życzliwego i podmiotowego traktowania w procesie </w:t>
      </w:r>
      <w:proofErr w:type="spellStart"/>
      <w:r w:rsidRPr="00953A89">
        <w:rPr>
          <w:lang w:eastAsia="pl-PL"/>
        </w:rPr>
        <w:t>dydaktyczno</w:t>
      </w:r>
      <w:proofErr w:type="spellEnd"/>
      <w:r w:rsidRPr="00953A89">
        <w:rPr>
          <w:lang w:eastAsia="pl-PL"/>
        </w:rPr>
        <w:t xml:space="preserve"> – wychowawczym;</w:t>
      </w:r>
    </w:p>
    <w:p w14:paraId="2C1E3C33" w14:textId="77777777" w:rsidR="00D5689E" w:rsidRPr="00953A89" w:rsidRDefault="00D5689E" w:rsidP="001B0D38">
      <w:pPr>
        <w:pStyle w:val="Akapitzlist"/>
        <w:numPr>
          <w:ilvl w:val="0"/>
          <w:numId w:val="73"/>
        </w:numPr>
        <w:ind w:left="1276"/>
        <w:jc w:val="both"/>
        <w:rPr>
          <w:bCs/>
          <w:lang w:eastAsia="pl-PL"/>
        </w:rPr>
      </w:pPr>
      <w:r w:rsidRPr="00953A89">
        <w:rPr>
          <w:bCs/>
          <w:lang w:eastAsia="pl-PL"/>
        </w:rPr>
        <w:t>sprawiedliwej, obiektywnej i jawnej oceny oraz ustalonych sposobów kontroli postępów w nauce;</w:t>
      </w:r>
    </w:p>
    <w:p w14:paraId="2C1E3C34" w14:textId="77777777" w:rsidR="00D5689E" w:rsidRPr="00953A89" w:rsidRDefault="00D5689E" w:rsidP="001B0D38">
      <w:pPr>
        <w:pStyle w:val="Akapitzlist"/>
        <w:numPr>
          <w:ilvl w:val="0"/>
          <w:numId w:val="73"/>
        </w:numPr>
        <w:autoSpaceDE w:val="0"/>
        <w:autoSpaceDN w:val="0"/>
        <w:adjustRightInd w:val="0"/>
        <w:ind w:left="1276"/>
        <w:jc w:val="both"/>
        <w:rPr>
          <w:lang w:eastAsia="pl-PL"/>
        </w:rPr>
      </w:pPr>
      <w:r w:rsidRPr="00953A89">
        <w:rPr>
          <w:lang w:eastAsia="pl-PL"/>
        </w:rPr>
        <w:t>równego traktowania wobec prawa;</w:t>
      </w:r>
    </w:p>
    <w:p w14:paraId="2C1E3C35" w14:textId="77777777" w:rsidR="00D5689E" w:rsidRPr="00953A89" w:rsidRDefault="00D5689E" w:rsidP="001B0D38">
      <w:pPr>
        <w:pStyle w:val="Akapitzlist"/>
        <w:numPr>
          <w:ilvl w:val="0"/>
          <w:numId w:val="73"/>
        </w:numPr>
        <w:autoSpaceDE w:val="0"/>
        <w:autoSpaceDN w:val="0"/>
        <w:adjustRightInd w:val="0"/>
        <w:ind w:left="1276"/>
        <w:jc w:val="both"/>
        <w:rPr>
          <w:lang w:eastAsia="pl-PL"/>
        </w:rPr>
      </w:pPr>
      <w:r w:rsidRPr="00953A89">
        <w:rPr>
          <w:lang w:eastAsia="pl-PL"/>
        </w:rPr>
        <w:t>składania skarg i wniosków;</w:t>
      </w:r>
    </w:p>
    <w:p w14:paraId="2C1E3C36" w14:textId="77777777" w:rsidR="00D5689E" w:rsidRPr="00953A89" w:rsidRDefault="00D5689E" w:rsidP="001B0D38">
      <w:pPr>
        <w:pStyle w:val="Akapitzlist"/>
        <w:numPr>
          <w:ilvl w:val="0"/>
          <w:numId w:val="73"/>
        </w:numPr>
        <w:autoSpaceDE w:val="0"/>
        <w:autoSpaceDN w:val="0"/>
        <w:adjustRightInd w:val="0"/>
        <w:ind w:left="1276"/>
        <w:jc w:val="both"/>
        <w:rPr>
          <w:lang w:eastAsia="pl-PL"/>
        </w:rPr>
      </w:pPr>
      <w:r w:rsidRPr="00953A89">
        <w:rPr>
          <w:lang w:eastAsia="pl-PL"/>
        </w:rPr>
        <w:t xml:space="preserve">wpływania na życie szkoły przez działalność samorządową oraz zrzeszanie się </w:t>
      </w:r>
      <w:r w:rsidR="00E731CD">
        <w:rPr>
          <w:lang w:eastAsia="pl-PL"/>
        </w:rPr>
        <w:br/>
      </w:r>
      <w:r w:rsidRPr="00953A89">
        <w:rPr>
          <w:lang w:eastAsia="pl-PL"/>
        </w:rPr>
        <w:t>w organizacjach szkolnych;</w:t>
      </w:r>
    </w:p>
    <w:p w14:paraId="2C1E3C37" w14:textId="77777777" w:rsidR="00D5689E" w:rsidRPr="00953A89" w:rsidRDefault="00D5689E" w:rsidP="001B0D38">
      <w:pPr>
        <w:pStyle w:val="Akapitzlist"/>
        <w:numPr>
          <w:ilvl w:val="0"/>
          <w:numId w:val="73"/>
        </w:numPr>
        <w:autoSpaceDE w:val="0"/>
        <w:autoSpaceDN w:val="0"/>
        <w:adjustRightInd w:val="0"/>
        <w:ind w:left="1276"/>
        <w:jc w:val="both"/>
        <w:rPr>
          <w:lang w:eastAsia="pl-PL"/>
        </w:rPr>
      </w:pPr>
      <w:r w:rsidRPr="00953A89">
        <w:rPr>
          <w:lang w:eastAsia="pl-PL"/>
        </w:rPr>
        <w:t>prywatności;</w:t>
      </w:r>
    </w:p>
    <w:p w14:paraId="2C1E3C38" w14:textId="77777777" w:rsidR="00D5689E" w:rsidRPr="00953A89" w:rsidRDefault="00D5689E" w:rsidP="001B0D38">
      <w:pPr>
        <w:pStyle w:val="Akapitzlist"/>
        <w:numPr>
          <w:ilvl w:val="0"/>
          <w:numId w:val="73"/>
        </w:numPr>
        <w:ind w:left="1276"/>
        <w:jc w:val="both"/>
        <w:rPr>
          <w:bCs/>
          <w:lang w:eastAsia="pl-PL"/>
        </w:rPr>
      </w:pPr>
      <w:r w:rsidRPr="00953A89">
        <w:rPr>
          <w:bCs/>
          <w:lang w:eastAsia="pl-PL"/>
        </w:rPr>
        <w:t>rozwijania zainteresowań, zdolności i talentów;</w:t>
      </w:r>
    </w:p>
    <w:p w14:paraId="2C1E3C39" w14:textId="77777777" w:rsidR="00D5689E" w:rsidRPr="00953A89" w:rsidRDefault="00D5689E" w:rsidP="001B0D38">
      <w:pPr>
        <w:pStyle w:val="Akapitzlist"/>
        <w:numPr>
          <w:ilvl w:val="0"/>
          <w:numId w:val="73"/>
        </w:numPr>
        <w:autoSpaceDE w:val="0"/>
        <w:autoSpaceDN w:val="0"/>
        <w:adjustRightInd w:val="0"/>
        <w:ind w:left="1276" w:hanging="425"/>
        <w:jc w:val="both"/>
        <w:rPr>
          <w:lang w:eastAsia="pl-PL"/>
        </w:rPr>
      </w:pPr>
      <w:r w:rsidRPr="00953A89">
        <w:rPr>
          <w:bCs/>
          <w:lang w:eastAsia="pl-PL"/>
        </w:rPr>
        <w:t>pomocy i wsparcia indywidualnego w przypadku trudności, występujących z przyczyn rozwojowych, losowych itp.;</w:t>
      </w:r>
    </w:p>
    <w:p w14:paraId="2C1E3C3A" w14:textId="77777777" w:rsidR="00D5689E" w:rsidRPr="00953A89" w:rsidRDefault="00D5689E" w:rsidP="001B0D38">
      <w:pPr>
        <w:pStyle w:val="Akapitzlist"/>
        <w:numPr>
          <w:ilvl w:val="0"/>
          <w:numId w:val="73"/>
        </w:numPr>
        <w:autoSpaceDE w:val="0"/>
        <w:autoSpaceDN w:val="0"/>
        <w:adjustRightInd w:val="0"/>
        <w:ind w:left="1276" w:hanging="425"/>
        <w:jc w:val="both"/>
        <w:rPr>
          <w:lang w:eastAsia="pl-PL"/>
        </w:rPr>
      </w:pPr>
      <w:r w:rsidRPr="00953A89">
        <w:rPr>
          <w:lang w:eastAsia="pl-PL"/>
        </w:rPr>
        <w:t>opieki wychowawczej i warunków pobytu, które zapewniają bezpieczeństwo;</w:t>
      </w:r>
    </w:p>
    <w:p w14:paraId="2C1E3C3B" w14:textId="77777777" w:rsidR="00D5689E" w:rsidRPr="00953A89" w:rsidRDefault="00D5689E" w:rsidP="001B0D38">
      <w:pPr>
        <w:pStyle w:val="Akapitzlist"/>
        <w:numPr>
          <w:ilvl w:val="0"/>
          <w:numId w:val="73"/>
        </w:numPr>
        <w:autoSpaceDE w:val="0"/>
        <w:autoSpaceDN w:val="0"/>
        <w:adjustRightInd w:val="0"/>
        <w:ind w:left="1276" w:hanging="425"/>
        <w:jc w:val="both"/>
        <w:rPr>
          <w:lang w:eastAsia="pl-PL"/>
        </w:rPr>
      </w:pPr>
      <w:r w:rsidRPr="00953A89">
        <w:rPr>
          <w:lang w:eastAsia="pl-PL"/>
        </w:rPr>
        <w:t xml:space="preserve">korzystania, w przypadku trudności w nauce, z zajęć wyrównawczych, zespołów </w:t>
      </w:r>
      <w:proofErr w:type="spellStart"/>
      <w:r w:rsidRPr="00953A89">
        <w:rPr>
          <w:lang w:eastAsia="pl-PL"/>
        </w:rPr>
        <w:t>korekcyjno</w:t>
      </w:r>
      <w:proofErr w:type="spellEnd"/>
      <w:r w:rsidRPr="00953A89">
        <w:rPr>
          <w:lang w:eastAsia="pl-PL"/>
        </w:rPr>
        <w:t xml:space="preserve"> – kompensacyjnych;</w:t>
      </w:r>
    </w:p>
    <w:p w14:paraId="2C1E3C3C" w14:textId="77777777" w:rsidR="00D5689E" w:rsidRPr="00953A89" w:rsidRDefault="00D5689E" w:rsidP="001B0D38">
      <w:pPr>
        <w:pStyle w:val="Akapitzlist"/>
        <w:numPr>
          <w:ilvl w:val="0"/>
          <w:numId w:val="73"/>
        </w:numPr>
        <w:ind w:left="1276" w:hanging="425"/>
        <w:jc w:val="both"/>
        <w:rPr>
          <w:bCs/>
          <w:lang w:eastAsia="pl-PL"/>
        </w:rPr>
      </w:pPr>
      <w:r w:rsidRPr="00953A89">
        <w:rPr>
          <w:bCs/>
          <w:lang w:eastAsia="pl-PL"/>
        </w:rPr>
        <w:t>korzystania z poradnictwa psychologiczno-pedagogicznego, zawodowego;</w:t>
      </w:r>
    </w:p>
    <w:p w14:paraId="2C1E3C3D" w14:textId="77777777" w:rsidR="00D5689E" w:rsidRPr="00953A89" w:rsidRDefault="00D5689E" w:rsidP="001B0D38">
      <w:pPr>
        <w:pStyle w:val="Akapitzlist"/>
        <w:numPr>
          <w:ilvl w:val="0"/>
          <w:numId w:val="73"/>
        </w:numPr>
        <w:autoSpaceDE w:val="0"/>
        <w:autoSpaceDN w:val="0"/>
        <w:adjustRightInd w:val="0"/>
        <w:ind w:left="1276" w:hanging="425"/>
        <w:jc w:val="both"/>
        <w:rPr>
          <w:lang w:eastAsia="pl-PL"/>
        </w:rPr>
      </w:pPr>
      <w:r w:rsidRPr="00953A89">
        <w:rPr>
          <w:lang w:eastAsia="pl-PL"/>
        </w:rPr>
        <w:t>korzystania z pomocy pedagoga szkolnego;</w:t>
      </w:r>
    </w:p>
    <w:p w14:paraId="2C1E3C3E" w14:textId="77777777" w:rsidR="00D5689E" w:rsidRPr="00953A89" w:rsidRDefault="00D5689E" w:rsidP="001B0D38">
      <w:pPr>
        <w:pStyle w:val="Akapitzlist"/>
        <w:numPr>
          <w:ilvl w:val="0"/>
          <w:numId w:val="73"/>
        </w:numPr>
        <w:autoSpaceDE w:val="0"/>
        <w:autoSpaceDN w:val="0"/>
        <w:adjustRightInd w:val="0"/>
        <w:ind w:left="1276" w:hanging="425"/>
        <w:jc w:val="both"/>
        <w:rPr>
          <w:lang w:eastAsia="pl-PL"/>
        </w:rPr>
      </w:pPr>
      <w:r w:rsidRPr="00953A89">
        <w:rPr>
          <w:bCs/>
          <w:lang w:eastAsia="pl-PL"/>
        </w:rPr>
        <w:t>korzystania z pomocy stypendialnej lub doraźnej w ramach środków posiadanych przez szkołę;</w:t>
      </w:r>
    </w:p>
    <w:p w14:paraId="2C1E3C3F" w14:textId="77777777" w:rsidR="00D5689E" w:rsidRPr="00953A89" w:rsidRDefault="00D5689E" w:rsidP="001B0D38">
      <w:pPr>
        <w:pStyle w:val="Akapitzlist"/>
        <w:numPr>
          <w:ilvl w:val="0"/>
          <w:numId w:val="73"/>
        </w:numPr>
        <w:autoSpaceDE w:val="0"/>
        <w:autoSpaceDN w:val="0"/>
        <w:adjustRightInd w:val="0"/>
        <w:ind w:left="1276" w:hanging="425"/>
        <w:jc w:val="both"/>
        <w:rPr>
          <w:lang w:eastAsia="pl-PL"/>
        </w:rPr>
      </w:pPr>
      <w:r w:rsidRPr="00953A89">
        <w:rPr>
          <w:lang w:eastAsia="pl-PL"/>
        </w:rPr>
        <w:t>korzystania z obiadów bezpłatnych w przypadku trudnej sytuacji materialnej;</w:t>
      </w:r>
    </w:p>
    <w:p w14:paraId="2C1E3C40" w14:textId="77777777" w:rsidR="00D5689E" w:rsidRPr="00953A89" w:rsidRDefault="00D5689E" w:rsidP="001B0D38">
      <w:pPr>
        <w:pStyle w:val="Akapitzlist"/>
        <w:numPr>
          <w:ilvl w:val="0"/>
          <w:numId w:val="73"/>
        </w:numPr>
        <w:autoSpaceDE w:val="0"/>
        <w:autoSpaceDN w:val="0"/>
        <w:adjustRightInd w:val="0"/>
        <w:ind w:left="1276" w:hanging="425"/>
        <w:jc w:val="both"/>
        <w:rPr>
          <w:lang w:eastAsia="pl-PL"/>
        </w:rPr>
      </w:pPr>
      <w:r w:rsidRPr="00953A89">
        <w:rPr>
          <w:lang w:eastAsia="pl-PL"/>
        </w:rPr>
        <w:t xml:space="preserve">korzystania </w:t>
      </w:r>
      <w:r w:rsidRPr="00953A89">
        <w:rPr>
          <w:bCs/>
          <w:lang w:eastAsia="pl-PL"/>
        </w:rPr>
        <w:t>z pomieszczeń szkoły, sprzętu środków dydaktycznych, księgozbioru bibliotecznego w czasie zajęć lekcyjnych i pozalekcyjnych</w:t>
      </w:r>
      <w:r w:rsidRPr="00953A89">
        <w:rPr>
          <w:lang w:eastAsia="pl-PL"/>
        </w:rPr>
        <w:t>;</w:t>
      </w:r>
    </w:p>
    <w:p w14:paraId="2C1E3C41" w14:textId="77777777" w:rsidR="00D5689E" w:rsidRPr="00953A89" w:rsidRDefault="00D5689E" w:rsidP="001B0D38">
      <w:pPr>
        <w:pStyle w:val="Akapitzlist"/>
        <w:numPr>
          <w:ilvl w:val="0"/>
          <w:numId w:val="73"/>
        </w:numPr>
        <w:autoSpaceDE w:val="0"/>
        <w:autoSpaceDN w:val="0"/>
        <w:adjustRightInd w:val="0"/>
        <w:ind w:left="1276" w:hanging="425"/>
        <w:jc w:val="both"/>
        <w:rPr>
          <w:lang w:eastAsia="pl-PL"/>
        </w:rPr>
      </w:pPr>
      <w:r w:rsidRPr="00953A89">
        <w:rPr>
          <w:lang w:eastAsia="pl-PL"/>
        </w:rPr>
        <w:t>udziału w zajęciach gimnastyki korekcyjnej.</w:t>
      </w:r>
    </w:p>
    <w:p w14:paraId="2C1E3C42" w14:textId="77777777" w:rsidR="00D5689E" w:rsidRPr="00953A89" w:rsidRDefault="00D5689E" w:rsidP="000D1C86">
      <w:pPr>
        <w:suppressAutoHyphens/>
        <w:spacing w:after="0" w:line="240" w:lineRule="auto"/>
        <w:jc w:val="both"/>
        <w:rPr>
          <w:rFonts w:ascii="Arial" w:eastAsia="Times New Roman" w:hAnsi="Arial" w:cs="Arial"/>
          <w:bCs/>
          <w:sz w:val="24"/>
          <w:szCs w:val="24"/>
          <w:lang w:eastAsia="pl-PL"/>
        </w:rPr>
      </w:pPr>
    </w:p>
    <w:p w14:paraId="2C1E3C43" w14:textId="77777777" w:rsidR="00D5689E" w:rsidRPr="00805D95" w:rsidRDefault="00D5689E" w:rsidP="001B0D38">
      <w:pPr>
        <w:numPr>
          <w:ilvl w:val="0"/>
          <w:numId w:val="16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05D95">
        <w:rPr>
          <w:rFonts w:ascii="Times New Roman" w:eastAsia="Times New Roman" w:hAnsi="Times New Roman" w:cs="Times New Roman"/>
          <w:sz w:val="24"/>
          <w:szCs w:val="24"/>
          <w:lang w:eastAsia="pl-PL"/>
        </w:rPr>
        <w:t>Uczeń ma obowiązek:</w:t>
      </w:r>
    </w:p>
    <w:p w14:paraId="2C1E3C44" w14:textId="77777777" w:rsidR="00F83C4C" w:rsidRPr="00953A89" w:rsidRDefault="00F83C4C" w:rsidP="001B0D38">
      <w:pPr>
        <w:pStyle w:val="Akapitzlist"/>
        <w:numPr>
          <w:ilvl w:val="0"/>
          <w:numId w:val="74"/>
        </w:numPr>
        <w:tabs>
          <w:tab w:val="num" w:pos="0"/>
        </w:tabs>
        <w:autoSpaceDE w:val="0"/>
        <w:autoSpaceDN w:val="0"/>
        <w:adjustRightInd w:val="0"/>
        <w:ind w:left="1276"/>
        <w:jc w:val="both"/>
        <w:rPr>
          <w:lang w:eastAsia="pl-PL"/>
        </w:rPr>
      </w:pPr>
      <w:r w:rsidRPr="00953A89">
        <w:rPr>
          <w:lang w:eastAsia="pl-PL"/>
        </w:rPr>
        <w:t>przestrzegać postanowień zawartych w Statucie Szkoły;</w:t>
      </w:r>
    </w:p>
    <w:p w14:paraId="2C1E3C45" w14:textId="77777777" w:rsidR="00D5689E" w:rsidRPr="00953A89" w:rsidRDefault="00D5689E" w:rsidP="001B0D38">
      <w:pPr>
        <w:pStyle w:val="Akapitzlist"/>
        <w:numPr>
          <w:ilvl w:val="0"/>
          <w:numId w:val="74"/>
        </w:numPr>
        <w:tabs>
          <w:tab w:val="num" w:pos="0"/>
        </w:tabs>
        <w:autoSpaceDE w:val="0"/>
        <w:autoSpaceDN w:val="0"/>
        <w:adjustRightInd w:val="0"/>
        <w:ind w:left="1276"/>
        <w:jc w:val="both"/>
        <w:rPr>
          <w:lang w:eastAsia="pl-PL"/>
        </w:rPr>
      </w:pPr>
      <w:r w:rsidRPr="00953A89">
        <w:rPr>
          <w:lang w:eastAsia="pl-PL"/>
        </w:rPr>
        <w:t>dbać o honor szkoły, godnie ją reprezentować, szanować, wzbogacać jej dobre tradycje;</w:t>
      </w:r>
    </w:p>
    <w:p w14:paraId="2C1E3C46" w14:textId="77777777" w:rsidR="00D5689E" w:rsidRPr="00953A89" w:rsidRDefault="00D5689E" w:rsidP="001B0D38">
      <w:pPr>
        <w:pStyle w:val="Akapitzlist"/>
        <w:numPr>
          <w:ilvl w:val="0"/>
          <w:numId w:val="74"/>
        </w:numPr>
        <w:tabs>
          <w:tab w:val="num" w:pos="0"/>
        </w:tabs>
        <w:autoSpaceDE w:val="0"/>
        <w:autoSpaceDN w:val="0"/>
        <w:adjustRightInd w:val="0"/>
        <w:ind w:left="1276"/>
        <w:jc w:val="both"/>
        <w:rPr>
          <w:lang w:eastAsia="pl-PL"/>
        </w:rPr>
      </w:pPr>
      <w:r w:rsidRPr="00953A89">
        <w:rPr>
          <w:lang w:eastAsia="pl-PL"/>
        </w:rPr>
        <w:t>systematycznie i wytrwale pracować nad wzbogaceniem swej wiedzy, wykorzystywać jak najlepiej czas i warunki do nauki;</w:t>
      </w:r>
    </w:p>
    <w:p w14:paraId="2C1E3C47" w14:textId="77777777" w:rsidR="00D5689E" w:rsidRPr="00953A89" w:rsidRDefault="00D5689E" w:rsidP="001B0D38">
      <w:pPr>
        <w:pStyle w:val="Akapitzlist"/>
        <w:numPr>
          <w:ilvl w:val="0"/>
          <w:numId w:val="74"/>
        </w:numPr>
        <w:tabs>
          <w:tab w:val="num" w:pos="0"/>
        </w:tabs>
        <w:autoSpaceDE w:val="0"/>
        <w:autoSpaceDN w:val="0"/>
        <w:adjustRightInd w:val="0"/>
        <w:ind w:left="1276"/>
        <w:jc w:val="both"/>
        <w:rPr>
          <w:lang w:eastAsia="pl-PL"/>
        </w:rPr>
      </w:pPr>
      <w:r w:rsidRPr="00953A89">
        <w:rPr>
          <w:lang w:eastAsia="pl-PL"/>
        </w:rPr>
        <w:t>okazywać szacunek nauczycielom, wychowawcom oraz pracownikom szkoły;</w:t>
      </w:r>
    </w:p>
    <w:p w14:paraId="2C1E3C48" w14:textId="77777777" w:rsidR="00D5689E" w:rsidRPr="00953A89" w:rsidRDefault="00D5689E" w:rsidP="001B0D38">
      <w:pPr>
        <w:pStyle w:val="Akapitzlist"/>
        <w:numPr>
          <w:ilvl w:val="0"/>
          <w:numId w:val="74"/>
        </w:numPr>
        <w:tabs>
          <w:tab w:val="num" w:pos="0"/>
        </w:tabs>
        <w:autoSpaceDE w:val="0"/>
        <w:autoSpaceDN w:val="0"/>
        <w:adjustRightInd w:val="0"/>
        <w:ind w:left="1276"/>
        <w:jc w:val="both"/>
        <w:rPr>
          <w:lang w:eastAsia="pl-PL"/>
        </w:rPr>
      </w:pPr>
      <w:r w:rsidRPr="00953A89">
        <w:rPr>
          <w:lang w:eastAsia="pl-PL"/>
        </w:rPr>
        <w:t>pomagać kolegom w nauce, a w szczególności tym, którzy mają trudności powstałe z przyczyn niezależnych;</w:t>
      </w:r>
    </w:p>
    <w:p w14:paraId="2C1E3C49" w14:textId="77777777" w:rsidR="00D5689E" w:rsidRPr="00953A89" w:rsidRDefault="00D5689E" w:rsidP="001B0D38">
      <w:pPr>
        <w:pStyle w:val="Akapitzlist"/>
        <w:numPr>
          <w:ilvl w:val="0"/>
          <w:numId w:val="74"/>
        </w:numPr>
        <w:tabs>
          <w:tab w:val="num" w:pos="0"/>
        </w:tabs>
        <w:autoSpaceDE w:val="0"/>
        <w:autoSpaceDN w:val="0"/>
        <w:adjustRightInd w:val="0"/>
        <w:ind w:left="1276"/>
        <w:jc w:val="both"/>
        <w:rPr>
          <w:lang w:eastAsia="pl-PL"/>
        </w:rPr>
      </w:pPr>
      <w:r w:rsidRPr="00953A89">
        <w:rPr>
          <w:lang w:eastAsia="pl-PL"/>
        </w:rPr>
        <w:t>współdziałać z kolegami w wykonywaniu zadań wynikających z działalności organizacji młodzieżowych, samorządu uczniowskiego i potrzeb środowiska;</w:t>
      </w:r>
    </w:p>
    <w:p w14:paraId="2C1E3C4A" w14:textId="77777777" w:rsidR="00D5689E" w:rsidRPr="00953A89" w:rsidRDefault="00D5689E" w:rsidP="001B0D38">
      <w:pPr>
        <w:pStyle w:val="Akapitzlist"/>
        <w:numPr>
          <w:ilvl w:val="0"/>
          <w:numId w:val="74"/>
        </w:numPr>
        <w:tabs>
          <w:tab w:val="num" w:pos="0"/>
        </w:tabs>
        <w:autoSpaceDE w:val="0"/>
        <w:autoSpaceDN w:val="0"/>
        <w:adjustRightInd w:val="0"/>
        <w:ind w:left="1276"/>
        <w:jc w:val="both"/>
        <w:rPr>
          <w:lang w:eastAsia="pl-PL"/>
        </w:rPr>
      </w:pPr>
      <w:r w:rsidRPr="00953A89">
        <w:rPr>
          <w:lang w:eastAsia="pl-PL"/>
        </w:rPr>
        <w:t>szanować i chronić mienie szkolne, być oszczędnym i gospodarnym;</w:t>
      </w:r>
    </w:p>
    <w:p w14:paraId="2C1E3C4B" w14:textId="77777777" w:rsidR="00D5689E" w:rsidRPr="00953A89" w:rsidRDefault="00D5689E" w:rsidP="001B0D38">
      <w:pPr>
        <w:pStyle w:val="Akapitzlist"/>
        <w:numPr>
          <w:ilvl w:val="0"/>
          <w:numId w:val="74"/>
        </w:numPr>
        <w:tabs>
          <w:tab w:val="num" w:pos="0"/>
        </w:tabs>
        <w:autoSpaceDE w:val="0"/>
        <w:autoSpaceDN w:val="0"/>
        <w:adjustRightInd w:val="0"/>
        <w:ind w:left="1276"/>
        <w:jc w:val="both"/>
        <w:rPr>
          <w:lang w:eastAsia="pl-PL"/>
        </w:rPr>
      </w:pPr>
      <w:r w:rsidRPr="00953A89">
        <w:rPr>
          <w:lang w:eastAsia="pl-PL"/>
        </w:rPr>
        <w:t>przeciwdziałać wszelkim przejawom nieodpowiedzialności, lekceważenia obowiązków ucznia;</w:t>
      </w:r>
    </w:p>
    <w:p w14:paraId="2C1E3C4C" w14:textId="77777777" w:rsidR="00D5689E" w:rsidRPr="00953A89" w:rsidRDefault="00D5689E" w:rsidP="001B0D38">
      <w:pPr>
        <w:pStyle w:val="Akapitzlist"/>
        <w:numPr>
          <w:ilvl w:val="0"/>
          <w:numId w:val="74"/>
        </w:numPr>
        <w:tabs>
          <w:tab w:val="num" w:pos="0"/>
        </w:tabs>
        <w:autoSpaceDE w:val="0"/>
        <w:autoSpaceDN w:val="0"/>
        <w:adjustRightInd w:val="0"/>
        <w:ind w:left="1276"/>
        <w:jc w:val="both"/>
        <w:rPr>
          <w:lang w:eastAsia="pl-PL"/>
        </w:rPr>
      </w:pPr>
      <w:r w:rsidRPr="00953A89">
        <w:rPr>
          <w:lang w:eastAsia="pl-PL"/>
        </w:rPr>
        <w:lastRenderedPageBreak/>
        <w:t>przestrzegać porządku szkolnego, dbać o ład i estetykę w pomieszczeniach i otoczeniu szkoły;</w:t>
      </w:r>
    </w:p>
    <w:p w14:paraId="2C1E3C4D"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stworzyć atmosferę życzliwości, pomagać słabszym, przeciwdziałać wszelkim przejawom przemocy i brutalności;</w:t>
      </w:r>
    </w:p>
    <w:p w14:paraId="2C1E3C4E"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dbać o zdrowie, bezpieczeństwo swoje i kolegów, wystrzegać się wszelkich nałogów;</w:t>
      </w:r>
    </w:p>
    <w:p w14:paraId="2C1E3C4F"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przestrzegać zasad higieny osobistej i dbać o estetykę ubioru;</w:t>
      </w:r>
    </w:p>
    <w:p w14:paraId="2C1E3C50"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dbać o schludny wygląd oraz przestrzegać w tym zakresie zasad  przyjętych w szkole;</w:t>
      </w:r>
    </w:p>
    <w:p w14:paraId="2C1E3C51"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nosić odpowiednie obuwie do określonego charakteru zajęć;</w:t>
      </w:r>
    </w:p>
    <w:p w14:paraId="2C1E3C52"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poznawać, szanować i chronić przyrodę;</w:t>
      </w:r>
    </w:p>
    <w:p w14:paraId="2C1E3C53"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przestrzegać ustaleń władz szkolnych;</w:t>
      </w:r>
    </w:p>
    <w:p w14:paraId="2C1E3C54"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uczeń ma obowiązek systematycznie i punktualnie uczęszczać na obowiązkowe i dodatkowe zajęcia edukacyjne;</w:t>
      </w:r>
    </w:p>
    <w:p w14:paraId="2C1E3C55"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do każdych zajęć powinien być odpowiednio przygotowany według zaleceń nauczyciela.</w:t>
      </w:r>
    </w:p>
    <w:p w14:paraId="2C1E3C56"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 xml:space="preserve">Niedopuszczalne jest na terenie szkoły: </w:t>
      </w:r>
    </w:p>
    <w:p w14:paraId="2C1E3C57" w14:textId="77777777" w:rsidR="00D5689E" w:rsidRPr="00953A89" w:rsidRDefault="00D5689E" w:rsidP="001B0D38">
      <w:pPr>
        <w:pStyle w:val="Akapitzlist"/>
        <w:numPr>
          <w:ilvl w:val="0"/>
          <w:numId w:val="75"/>
        </w:numPr>
        <w:tabs>
          <w:tab w:val="left" w:pos="2127"/>
        </w:tabs>
        <w:ind w:left="2127"/>
        <w:rPr>
          <w:lang w:eastAsia="pl-PL"/>
        </w:rPr>
      </w:pPr>
      <w:r w:rsidRPr="00953A89">
        <w:rPr>
          <w:lang w:eastAsia="pl-PL"/>
        </w:rPr>
        <w:t xml:space="preserve">przynoszenie, używanie i zachęcanie do używania e-papierosów i akcesoriów z nimi </w:t>
      </w:r>
      <w:r w:rsidR="00F83C4C" w:rsidRPr="00953A89">
        <w:rPr>
          <w:lang w:eastAsia="pl-PL"/>
        </w:rPr>
        <w:t xml:space="preserve">    </w:t>
      </w:r>
      <w:r w:rsidRPr="00953A89">
        <w:rPr>
          <w:lang w:eastAsia="pl-PL"/>
        </w:rPr>
        <w:t>związanych;</w:t>
      </w:r>
    </w:p>
    <w:p w14:paraId="2C1E3C58" w14:textId="77777777" w:rsidR="00D5689E" w:rsidRPr="00953A89" w:rsidRDefault="00D5689E" w:rsidP="001B0D38">
      <w:pPr>
        <w:pStyle w:val="Akapitzlist"/>
        <w:numPr>
          <w:ilvl w:val="0"/>
          <w:numId w:val="75"/>
        </w:numPr>
        <w:autoSpaceDE w:val="0"/>
        <w:autoSpaceDN w:val="0"/>
        <w:adjustRightInd w:val="0"/>
        <w:ind w:left="2127"/>
        <w:jc w:val="both"/>
        <w:rPr>
          <w:lang w:eastAsia="pl-PL"/>
        </w:rPr>
      </w:pPr>
      <w:r w:rsidRPr="00953A89">
        <w:rPr>
          <w:lang w:eastAsia="pl-PL"/>
        </w:rPr>
        <w:t>noszenie wyzywającego stroju i ozdób niebezpiecznych dla innych (kolczyków, łańcuchów, rzemyków);</w:t>
      </w:r>
    </w:p>
    <w:p w14:paraId="2C1E3C59" w14:textId="77777777" w:rsidR="00D5689E" w:rsidRPr="00953A89" w:rsidRDefault="00D5689E" w:rsidP="001B0D38">
      <w:pPr>
        <w:pStyle w:val="Akapitzlist"/>
        <w:numPr>
          <w:ilvl w:val="0"/>
          <w:numId w:val="75"/>
        </w:numPr>
        <w:autoSpaceDE w:val="0"/>
        <w:autoSpaceDN w:val="0"/>
        <w:adjustRightInd w:val="0"/>
        <w:ind w:left="2127"/>
        <w:jc w:val="both"/>
        <w:rPr>
          <w:lang w:eastAsia="pl-PL"/>
        </w:rPr>
      </w:pPr>
      <w:r w:rsidRPr="00953A89">
        <w:rPr>
          <w:lang w:eastAsia="pl-PL"/>
        </w:rPr>
        <w:t>farbowanie włosów, malowanie paznokci, używanie makijażu, noszenie ekstrawaganckich fryzur.</w:t>
      </w:r>
    </w:p>
    <w:p w14:paraId="2C1E3C5A"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 xml:space="preserve">W czasie zajęć edukacyjnych i uroczystości szkolnych uczeń ma obowiązek wyłączyć telefon komórkowy i inne urządzenia elektroniczne. Na terenie szkoły obowiązuje zakaz korzystania z telefonu komórkowego i innych urządzeń elektronicznych (np. tabletów, gier elektronicznych). Uczeń, który chce skorzystać z telefonu komórkowego może użyć go tylko do rozmowy z rodzicami po wcześniejszym zgłoszeniu tego faktu nauczycielowi dyżurującemu na przerwie. Bez zgody nauczyciela z telefonu komórkowego w celu rozmowy mogą korzystać uczniowie, których stan zdrowia wymaga częstego kontaktu z rodzicami (np. uczniowie chorzy na cukrzycę). W szkole obowiązuje bezwzględny, kategoryczny zakaz nagrywania rozmów, lekcji, robienia zdjęć, filmowania oraz korzystania z gier i Internetu. Uczeń, który nie przestrzega wymienionych zasad podlega regulaminowi oceniania zachowania. </w:t>
      </w:r>
    </w:p>
    <w:p w14:paraId="2C1E3C5B"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 xml:space="preserve">Uczniowie ponoszą pełną odpowiedzialność za rzeczy wartościowe np. telefony komórkowe itp. przynoszone do szkoły za wiedzą i zgodą rodziców uczniów. Nauczyciele i szkoła jako instytucja nie ponoszą żadnej odpowiedzialności za rzeczy wartościowe przynoszone przez uczniów do szkoły. </w:t>
      </w:r>
    </w:p>
    <w:p w14:paraId="2C1E3C5C"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 xml:space="preserve">Uczeń zobowiązany jest do kulturalnego zachowania się wobec nauczycieli i innych pracowników szkoły, a w tym: używania zwrotów grzecznościowych, ustępowania miejsca i przepuszczania dorosłych w drzwiach. </w:t>
      </w:r>
    </w:p>
    <w:p w14:paraId="2C1E3C5D"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Uczeń ma obowiązek wykonać polecenia nauczyciela (lub innego pracownika szkoły), dotyczące czynności porządkowych, zachowania bezpieczeństwa, udzielania pomocy innym.</w:t>
      </w:r>
    </w:p>
    <w:p w14:paraId="2C1E3C5E"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W kontaktach z rówieśnikami uczeń zobowiązany jest do przestrzegania obowiązującego regulaminu zachowania ze zwróceniem szczególnej uwagi na:</w:t>
      </w:r>
    </w:p>
    <w:p w14:paraId="2C1E3C5F" w14:textId="77777777" w:rsidR="00D5689E" w:rsidRPr="00953A89" w:rsidRDefault="00D5689E" w:rsidP="001B0D38">
      <w:pPr>
        <w:pStyle w:val="Akapitzlist"/>
        <w:numPr>
          <w:ilvl w:val="0"/>
          <w:numId w:val="76"/>
        </w:numPr>
        <w:tabs>
          <w:tab w:val="num" w:pos="0"/>
        </w:tabs>
        <w:autoSpaceDE w:val="0"/>
        <w:autoSpaceDN w:val="0"/>
        <w:adjustRightInd w:val="0"/>
        <w:ind w:left="2127"/>
        <w:jc w:val="both"/>
        <w:rPr>
          <w:lang w:eastAsia="pl-PL"/>
        </w:rPr>
      </w:pPr>
      <w:r w:rsidRPr="00953A89">
        <w:rPr>
          <w:lang w:eastAsia="pl-PL"/>
        </w:rPr>
        <w:t xml:space="preserve"> udzielenie pomocy innym, zwłaszcza w zakresie pomocy w nauce,</w:t>
      </w:r>
    </w:p>
    <w:p w14:paraId="2C1E3C60" w14:textId="77777777" w:rsidR="00D5689E" w:rsidRPr="00953A89" w:rsidRDefault="00D5689E" w:rsidP="001B0D38">
      <w:pPr>
        <w:pStyle w:val="Akapitzlist"/>
        <w:numPr>
          <w:ilvl w:val="0"/>
          <w:numId w:val="76"/>
        </w:numPr>
        <w:tabs>
          <w:tab w:val="num" w:pos="0"/>
        </w:tabs>
        <w:autoSpaceDE w:val="0"/>
        <w:autoSpaceDN w:val="0"/>
        <w:adjustRightInd w:val="0"/>
        <w:ind w:left="2127"/>
        <w:jc w:val="both"/>
        <w:rPr>
          <w:lang w:eastAsia="pl-PL"/>
        </w:rPr>
      </w:pPr>
      <w:r w:rsidRPr="00953A89">
        <w:rPr>
          <w:lang w:eastAsia="pl-PL"/>
        </w:rPr>
        <w:t xml:space="preserve"> nieużywanie wulgarnych słów,</w:t>
      </w:r>
    </w:p>
    <w:p w14:paraId="2C1E3C61" w14:textId="77777777" w:rsidR="00D5689E" w:rsidRPr="00953A89" w:rsidRDefault="00D5689E" w:rsidP="001B0D38">
      <w:pPr>
        <w:pStyle w:val="Akapitzlist"/>
        <w:numPr>
          <w:ilvl w:val="0"/>
          <w:numId w:val="76"/>
        </w:numPr>
        <w:tabs>
          <w:tab w:val="num" w:pos="0"/>
        </w:tabs>
        <w:autoSpaceDE w:val="0"/>
        <w:autoSpaceDN w:val="0"/>
        <w:adjustRightInd w:val="0"/>
        <w:ind w:left="2127"/>
        <w:jc w:val="both"/>
        <w:rPr>
          <w:lang w:eastAsia="pl-PL"/>
        </w:rPr>
      </w:pPr>
      <w:r w:rsidRPr="00953A89">
        <w:rPr>
          <w:lang w:eastAsia="pl-PL"/>
        </w:rPr>
        <w:t xml:space="preserve"> nieużywanie przemocy fizycznej i agresji słownej.</w:t>
      </w:r>
    </w:p>
    <w:p w14:paraId="2C1E3C62" w14:textId="77777777" w:rsidR="00D5689E" w:rsidRPr="00953A89" w:rsidRDefault="00D5689E" w:rsidP="001B0D38">
      <w:pPr>
        <w:pStyle w:val="Akapitzlist"/>
        <w:numPr>
          <w:ilvl w:val="0"/>
          <w:numId w:val="74"/>
        </w:numPr>
        <w:tabs>
          <w:tab w:val="num" w:pos="0"/>
        </w:tabs>
        <w:autoSpaceDE w:val="0"/>
        <w:autoSpaceDN w:val="0"/>
        <w:adjustRightInd w:val="0"/>
        <w:ind w:left="1276" w:hanging="425"/>
        <w:jc w:val="both"/>
        <w:rPr>
          <w:lang w:eastAsia="pl-PL"/>
        </w:rPr>
      </w:pPr>
      <w:r w:rsidRPr="00953A89">
        <w:rPr>
          <w:lang w:eastAsia="pl-PL"/>
        </w:rPr>
        <w:t>Obowiązkiem ucznia jest reagowanie na każdy przejaw przemocy poprzez natychmiastowe zgłoszenie tego faktu nauczycielowi.</w:t>
      </w:r>
    </w:p>
    <w:p w14:paraId="2C1E3C63" w14:textId="77777777" w:rsidR="00D5689E" w:rsidRPr="00953A89" w:rsidRDefault="00D5689E" w:rsidP="000D1C86">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p>
    <w:p w14:paraId="2C1E3C64"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lastRenderedPageBreak/>
        <w:t xml:space="preserve">4. </w:t>
      </w:r>
      <w:r w:rsidRPr="00953A89">
        <w:rPr>
          <w:rFonts w:ascii="Times New Roman" w:eastAsia="Times New Roman" w:hAnsi="Times New Roman" w:cs="Times New Roman"/>
          <w:sz w:val="24"/>
          <w:szCs w:val="24"/>
          <w:lang w:eastAsia="pl-PL"/>
        </w:rPr>
        <w:t>Uprawnienia uczniów:</w:t>
      </w:r>
    </w:p>
    <w:p w14:paraId="2C1E3C65" w14:textId="77777777" w:rsidR="00F83C4C" w:rsidRPr="00953A89" w:rsidRDefault="00F83C4C" w:rsidP="001B0D38">
      <w:pPr>
        <w:pStyle w:val="Akapitzlist"/>
        <w:numPr>
          <w:ilvl w:val="0"/>
          <w:numId w:val="77"/>
        </w:numPr>
        <w:autoSpaceDE w:val="0"/>
        <w:autoSpaceDN w:val="0"/>
        <w:adjustRightInd w:val="0"/>
        <w:ind w:left="1276"/>
        <w:jc w:val="both"/>
        <w:rPr>
          <w:lang w:eastAsia="pl-PL"/>
        </w:rPr>
      </w:pPr>
      <w:r w:rsidRPr="00953A89">
        <w:rPr>
          <w:lang w:eastAsia="pl-PL"/>
        </w:rPr>
        <w:t>na podstawie zaświadczenia lekarskiego uprawnia się ucznia do zwolnień z zajęć wychowania fizycznego;</w:t>
      </w:r>
    </w:p>
    <w:p w14:paraId="2C1E3C66" w14:textId="77777777" w:rsidR="00D5689E" w:rsidRPr="00953A89" w:rsidRDefault="00D5689E" w:rsidP="001B0D38">
      <w:pPr>
        <w:pStyle w:val="Akapitzlist"/>
        <w:numPr>
          <w:ilvl w:val="0"/>
          <w:numId w:val="77"/>
        </w:numPr>
        <w:autoSpaceDE w:val="0"/>
        <w:autoSpaceDN w:val="0"/>
        <w:adjustRightInd w:val="0"/>
        <w:ind w:left="1276"/>
        <w:jc w:val="both"/>
        <w:rPr>
          <w:lang w:eastAsia="pl-PL"/>
        </w:rPr>
      </w:pPr>
      <w:r w:rsidRPr="00953A89">
        <w:rPr>
          <w:lang w:eastAsia="pl-PL"/>
        </w:rPr>
        <w:t>uczeń jest uprawniony do zwolnienia z nauki drugiego języka obcego na podstawie opinii lub orzeczenia poradni o znacznym niedosłuchu lub głębokiej dysleksji;</w:t>
      </w:r>
    </w:p>
    <w:p w14:paraId="2C1E3C67" w14:textId="77777777" w:rsidR="00D5689E" w:rsidRPr="00953A89" w:rsidRDefault="00D5689E" w:rsidP="001B0D38">
      <w:pPr>
        <w:pStyle w:val="Akapitzlist"/>
        <w:numPr>
          <w:ilvl w:val="0"/>
          <w:numId w:val="77"/>
        </w:numPr>
        <w:autoSpaceDE w:val="0"/>
        <w:autoSpaceDN w:val="0"/>
        <w:adjustRightInd w:val="0"/>
        <w:ind w:left="1276"/>
        <w:jc w:val="both"/>
        <w:rPr>
          <w:lang w:eastAsia="pl-PL"/>
        </w:rPr>
      </w:pPr>
      <w:r w:rsidRPr="00953A89">
        <w:rPr>
          <w:lang w:eastAsia="pl-PL"/>
        </w:rPr>
        <w:t xml:space="preserve">ucznia uprawnia się do uzyskania opieki i pomocy dydaktycznej, </w:t>
      </w:r>
      <w:proofErr w:type="spellStart"/>
      <w:r w:rsidRPr="00953A89">
        <w:rPr>
          <w:lang w:eastAsia="pl-PL"/>
        </w:rPr>
        <w:t>pedagogiczno</w:t>
      </w:r>
      <w:proofErr w:type="spellEnd"/>
      <w:r w:rsidRPr="00953A89">
        <w:rPr>
          <w:lang w:eastAsia="pl-PL"/>
        </w:rPr>
        <w:t xml:space="preserve"> – psychologicznej i materialnej w miarę posiadanych środków.</w:t>
      </w:r>
    </w:p>
    <w:p w14:paraId="2C1E3C68" w14:textId="77777777" w:rsidR="00D5689E" w:rsidRPr="00953A89" w:rsidRDefault="00D5689E" w:rsidP="000D1C86">
      <w:pPr>
        <w:autoSpaceDE w:val="0"/>
        <w:autoSpaceDN w:val="0"/>
        <w:adjustRightInd w:val="0"/>
        <w:spacing w:after="0"/>
        <w:rPr>
          <w:rFonts w:ascii="Times New Roman" w:eastAsia="Times New Roman" w:hAnsi="Times New Roman" w:cs="Times New Roman"/>
          <w:b/>
          <w:sz w:val="24"/>
          <w:szCs w:val="24"/>
          <w:lang w:eastAsia="pl-PL"/>
        </w:rPr>
      </w:pPr>
    </w:p>
    <w:p w14:paraId="2C1E3C69"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b/>
          <w:sz w:val="24"/>
          <w:szCs w:val="24"/>
          <w:lang w:eastAsia="pl-PL"/>
        </w:rPr>
      </w:pPr>
      <w:r w:rsidRPr="00953A89">
        <w:rPr>
          <w:rFonts w:ascii="Times New Roman" w:eastAsia="Times New Roman" w:hAnsi="Times New Roman" w:cs="Times New Roman"/>
          <w:b/>
          <w:sz w:val="24"/>
          <w:szCs w:val="24"/>
          <w:lang w:eastAsia="pl-PL"/>
        </w:rPr>
        <w:t xml:space="preserve">5. </w:t>
      </w:r>
      <w:r w:rsidRPr="00953A89">
        <w:rPr>
          <w:rFonts w:ascii="Times New Roman" w:eastAsia="Times New Roman" w:hAnsi="Times New Roman" w:cs="Times New Roman"/>
          <w:sz w:val="24"/>
          <w:szCs w:val="24"/>
          <w:lang w:eastAsia="pl-PL"/>
        </w:rPr>
        <w:t>Przywileje ucznia:</w:t>
      </w:r>
      <w:r w:rsidRPr="00953A89">
        <w:rPr>
          <w:rFonts w:ascii="Times New Roman" w:eastAsia="Times New Roman" w:hAnsi="Times New Roman" w:cs="Times New Roman"/>
          <w:b/>
          <w:sz w:val="24"/>
          <w:szCs w:val="24"/>
          <w:lang w:eastAsia="pl-PL"/>
        </w:rPr>
        <w:t xml:space="preserve"> </w:t>
      </w:r>
    </w:p>
    <w:p w14:paraId="2C1E3C6A" w14:textId="77777777" w:rsidR="00F83C4C" w:rsidRPr="00953A89" w:rsidRDefault="00F83C4C" w:rsidP="001B0D38">
      <w:pPr>
        <w:pStyle w:val="Akapitzlist"/>
        <w:numPr>
          <w:ilvl w:val="0"/>
          <w:numId w:val="78"/>
        </w:numPr>
        <w:autoSpaceDE w:val="0"/>
        <w:autoSpaceDN w:val="0"/>
        <w:adjustRightInd w:val="0"/>
        <w:ind w:left="1276"/>
        <w:jc w:val="both"/>
        <w:rPr>
          <w:lang w:eastAsia="pl-PL"/>
        </w:rPr>
      </w:pPr>
      <w:r w:rsidRPr="00953A89">
        <w:rPr>
          <w:lang w:eastAsia="pl-PL"/>
        </w:rPr>
        <w:t>zgłoszenie przez ucznia nieprzygotowania dwa razy w półroczu;</w:t>
      </w:r>
    </w:p>
    <w:p w14:paraId="2C1E3C6B" w14:textId="77777777" w:rsidR="00D5689E" w:rsidRPr="00953A89" w:rsidRDefault="00D5689E" w:rsidP="001B0D38">
      <w:pPr>
        <w:pStyle w:val="Akapitzlist"/>
        <w:numPr>
          <w:ilvl w:val="0"/>
          <w:numId w:val="78"/>
        </w:numPr>
        <w:autoSpaceDE w:val="0"/>
        <w:autoSpaceDN w:val="0"/>
        <w:adjustRightInd w:val="0"/>
        <w:ind w:left="1276"/>
        <w:jc w:val="both"/>
        <w:rPr>
          <w:lang w:eastAsia="pl-PL"/>
        </w:rPr>
      </w:pPr>
      <w:r w:rsidRPr="00953A89">
        <w:rPr>
          <w:lang w:eastAsia="pl-PL"/>
        </w:rPr>
        <w:t>nieodpytywanie ucznia w formach ustnej i pisemnej w dniu jego powrotu do szkoły po nieobecności trwającej co najmniej 3 dni;</w:t>
      </w:r>
    </w:p>
    <w:p w14:paraId="2C1E3C6C" w14:textId="77777777" w:rsidR="00D5689E" w:rsidRPr="00953A89" w:rsidRDefault="00D5689E" w:rsidP="001B0D38">
      <w:pPr>
        <w:pStyle w:val="Akapitzlist"/>
        <w:numPr>
          <w:ilvl w:val="0"/>
          <w:numId w:val="78"/>
        </w:numPr>
        <w:autoSpaceDE w:val="0"/>
        <w:autoSpaceDN w:val="0"/>
        <w:adjustRightInd w:val="0"/>
        <w:ind w:left="1276"/>
        <w:jc w:val="both"/>
        <w:rPr>
          <w:lang w:eastAsia="pl-PL"/>
        </w:rPr>
      </w:pPr>
      <w:r w:rsidRPr="00953A89">
        <w:rPr>
          <w:lang w:eastAsia="pl-PL"/>
        </w:rPr>
        <w:t>nieodpytywanie ucznia i zwolnienie go z niezapowiedzianych prac pisemnych (kartkówek) w dniu jego urodzin;</w:t>
      </w:r>
    </w:p>
    <w:p w14:paraId="2C1E3C6D" w14:textId="77777777" w:rsidR="00D5689E" w:rsidRPr="00953A89" w:rsidRDefault="00D5689E" w:rsidP="001B0D38">
      <w:pPr>
        <w:pStyle w:val="Akapitzlist"/>
        <w:numPr>
          <w:ilvl w:val="0"/>
          <w:numId w:val="78"/>
        </w:numPr>
        <w:autoSpaceDE w:val="0"/>
        <w:autoSpaceDN w:val="0"/>
        <w:adjustRightInd w:val="0"/>
        <w:ind w:left="1276"/>
        <w:jc w:val="both"/>
        <w:rPr>
          <w:lang w:eastAsia="pl-PL"/>
        </w:rPr>
      </w:pPr>
      <w:r w:rsidRPr="00953A89">
        <w:rPr>
          <w:lang w:eastAsia="pl-PL"/>
        </w:rPr>
        <w:t xml:space="preserve">losowanie szczęśliwego numerka zwalniającego ucznia od odpytywania i pisania niezapowiedzianych prac pisemnych (kartkówek). </w:t>
      </w:r>
    </w:p>
    <w:p w14:paraId="2C1E3C6E" w14:textId="77777777" w:rsidR="00D5689E" w:rsidRPr="00953A89" w:rsidRDefault="00D5689E" w:rsidP="000D1C86">
      <w:pPr>
        <w:autoSpaceDE w:val="0"/>
        <w:autoSpaceDN w:val="0"/>
        <w:adjustRightInd w:val="0"/>
        <w:spacing w:after="0"/>
        <w:rPr>
          <w:rFonts w:ascii="Times New Roman" w:eastAsia="Times New Roman" w:hAnsi="Times New Roman" w:cs="Times New Roman"/>
          <w:sz w:val="24"/>
          <w:szCs w:val="24"/>
          <w:lang w:eastAsia="pl-PL"/>
        </w:rPr>
      </w:pPr>
    </w:p>
    <w:p w14:paraId="2C1E3C6F"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6. </w:t>
      </w:r>
      <w:r w:rsidRPr="00953A89">
        <w:rPr>
          <w:rFonts w:ascii="Times New Roman" w:eastAsia="Times New Roman" w:hAnsi="Times New Roman" w:cs="Times New Roman"/>
          <w:sz w:val="24"/>
          <w:szCs w:val="24"/>
          <w:lang w:eastAsia="pl-PL"/>
        </w:rPr>
        <w:t>Szkoła powiadamia rodziców ucznia o zastosowaniu wobec niego kary.</w:t>
      </w:r>
    </w:p>
    <w:p w14:paraId="2C1E3C70"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7. </w:t>
      </w:r>
      <w:r w:rsidRPr="00953A89">
        <w:rPr>
          <w:rFonts w:ascii="Times New Roman" w:eastAsia="Times New Roman" w:hAnsi="Times New Roman" w:cs="Times New Roman"/>
          <w:sz w:val="24"/>
          <w:szCs w:val="24"/>
          <w:lang w:eastAsia="pl-PL"/>
        </w:rPr>
        <w:t>Od nałożonej przez wychowawcę kary uczeń, jego rodzice lub przedstawiciele samorządu uczniowskiego mogą w formie pisemnej odwołać się do dyrektora szkoły w terminie 2 dni od dnia uzyskania kary.</w:t>
      </w:r>
    </w:p>
    <w:p w14:paraId="2C1E3C71"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 xml:space="preserve">8. </w:t>
      </w:r>
      <w:r w:rsidRPr="00953A89">
        <w:rPr>
          <w:rFonts w:ascii="Times New Roman" w:eastAsia="Times New Roman" w:hAnsi="Times New Roman" w:cs="Times New Roman"/>
          <w:sz w:val="24"/>
          <w:szCs w:val="24"/>
          <w:lang w:eastAsia="pl-PL"/>
        </w:rPr>
        <w:t>Dyrektor w porozumieniu z pedagogiem szkoły i przewodniczącym samorządu uczniowskiego, a w szczególnych przypadkach z powołanymi przez siebie przedstawicielami rady pedagogicznej, rozpatruje odwołanie w ciągu 3 dni i postanawia:</w:t>
      </w:r>
    </w:p>
    <w:p w14:paraId="2C1E3C72" w14:textId="77777777" w:rsidR="00F83C4C" w:rsidRPr="00953A89" w:rsidRDefault="00F83C4C" w:rsidP="001B0D38">
      <w:pPr>
        <w:pStyle w:val="Akapitzlist"/>
        <w:numPr>
          <w:ilvl w:val="0"/>
          <w:numId w:val="79"/>
        </w:numPr>
        <w:autoSpaceDE w:val="0"/>
        <w:autoSpaceDN w:val="0"/>
        <w:adjustRightInd w:val="0"/>
        <w:ind w:left="1276"/>
        <w:jc w:val="both"/>
        <w:rPr>
          <w:lang w:eastAsia="pl-PL"/>
        </w:rPr>
      </w:pPr>
      <w:r w:rsidRPr="00953A89">
        <w:rPr>
          <w:lang w:eastAsia="pl-PL"/>
        </w:rPr>
        <w:t>oddalić odwołanie podając pisemne uzasadnienie;</w:t>
      </w:r>
    </w:p>
    <w:p w14:paraId="2C1E3C73" w14:textId="77777777" w:rsidR="00D5689E" w:rsidRPr="00953A89" w:rsidRDefault="00D5689E" w:rsidP="001B0D38">
      <w:pPr>
        <w:pStyle w:val="Akapitzlist"/>
        <w:numPr>
          <w:ilvl w:val="0"/>
          <w:numId w:val="79"/>
        </w:numPr>
        <w:autoSpaceDE w:val="0"/>
        <w:autoSpaceDN w:val="0"/>
        <w:adjustRightInd w:val="0"/>
        <w:ind w:left="1276"/>
        <w:jc w:val="both"/>
        <w:rPr>
          <w:lang w:eastAsia="pl-PL"/>
        </w:rPr>
      </w:pPr>
      <w:r w:rsidRPr="00953A89">
        <w:rPr>
          <w:lang w:eastAsia="pl-PL"/>
        </w:rPr>
        <w:t>odwołać karę;</w:t>
      </w:r>
    </w:p>
    <w:p w14:paraId="2C1E3C74" w14:textId="77777777" w:rsidR="00D5689E" w:rsidRPr="00953A89" w:rsidRDefault="00D5689E" w:rsidP="001B0D38">
      <w:pPr>
        <w:pStyle w:val="Akapitzlist"/>
        <w:numPr>
          <w:ilvl w:val="0"/>
          <w:numId w:val="79"/>
        </w:numPr>
        <w:autoSpaceDE w:val="0"/>
        <w:autoSpaceDN w:val="0"/>
        <w:adjustRightInd w:val="0"/>
        <w:ind w:left="1276"/>
        <w:jc w:val="both"/>
        <w:rPr>
          <w:lang w:eastAsia="pl-PL"/>
        </w:rPr>
      </w:pPr>
      <w:r w:rsidRPr="00953A89">
        <w:rPr>
          <w:lang w:eastAsia="pl-PL"/>
        </w:rPr>
        <w:t>zawiesić warunkowo wykonanie kary.</w:t>
      </w:r>
    </w:p>
    <w:p w14:paraId="2C1E3C75" w14:textId="77777777" w:rsidR="00D5689E" w:rsidRPr="00953A89" w:rsidRDefault="00D5689E" w:rsidP="009E3947">
      <w:pPr>
        <w:autoSpaceDE w:val="0"/>
        <w:autoSpaceDN w:val="0"/>
        <w:adjustRightInd w:val="0"/>
        <w:spacing w:after="0"/>
        <w:ind w:left="426"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9.</w:t>
      </w:r>
      <w:r w:rsidRPr="00953A89">
        <w:rPr>
          <w:rFonts w:ascii="Times New Roman" w:eastAsia="Times New Roman" w:hAnsi="Times New Roman" w:cs="Times New Roman"/>
          <w:sz w:val="24"/>
          <w:szCs w:val="24"/>
          <w:lang w:eastAsia="pl-PL"/>
        </w:rPr>
        <w:t xml:space="preserve"> Od decyzji podjętej przez dyrektora szkoły odwołanie nie przysługuje.</w:t>
      </w:r>
    </w:p>
    <w:p w14:paraId="2C1E3C76" w14:textId="77777777"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10.</w:t>
      </w:r>
      <w:r w:rsidRPr="00953A89">
        <w:rPr>
          <w:rFonts w:ascii="Times New Roman" w:eastAsia="Times New Roman" w:hAnsi="Times New Roman" w:cs="Times New Roman"/>
          <w:sz w:val="24"/>
          <w:szCs w:val="24"/>
          <w:lang w:eastAsia="pl-PL"/>
        </w:rPr>
        <w:t xml:space="preserve"> Szkoła informuje rodziców (prawnych opiekunów) ucznia o przyznanej mu nagrodzie lub zastosowaniu wobec niego kary.</w:t>
      </w:r>
    </w:p>
    <w:p w14:paraId="2C1E3C77"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11.</w:t>
      </w:r>
      <w:r w:rsidRPr="00953A89">
        <w:rPr>
          <w:rFonts w:ascii="Times New Roman" w:eastAsia="Times New Roman" w:hAnsi="Times New Roman" w:cs="Times New Roman"/>
          <w:sz w:val="24"/>
          <w:szCs w:val="24"/>
          <w:lang w:eastAsia="pl-PL"/>
        </w:rPr>
        <w:t xml:space="preserve"> Jeżeli statutu szkoły nie przestrzega:</w:t>
      </w:r>
    </w:p>
    <w:p w14:paraId="2C1E3C78" w14:textId="77777777" w:rsidR="000D1C86" w:rsidRPr="00953A89" w:rsidRDefault="000D1C86" w:rsidP="001B0D38">
      <w:pPr>
        <w:pStyle w:val="Akapitzlist"/>
        <w:numPr>
          <w:ilvl w:val="0"/>
          <w:numId w:val="80"/>
        </w:numPr>
        <w:autoSpaceDE w:val="0"/>
        <w:autoSpaceDN w:val="0"/>
        <w:adjustRightInd w:val="0"/>
        <w:ind w:left="1276"/>
        <w:jc w:val="both"/>
        <w:rPr>
          <w:lang w:eastAsia="pl-PL"/>
        </w:rPr>
      </w:pPr>
      <w:r w:rsidRPr="00953A89">
        <w:rPr>
          <w:lang w:eastAsia="pl-PL"/>
        </w:rPr>
        <w:t>pracownik szkoły, to postępowanie wyjaśniające wdraża i decyduje o sposobie ukarania dyrektor szkoły;</w:t>
      </w:r>
    </w:p>
    <w:p w14:paraId="2C1E3C79" w14:textId="77777777" w:rsidR="00D5689E" w:rsidRPr="00953A89" w:rsidRDefault="00D5689E" w:rsidP="001B0D38">
      <w:pPr>
        <w:pStyle w:val="Akapitzlist"/>
        <w:numPr>
          <w:ilvl w:val="0"/>
          <w:numId w:val="80"/>
        </w:numPr>
        <w:autoSpaceDE w:val="0"/>
        <w:autoSpaceDN w:val="0"/>
        <w:adjustRightInd w:val="0"/>
        <w:ind w:left="1276"/>
        <w:jc w:val="both"/>
        <w:rPr>
          <w:lang w:eastAsia="pl-PL"/>
        </w:rPr>
      </w:pPr>
      <w:r w:rsidRPr="00953A89">
        <w:rPr>
          <w:lang w:eastAsia="pl-PL"/>
        </w:rPr>
        <w:t>uczeń w zakresie go dotyczącym, to postępowanie wdraża i decyduje o sposobie ukarania samorząd uczniowski wraz z opiekunami i wychowawcą klasy.</w:t>
      </w:r>
    </w:p>
    <w:p w14:paraId="2C1E3C7A" w14:textId="77777777"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12.</w:t>
      </w:r>
      <w:r w:rsidRPr="00953A89">
        <w:rPr>
          <w:rFonts w:ascii="Times New Roman" w:eastAsia="Times New Roman" w:hAnsi="Times New Roman" w:cs="Times New Roman"/>
          <w:sz w:val="24"/>
          <w:szCs w:val="24"/>
          <w:lang w:eastAsia="pl-PL"/>
        </w:rPr>
        <w:t xml:space="preserve"> Wszelkie postępowanie wyjaśniające powinny być podjęte najpóźniej w terminie 14 dni od daty pisemnego i umotywowanego ich zgłoszenia.</w:t>
      </w:r>
    </w:p>
    <w:p w14:paraId="2C1E3C7B" w14:textId="77777777" w:rsidR="00D5689E" w:rsidRPr="00953A89" w:rsidRDefault="00D5689E" w:rsidP="009E3947">
      <w:pPr>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13.</w:t>
      </w:r>
      <w:r w:rsidRPr="00953A89">
        <w:rPr>
          <w:rFonts w:ascii="Times New Roman" w:eastAsia="Times New Roman" w:hAnsi="Times New Roman" w:cs="Times New Roman"/>
          <w:sz w:val="24"/>
          <w:szCs w:val="24"/>
          <w:lang w:eastAsia="pl-PL"/>
        </w:rPr>
        <w:t xml:space="preserve"> Decyzję zainteresowanemu należy wręczyć na piśmie, podając uzasadnienie i tryb odwołania od tej decyzji.</w:t>
      </w:r>
    </w:p>
    <w:p w14:paraId="2C1E3C7C" w14:textId="77777777" w:rsidR="00D5689E" w:rsidRPr="00953A89" w:rsidRDefault="00D5689E" w:rsidP="000D1C86">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14.</w:t>
      </w:r>
      <w:r w:rsidRPr="00953A89">
        <w:rPr>
          <w:rFonts w:ascii="Times New Roman" w:eastAsia="Times New Roman" w:hAnsi="Times New Roman" w:cs="Times New Roman"/>
          <w:sz w:val="24"/>
          <w:szCs w:val="24"/>
          <w:lang w:eastAsia="pl-PL"/>
        </w:rPr>
        <w:t xml:space="preserve"> Odwołanie można wnieść do:</w:t>
      </w:r>
    </w:p>
    <w:p w14:paraId="2C1E3C7D" w14:textId="77777777" w:rsidR="000D1C86" w:rsidRPr="00953A89" w:rsidRDefault="000D1C86" w:rsidP="001B0D38">
      <w:pPr>
        <w:pStyle w:val="Akapitzlist"/>
        <w:numPr>
          <w:ilvl w:val="0"/>
          <w:numId w:val="81"/>
        </w:numPr>
        <w:autoSpaceDE w:val="0"/>
        <w:autoSpaceDN w:val="0"/>
        <w:adjustRightInd w:val="0"/>
        <w:ind w:left="1276"/>
        <w:jc w:val="both"/>
        <w:rPr>
          <w:lang w:eastAsia="pl-PL"/>
        </w:rPr>
      </w:pPr>
      <w:r w:rsidRPr="00953A89">
        <w:rPr>
          <w:lang w:eastAsia="pl-PL"/>
        </w:rPr>
        <w:t>odpowiedniej instancji, zgodnie z kodeksem pracy, jeśli dotyczy pracownika szkoły;</w:t>
      </w:r>
    </w:p>
    <w:p w14:paraId="2C1E3C7E" w14:textId="77777777" w:rsidR="00D5689E" w:rsidRPr="00953A89" w:rsidRDefault="00D5689E" w:rsidP="001B0D38">
      <w:pPr>
        <w:pStyle w:val="Akapitzlist"/>
        <w:numPr>
          <w:ilvl w:val="0"/>
          <w:numId w:val="81"/>
        </w:numPr>
        <w:autoSpaceDE w:val="0"/>
        <w:autoSpaceDN w:val="0"/>
        <w:adjustRightInd w:val="0"/>
        <w:ind w:left="1276"/>
        <w:jc w:val="both"/>
        <w:rPr>
          <w:lang w:eastAsia="pl-PL"/>
        </w:rPr>
      </w:pPr>
      <w:r w:rsidRPr="00953A89">
        <w:rPr>
          <w:lang w:eastAsia="pl-PL"/>
        </w:rPr>
        <w:t>dyrektora szkoły, jeśli dotyczy ucznia lub uczniów.</w:t>
      </w:r>
    </w:p>
    <w:p w14:paraId="2C1E3C7F" w14:textId="77777777" w:rsidR="000D1C86" w:rsidRPr="00953A89" w:rsidRDefault="000D1C86" w:rsidP="000D1C86">
      <w:pPr>
        <w:spacing w:after="0" w:line="240" w:lineRule="auto"/>
        <w:jc w:val="center"/>
        <w:rPr>
          <w:rFonts w:ascii="Times New Roman" w:eastAsia="Times New Roman" w:hAnsi="Times New Roman" w:cs="Times New Roman"/>
          <w:bCs/>
          <w:sz w:val="24"/>
          <w:szCs w:val="24"/>
          <w:lang w:eastAsia="pl-PL"/>
        </w:rPr>
      </w:pPr>
    </w:p>
    <w:p w14:paraId="2C1E3C80" w14:textId="77777777" w:rsidR="00C97FF5" w:rsidRPr="00953A89" w:rsidRDefault="00C97FF5" w:rsidP="000D1C86">
      <w:pPr>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bCs/>
          <w:sz w:val="24"/>
          <w:szCs w:val="24"/>
          <w:lang w:eastAsia="pl-PL"/>
        </w:rPr>
        <w:t> § 5</w:t>
      </w:r>
      <w:r w:rsidR="00440EBE">
        <w:rPr>
          <w:rFonts w:ascii="Times New Roman" w:eastAsia="Times New Roman" w:hAnsi="Times New Roman" w:cs="Times New Roman"/>
          <w:bCs/>
          <w:sz w:val="24"/>
          <w:szCs w:val="24"/>
          <w:lang w:eastAsia="pl-PL"/>
        </w:rPr>
        <w:t>3</w:t>
      </w:r>
    </w:p>
    <w:p w14:paraId="2C1E3C81" w14:textId="77777777" w:rsidR="00883BD1" w:rsidRPr="00953A89" w:rsidRDefault="00883BD1" w:rsidP="000D1C86">
      <w:pPr>
        <w:keepNext/>
        <w:autoSpaceDE w:val="0"/>
        <w:autoSpaceDN w:val="0"/>
        <w:adjustRightInd w:val="0"/>
        <w:spacing w:after="0"/>
        <w:outlineLvl w:val="3"/>
        <w:rPr>
          <w:rFonts w:ascii="Times New Roman" w:eastAsia="Times New Roman" w:hAnsi="Times New Roman" w:cs="Times New Roman"/>
          <w:b/>
          <w:bCs/>
          <w:sz w:val="24"/>
          <w:szCs w:val="24"/>
          <w:lang w:eastAsia="x-none"/>
        </w:rPr>
      </w:pPr>
      <w:r w:rsidRPr="00953A89">
        <w:rPr>
          <w:rFonts w:ascii="Times New Roman" w:eastAsia="Times New Roman" w:hAnsi="Times New Roman" w:cs="Times New Roman"/>
          <w:b/>
          <w:bCs/>
          <w:sz w:val="24"/>
          <w:szCs w:val="24"/>
          <w:lang w:val="x-none" w:eastAsia="x-none"/>
        </w:rPr>
        <w:t>Nagrody i kary</w:t>
      </w:r>
    </w:p>
    <w:p w14:paraId="2C1E3C82" w14:textId="77777777" w:rsidR="00883BD1" w:rsidRPr="00953A89" w:rsidRDefault="00883BD1" w:rsidP="003667B1">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Uczeń może być wyróżniany i nagradzany za:</w:t>
      </w:r>
    </w:p>
    <w:p w14:paraId="2C1E3C83"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1) rzetelny stosunek do nauki potwierdzony wynikami, wzorową frekwencją i postawą;</w:t>
      </w:r>
    </w:p>
    <w:p w14:paraId="2C1E3C84"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osiągnięcia w pracy pozalekcyjnej potwierdzone dobrymi lokatami w konkursach i olimpiadach;</w:t>
      </w:r>
    </w:p>
    <w:p w14:paraId="2C1E3C85"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wybitne osiągnięcia sportowe;</w:t>
      </w:r>
    </w:p>
    <w:p w14:paraId="2C1E3C86"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aktywną pracę społeczną na rzecz klasy, szkoły, środowiska lub innych osób;</w:t>
      </w:r>
    </w:p>
    <w:p w14:paraId="2C1E3C87"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wysoką kulturę osobistą.</w:t>
      </w:r>
    </w:p>
    <w:p w14:paraId="2C1E3C88"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Wyróżnień i nagród udziela się w formie:</w:t>
      </w:r>
    </w:p>
    <w:p w14:paraId="2C1E3C89"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pochwały udzielonej przez wychowawcę na forum klasy;</w:t>
      </w:r>
    </w:p>
    <w:p w14:paraId="2C1E3C8A"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pochwały udzielonej przez dyrektora szkoły na apelu;</w:t>
      </w:r>
    </w:p>
    <w:p w14:paraId="2C1E3C8B"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listu pochwalnego do rodziców;</w:t>
      </w:r>
    </w:p>
    <w:p w14:paraId="2C1E3C8C"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nagrody rzeczowej, dyplomu;</w:t>
      </w:r>
    </w:p>
    <w:p w14:paraId="2C1E3C8D"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wpisu do kroniki szkolnej;</w:t>
      </w:r>
    </w:p>
    <w:p w14:paraId="2C1E3C8E"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wzorowej oceny z zachowania zgodnie z zasadami wewnątrzszkolnego  oceniania;</w:t>
      </w:r>
    </w:p>
    <w:p w14:paraId="2C1E3C8F"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prezentacji sylwetki ucznia w mediach – na stronie internetowej szkoły.</w:t>
      </w:r>
    </w:p>
    <w:p w14:paraId="2C1E3C90"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 stosunku do ucznia mogą zostać wyciągnięte konsekwencje za:</w:t>
      </w:r>
    </w:p>
    <w:p w14:paraId="2C1E3C91"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stwarzanie zagrożenia dla życia i zdrowia własnego i innych;</w:t>
      </w:r>
    </w:p>
    <w:p w14:paraId="2C1E3C92"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umyślne spowodowanie uszczerbku na zdrowiu innych;</w:t>
      </w:r>
    </w:p>
    <w:p w14:paraId="2C1E3C93"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posiadanie, palenie lub zachęcanie do używania papierosów, w tym e-papierosów;</w:t>
      </w:r>
    </w:p>
    <w:p w14:paraId="2C1E3C94"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zażywanie narkotyków, picie alkoholu;</w:t>
      </w:r>
    </w:p>
    <w:p w14:paraId="2C1E3C95"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kradzież, sprzedaż, posiadanie narkotyków;</w:t>
      </w:r>
    </w:p>
    <w:p w14:paraId="2C1E3C96"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wymuszenia, pobicia, zastraszanie, poniżanie i podżeganie do bójek;</w:t>
      </w:r>
    </w:p>
    <w:p w14:paraId="2C1E3C97"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demoralizację innych uczniów (zły przykład, namawianie do negatywnych zachowań);</w:t>
      </w:r>
    </w:p>
    <w:p w14:paraId="2C1E3C98"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nierespektowanie zarządzeń obowiązujących w szkole;</w:t>
      </w:r>
    </w:p>
    <w:p w14:paraId="2C1E3C99"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niestosowanie się do ustaleń dotyczących kolorystyki ubioru;</w:t>
      </w:r>
    </w:p>
    <w:p w14:paraId="2C1E3C9A"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dewastowanie mienia szkolnego i cudzej własności;</w:t>
      </w:r>
    </w:p>
    <w:p w14:paraId="2C1E3C9B"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lekceważący i arogancki stosunek do pracowników szkoły i uczniów;</w:t>
      </w:r>
    </w:p>
    <w:p w14:paraId="2C1E3C9C"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12) uniemożliwianie nauczycielowi prowadzenia lekcji i utrudnianie zdobywania wiedzy pozostałym uczniom;</w:t>
      </w:r>
    </w:p>
    <w:p w14:paraId="2C1E3C9D"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13) spóźnienia i wagary;</w:t>
      </w:r>
    </w:p>
    <w:p w14:paraId="2C1E3C9E"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14) wulgarne zachowanie;</w:t>
      </w:r>
    </w:p>
    <w:p w14:paraId="2C1E3C9F"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15) kłamstwo, oszustwo i oszczerstwo.</w:t>
      </w:r>
    </w:p>
    <w:p w14:paraId="2C1E3CA0"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Kara może być udzielana w formie:</w:t>
      </w:r>
    </w:p>
    <w:p w14:paraId="2C1E3CA1"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wpisania uwagi do zeszytu wychowawczego (dzienniczka);</w:t>
      </w:r>
    </w:p>
    <w:p w14:paraId="2C1E3CA2"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upomnienia udzielonego przez wychowawcę klasy (indywidualnie lub na forum klasy);</w:t>
      </w:r>
    </w:p>
    <w:p w14:paraId="2C1E3CA3"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wezwania rodziców (prawnych opiekunów) do szkoły;</w:t>
      </w:r>
    </w:p>
    <w:p w14:paraId="2C1E3CA4"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upomnienia lab nagany udzielonej przez dyrektora szkoły;</w:t>
      </w:r>
    </w:p>
    <w:p w14:paraId="2C1E3CA5"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czasowego pozbawienia ucznia prawa do: udziału w imprezach i zajęciach organizowanych przez szkołę i na terenie szkoły takich jak: dyskoteki, wycieczki, wyjścia, zajęcia sportowe, reprezentowania szkoły na zewnątrz (np. udział w konkursach, zawodach sportowych);</w:t>
      </w:r>
    </w:p>
    <w:p w14:paraId="2C1E3CA6"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przeniesienia do innej, równoległej klasy w tej samej szkole;</w:t>
      </w:r>
    </w:p>
    <w:p w14:paraId="2C1E3CA7"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7) odebrania prawa do pełnienia wszelkich funkcji społecznych na terenie szkoły;</w:t>
      </w:r>
    </w:p>
    <w:p w14:paraId="2C1E3CA8"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powiadomienie Policji, Kuratora, Sądu Rodzinnego dla Nieletnich;</w:t>
      </w:r>
    </w:p>
    <w:p w14:paraId="2C1E3CA9"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naprawy udowodnionej wyrządzonej szkody i pokrycia wszelkich strat materialnych;</w:t>
      </w:r>
    </w:p>
    <w:p w14:paraId="2C1E3CAA" w14:textId="77777777"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dodatkowej pracy na rzecz szkoły (pod nadzorem osoby dorosłej).</w:t>
      </w:r>
    </w:p>
    <w:p w14:paraId="2C1E3CAB" w14:textId="77777777"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11) Dyrektor szkoły może wystąpić do Śląskiego Kuratora Oświaty z wnioskiem o przeniesienie ucznia do innej szkoły w przypadku, gdy zmiana środowiska wychowawczego może korzystnie wpłynąć na postawę ucznia. O przeniesienie ucznia do innej szkoły wnioskuje się, gdy:</w:t>
      </w:r>
    </w:p>
    <w:p w14:paraId="2C1E3CAC" w14:textId="77777777" w:rsidR="00883BD1" w:rsidRPr="00953A89" w:rsidRDefault="00883BD1" w:rsidP="001B0D38">
      <w:pPr>
        <w:pStyle w:val="Akapitzlist"/>
        <w:numPr>
          <w:ilvl w:val="1"/>
          <w:numId w:val="66"/>
        </w:numPr>
        <w:tabs>
          <w:tab w:val="num" w:pos="0"/>
        </w:tabs>
        <w:autoSpaceDE w:val="0"/>
        <w:autoSpaceDN w:val="0"/>
        <w:adjustRightInd w:val="0"/>
        <w:ind w:left="2127"/>
        <w:jc w:val="both"/>
        <w:rPr>
          <w:lang w:eastAsia="pl-PL"/>
        </w:rPr>
      </w:pPr>
      <w:r w:rsidRPr="00953A89">
        <w:rPr>
          <w:lang w:eastAsia="pl-PL"/>
        </w:rPr>
        <w:t>notorycznie łamie on przepisy regulaminu szkolnego, otrzymał kary przewidziane w regulaminie, a stosowane środki zaradcze nie przynoszą pożądanych efektów;</w:t>
      </w:r>
    </w:p>
    <w:p w14:paraId="2C1E3CAD" w14:textId="77777777" w:rsidR="00883BD1" w:rsidRPr="00953A89" w:rsidRDefault="00883BD1" w:rsidP="001B0D38">
      <w:pPr>
        <w:pStyle w:val="Akapitzlist"/>
        <w:numPr>
          <w:ilvl w:val="1"/>
          <w:numId w:val="66"/>
        </w:numPr>
        <w:tabs>
          <w:tab w:val="num" w:pos="0"/>
        </w:tabs>
        <w:autoSpaceDE w:val="0"/>
        <w:autoSpaceDN w:val="0"/>
        <w:adjustRightInd w:val="0"/>
        <w:ind w:left="2127"/>
        <w:jc w:val="both"/>
        <w:rPr>
          <w:lang w:eastAsia="pl-PL"/>
        </w:rPr>
      </w:pPr>
      <w:r w:rsidRPr="00953A89">
        <w:rPr>
          <w:lang w:eastAsia="pl-PL"/>
        </w:rPr>
        <w:t>zachowuje się w sposób demoralizujący bądź agresywny, zagrażający zdrowiu i życiu innych uczniów;</w:t>
      </w:r>
    </w:p>
    <w:p w14:paraId="2C1E3CAE" w14:textId="77777777" w:rsidR="00883BD1" w:rsidRPr="00953A89" w:rsidRDefault="00883BD1" w:rsidP="001B0D38">
      <w:pPr>
        <w:pStyle w:val="Akapitzlist"/>
        <w:numPr>
          <w:ilvl w:val="1"/>
          <w:numId w:val="66"/>
        </w:numPr>
        <w:tabs>
          <w:tab w:val="num" w:pos="0"/>
        </w:tabs>
        <w:autoSpaceDE w:val="0"/>
        <w:autoSpaceDN w:val="0"/>
        <w:adjustRightInd w:val="0"/>
        <w:ind w:left="2127"/>
        <w:jc w:val="both"/>
        <w:rPr>
          <w:lang w:eastAsia="pl-PL"/>
        </w:rPr>
      </w:pPr>
      <w:r w:rsidRPr="00953A89">
        <w:rPr>
          <w:lang w:eastAsia="pl-PL"/>
        </w:rPr>
        <w:t>dopuszcza się czynów łamiących prawo, np. kradzieże, wymuszanie, zastraszanie.</w:t>
      </w:r>
    </w:p>
    <w:p w14:paraId="2C1E3CAF" w14:textId="77777777" w:rsidR="00883BD1" w:rsidRPr="00953A89" w:rsidRDefault="00883BD1" w:rsidP="003667B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Kary i nagrody mogą być udzielane na wniosek:</w:t>
      </w:r>
    </w:p>
    <w:p w14:paraId="2C1E3CB0"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 samorządu klasowego i uczniowskiego,</w:t>
      </w:r>
    </w:p>
    <w:p w14:paraId="2C1E3CB1"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2) zainteresowanego ucznia,</w:t>
      </w:r>
    </w:p>
    <w:p w14:paraId="2C1E3CB2"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3) wychowawcy klasy,</w:t>
      </w:r>
    </w:p>
    <w:p w14:paraId="2C1E3CB3"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4) nauczyciela przedmiotu,</w:t>
      </w:r>
    </w:p>
    <w:p w14:paraId="2C1E3CB4"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5) dyrektora szkoły,</w:t>
      </w:r>
    </w:p>
    <w:p w14:paraId="2C1E3CB5"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rady pedagogicznej,</w:t>
      </w:r>
    </w:p>
    <w:p w14:paraId="2C1E3CB6"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innych pracowników szkoły,</w:t>
      </w:r>
    </w:p>
    <w:p w14:paraId="2C1E3CB7"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rady rodziców,</w:t>
      </w:r>
    </w:p>
    <w:p w14:paraId="2C1E3CB8" w14:textId="77777777" w:rsidR="00883BD1" w:rsidRPr="00953A89" w:rsidRDefault="00883BD1" w:rsidP="003667B1">
      <w:pPr>
        <w:tabs>
          <w:tab w:val="num" w:pos="1276"/>
        </w:tabs>
        <w:autoSpaceDE w:val="0"/>
        <w:autoSpaceDN w:val="0"/>
        <w:adjustRightInd w:val="0"/>
        <w:spacing w:after="0"/>
        <w:ind w:left="1276" w:hanging="283"/>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9) przedstawicieli organizacji i instytucji pozaszkolnych,</w:t>
      </w:r>
    </w:p>
    <w:p w14:paraId="2C1E3CB9" w14:textId="77777777" w:rsidR="00883BD1" w:rsidRPr="00953A89" w:rsidRDefault="00883BD1" w:rsidP="003667B1">
      <w:pPr>
        <w:tabs>
          <w:tab w:val="num" w:pos="1276"/>
        </w:tabs>
        <w:autoSpaceDE w:val="0"/>
        <w:autoSpaceDN w:val="0"/>
        <w:adjustRightInd w:val="0"/>
        <w:spacing w:after="0"/>
        <w:ind w:left="1276"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osób prywatnych.</w:t>
      </w:r>
    </w:p>
    <w:p w14:paraId="2C1E3CBA" w14:textId="77777777" w:rsidR="00883BD1" w:rsidRPr="00953A89" w:rsidRDefault="00883BD1" w:rsidP="00883BD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p>
    <w:p w14:paraId="2C1E3CBB" w14:textId="77777777" w:rsidR="00883BD1" w:rsidRPr="00953A89" w:rsidRDefault="00883BD1" w:rsidP="003667B1">
      <w:pPr>
        <w:tabs>
          <w:tab w:val="num" w:pos="426"/>
        </w:tabs>
        <w:autoSpaceDE w:val="0"/>
        <w:autoSpaceDN w:val="0"/>
        <w:adjustRightInd w:val="0"/>
        <w:spacing w:after="0"/>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6. W celu stworzenia warunków zabezpieczających uczniom w szkole bezpieczeństwo, ochronę przed przemocą, demoralizacją, uzależnieniami oraz innymi przejawami patologii społecznej ustala się:</w:t>
      </w:r>
    </w:p>
    <w:p w14:paraId="2C1E3CBC" w14:textId="77777777" w:rsidR="003667B1" w:rsidRPr="00953A89" w:rsidRDefault="003667B1" w:rsidP="001B0D38">
      <w:pPr>
        <w:pStyle w:val="Akapitzlist"/>
        <w:numPr>
          <w:ilvl w:val="0"/>
          <w:numId w:val="67"/>
        </w:numPr>
        <w:autoSpaceDE w:val="0"/>
        <w:autoSpaceDN w:val="0"/>
        <w:adjustRightInd w:val="0"/>
        <w:ind w:left="1134"/>
        <w:jc w:val="both"/>
        <w:rPr>
          <w:lang w:eastAsia="pl-PL"/>
        </w:rPr>
      </w:pPr>
      <w:r w:rsidRPr="00953A89">
        <w:rPr>
          <w:lang w:eastAsia="pl-PL"/>
        </w:rPr>
        <w:t>W każdym przypadku rozwiązywania problemów związanych z drastycznym naruszeniem przez ucznia obowiązujących w szkole zasad, niezbędna jest ścisła współpraca przedstawicieli szkoły z rodzicami ucznia.</w:t>
      </w:r>
    </w:p>
    <w:p w14:paraId="2C1E3CBD" w14:textId="77777777" w:rsidR="00883BD1" w:rsidRPr="00953A89" w:rsidRDefault="00883BD1" w:rsidP="001B0D38">
      <w:pPr>
        <w:pStyle w:val="Akapitzlist"/>
        <w:numPr>
          <w:ilvl w:val="0"/>
          <w:numId w:val="67"/>
        </w:numPr>
        <w:tabs>
          <w:tab w:val="num" w:pos="0"/>
        </w:tabs>
        <w:autoSpaceDE w:val="0"/>
        <w:autoSpaceDN w:val="0"/>
        <w:adjustRightInd w:val="0"/>
        <w:ind w:left="1134"/>
        <w:jc w:val="both"/>
        <w:rPr>
          <w:lang w:eastAsia="pl-PL"/>
        </w:rPr>
      </w:pPr>
      <w:r w:rsidRPr="00953A89">
        <w:rPr>
          <w:lang w:eastAsia="pl-PL"/>
        </w:rPr>
        <w:t>Każdy pracownik szkoły jest zobowiązany zawiadomić o przypadku naruszenia przez ucznia regulaminu, dyrekcję szkoły oraz pedagoga szkolnego.</w:t>
      </w:r>
    </w:p>
    <w:p w14:paraId="2C1E3CBE" w14:textId="77777777" w:rsidR="00883BD1" w:rsidRPr="00953A89" w:rsidRDefault="00883BD1" w:rsidP="001B0D38">
      <w:pPr>
        <w:pStyle w:val="Akapitzlist"/>
        <w:numPr>
          <w:ilvl w:val="0"/>
          <w:numId w:val="67"/>
        </w:numPr>
        <w:tabs>
          <w:tab w:val="num" w:pos="0"/>
        </w:tabs>
        <w:autoSpaceDE w:val="0"/>
        <w:autoSpaceDN w:val="0"/>
        <w:adjustRightInd w:val="0"/>
        <w:ind w:left="1134"/>
        <w:jc w:val="both"/>
        <w:rPr>
          <w:lang w:eastAsia="pl-PL"/>
        </w:rPr>
      </w:pPr>
      <w:r w:rsidRPr="00953A89">
        <w:rPr>
          <w:lang w:eastAsia="pl-PL"/>
        </w:rPr>
        <w:t>Rodzice ucznia są bezzwłocznie zawiadamiani o każdym przypadku drastycznego naruszenia przez niego obowiązujących w szkole zasad.</w:t>
      </w:r>
    </w:p>
    <w:p w14:paraId="2C1E3CBF" w14:textId="77777777" w:rsidR="00883BD1" w:rsidRPr="00953A89" w:rsidRDefault="00883BD1" w:rsidP="001B0D38">
      <w:pPr>
        <w:pStyle w:val="Akapitzlist"/>
        <w:numPr>
          <w:ilvl w:val="0"/>
          <w:numId w:val="67"/>
        </w:numPr>
        <w:tabs>
          <w:tab w:val="num" w:pos="0"/>
        </w:tabs>
        <w:autoSpaceDE w:val="0"/>
        <w:autoSpaceDN w:val="0"/>
        <w:adjustRightInd w:val="0"/>
        <w:ind w:left="1134"/>
        <w:jc w:val="both"/>
        <w:rPr>
          <w:lang w:eastAsia="pl-PL"/>
        </w:rPr>
      </w:pPr>
      <w:r w:rsidRPr="00953A89">
        <w:rPr>
          <w:lang w:eastAsia="pl-PL"/>
        </w:rPr>
        <w:t>Działania profilaktyczne i interwencyjne są prowadzone przez specjalnie przeszkolonych pracowników szkoły: nauczycieli – interwentów.</w:t>
      </w:r>
    </w:p>
    <w:p w14:paraId="2C1E3CC0" w14:textId="77777777" w:rsidR="00883BD1" w:rsidRPr="00953A89" w:rsidRDefault="00883BD1" w:rsidP="00883BD1">
      <w:pPr>
        <w:tabs>
          <w:tab w:val="num" w:pos="0"/>
        </w:tabs>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Nauczyciel – interwent:</w:t>
      </w:r>
    </w:p>
    <w:p w14:paraId="2C1E3CC1" w14:textId="77777777" w:rsidR="00883BD1" w:rsidRPr="00953A89" w:rsidRDefault="00883BD1" w:rsidP="001B0D38">
      <w:pPr>
        <w:pStyle w:val="Akapitzlist"/>
        <w:numPr>
          <w:ilvl w:val="0"/>
          <w:numId w:val="68"/>
        </w:numPr>
        <w:autoSpaceDE w:val="0"/>
        <w:autoSpaceDN w:val="0"/>
        <w:adjustRightInd w:val="0"/>
        <w:ind w:left="1843"/>
        <w:jc w:val="both"/>
        <w:rPr>
          <w:lang w:eastAsia="pl-PL"/>
        </w:rPr>
      </w:pPr>
      <w:r w:rsidRPr="00953A89">
        <w:rPr>
          <w:lang w:eastAsia="pl-PL"/>
        </w:rPr>
        <w:t>ustala jak najbliższy termin spotkania z uczniem i jego rodzicami (opiekunami);</w:t>
      </w:r>
    </w:p>
    <w:p w14:paraId="2C1E3CC2" w14:textId="77777777" w:rsidR="00883BD1" w:rsidRPr="00953A89" w:rsidRDefault="00883BD1" w:rsidP="001B0D38">
      <w:pPr>
        <w:pStyle w:val="Akapitzlist"/>
        <w:numPr>
          <w:ilvl w:val="0"/>
          <w:numId w:val="68"/>
        </w:numPr>
        <w:tabs>
          <w:tab w:val="num" w:pos="0"/>
        </w:tabs>
        <w:autoSpaceDE w:val="0"/>
        <w:autoSpaceDN w:val="0"/>
        <w:adjustRightInd w:val="0"/>
        <w:ind w:left="1843"/>
        <w:jc w:val="both"/>
        <w:rPr>
          <w:lang w:eastAsia="pl-PL"/>
        </w:rPr>
      </w:pPr>
      <w:r w:rsidRPr="00953A89">
        <w:rPr>
          <w:lang w:eastAsia="pl-PL"/>
        </w:rPr>
        <w:t>prowadzi rozmowę interwencyjną z uczniem;</w:t>
      </w:r>
    </w:p>
    <w:p w14:paraId="2C1E3CC3" w14:textId="77777777" w:rsidR="00883BD1" w:rsidRPr="00953A89" w:rsidRDefault="00883BD1" w:rsidP="001B0D38">
      <w:pPr>
        <w:pStyle w:val="Akapitzlist"/>
        <w:numPr>
          <w:ilvl w:val="0"/>
          <w:numId w:val="68"/>
        </w:numPr>
        <w:tabs>
          <w:tab w:val="num" w:pos="0"/>
        </w:tabs>
        <w:autoSpaceDE w:val="0"/>
        <w:autoSpaceDN w:val="0"/>
        <w:adjustRightInd w:val="0"/>
        <w:ind w:left="1843"/>
        <w:jc w:val="both"/>
        <w:rPr>
          <w:lang w:eastAsia="pl-PL"/>
        </w:rPr>
      </w:pPr>
      <w:r w:rsidRPr="00953A89">
        <w:rPr>
          <w:lang w:eastAsia="pl-PL"/>
        </w:rPr>
        <w:t>przeprowadza rozmowę z rodzicami ucznia, w czasie której wspólnie ustalają dalsze działania wobec dziecka, zasady współpracy między rodzicami a szkołą oraz ewentualną możliwość uzyskania pomocy specjalistycznej.</w:t>
      </w:r>
    </w:p>
    <w:p w14:paraId="2C1E3CC4" w14:textId="77777777"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5) Uczeń w obecności rodziców (opiekunów) podpisuje kontrakt, w którym zobowiązuje się do przestrzegania określonych reguł zachowania i postępowania w szkole oraz w domu. Nadzór nad nim sprawują rodzice (opiekunowie) i przedstawiciel szkoły – interwent.</w:t>
      </w:r>
    </w:p>
    <w:p w14:paraId="2C1E3CC5" w14:textId="77777777"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6) Uczniowie wymagający specjalistycznej pomocy są kierowani przez szkołę do odpowiedniej placówki </w:t>
      </w:r>
      <w:proofErr w:type="spellStart"/>
      <w:r w:rsidRPr="00953A89">
        <w:rPr>
          <w:rFonts w:ascii="Times New Roman" w:eastAsia="Times New Roman" w:hAnsi="Times New Roman" w:cs="Times New Roman"/>
          <w:sz w:val="24"/>
          <w:szCs w:val="24"/>
          <w:lang w:eastAsia="pl-PL"/>
        </w:rPr>
        <w:t>pedagogiczno</w:t>
      </w:r>
      <w:proofErr w:type="spellEnd"/>
      <w:r w:rsidRPr="00953A89">
        <w:rPr>
          <w:rFonts w:ascii="Times New Roman" w:eastAsia="Times New Roman" w:hAnsi="Times New Roman" w:cs="Times New Roman"/>
          <w:sz w:val="24"/>
          <w:szCs w:val="24"/>
          <w:lang w:eastAsia="pl-PL"/>
        </w:rPr>
        <w:t xml:space="preserve"> – psychologicznej.</w:t>
      </w:r>
    </w:p>
    <w:p w14:paraId="2C1E3CC6" w14:textId="77777777" w:rsidR="00883BD1" w:rsidRPr="00953A89" w:rsidRDefault="00883BD1" w:rsidP="003667B1">
      <w:pPr>
        <w:tabs>
          <w:tab w:val="num" w:pos="1134"/>
        </w:tabs>
        <w:autoSpaceDE w:val="0"/>
        <w:autoSpaceDN w:val="0"/>
        <w:adjustRightInd w:val="0"/>
        <w:spacing w:after="0"/>
        <w:ind w:left="1134"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7) W przypadku, jeżeli rodzice (opiekunowie) odmawiają współpracy ze szkołą lub kontakt z nimi jest utrudniony, kontrakt zawarty z uczniem obowiązuje tylko na terenie szkoły.</w:t>
      </w:r>
    </w:p>
    <w:p w14:paraId="2C1E3CC7" w14:textId="77777777" w:rsidR="00883BD1" w:rsidRPr="00953A89" w:rsidRDefault="00883BD1" w:rsidP="00EC4186">
      <w:pPr>
        <w:tabs>
          <w:tab w:val="num" w:pos="993"/>
        </w:tabs>
        <w:autoSpaceDE w:val="0"/>
        <w:autoSpaceDN w:val="0"/>
        <w:adjustRightInd w:val="0"/>
        <w:spacing w:after="0"/>
        <w:ind w:left="993"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8) Celowy brak współpracy ze strony rodziców (opiekunów) oraz dalsze łamanie zasad obowiązujących w szkole przez ucznia i jego niewywiązywanie się z zapisu kontraktu powodują konieczność podjęcia innych konsekwencji dyscyplinujących.</w:t>
      </w:r>
    </w:p>
    <w:p w14:paraId="2C1E3CC8" w14:textId="77777777" w:rsidR="00883BD1" w:rsidRPr="00953A89" w:rsidRDefault="00883BD1" w:rsidP="00EC4186">
      <w:pPr>
        <w:tabs>
          <w:tab w:val="num" w:pos="993"/>
        </w:tabs>
        <w:autoSpaceDE w:val="0"/>
        <w:autoSpaceDN w:val="0"/>
        <w:adjustRightInd w:val="0"/>
        <w:spacing w:after="0"/>
        <w:ind w:left="993" w:hanging="284"/>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sz w:val="24"/>
          <w:szCs w:val="24"/>
          <w:lang w:val="x-none" w:eastAsia="x-none"/>
        </w:rPr>
        <w:t>9) Zachowania ucznia niezgodne z zasadami podpisanego kontraktu wymagające interwencji dyscyplinujących:</w:t>
      </w:r>
    </w:p>
    <w:p w14:paraId="2C1E3CC9" w14:textId="77777777" w:rsidR="00883BD1" w:rsidRPr="00953A89" w:rsidRDefault="00883BD1" w:rsidP="001B0D38">
      <w:pPr>
        <w:pStyle w:val="Akapitzlist"/>
        <w:numPr>
          <w:ilvl w:val="0"/>
          <w:numId w:val="69"/>
        </w:numPr>
        <w:tabs>
          <w:tab w:val="num" w:pos="0"/>
        </w:tabs>
        <w:autoSpaceDE w:val="0"/>
        <w:autoSpaceDN w:val="0"/>
        <w:adjustRightInd w:val="0"/>
        <w:ind w:left="1843"/>
        <w:jc w:val="both"/>
        <w:rPr>
          <w:lang w:val="x-none" w:eastAsia="x-none"/>
        </w:rPr>
      </w:pPr>
      <w:r w:rsidRPr="00953A89">
        <w:rPr>
          <w:lang w:val="x-none" w:eastAsia="x-none"/>
        </w:rPr>
        <w:t>brak poszanowania godności drugiego człowieka, stosowanie przemocy słownej, używanie wulgaryzmów;</w:t>
      </w:r>
    </w:p>
    <w:p w14:paraId="2C1E3CCA" w14:textId="77777777" w:rsidR="00883BD1" w:rsidRPr="00953A89" w:rsidRDefault="00883BD1" w:rsidP="001B0D38">
      <w:pPr>
        <w:pStyle w:val="Akapitzlist"/>
        <w:numPr>
          <w:ilvl w:val="0"/>
          <w:numId w:val="69"/>
        </w:numPr>
        <w:tabs>
          <w:tab w:val="num" w:pos="0"/>
        </w:tabs>
        <w:autoSpaceDE w:val="0"/>
        <w:autoSpaceDN w:val="0"/>
        <w:adjustRightInd w:val="0"/>
        <w:ind w:left="1843"/>
        <w:jc w:val="both"/>
        <w:rPr>
          <w:lang w:val="x-none" w:eastAsia="x-none"/>
        </w:rPr>
      </w:pPr>
      <w:r w:rsidRPr="00953A89">
        <w:rPr>
          <w:lang w:val="x-none" w:eastAsia="x-none"/>
        </w:rPr>
        <w:t>łamanie zasad bezpieczeństwa, narażanie siebie i innych na uszczerbek zdrowia, stosowanie przemocy fizycznej;</w:t>
      </w:r>
    </w:p>
    <w:p w14:paraId="2C1E3CCB" w14:textId="77777777" w:rsidR="00883BD1" w:rsidRPr="00953A89" w:rsidRDefault="00883BD1" w:rsidP="001B0D38">
      <w:pPr>
        <w:pStyle w:val="Akapitzlist"/>
        <w:numPr>
          <w:ilvl w:val="0"/>
          <w:numId w:val="69"/>
        </w:numPr>
        <w:tabs>
          <w:tab w:val="num" w:pos="0"/>
        </w:tabs>
        <w:autoSpaceDE w:val="0"/>
        <w:autoSpaceDN w:val="0"/>
        <w:adjustRightInd w:val="0"/>
        <w:ind w:left="1843"/>
        <w:jc w:val="both"/>
        <w:rPr>
          <w:lang w:val="x-none" w:eastAsia="x-none"/>
        </w:rPr>
      </w:pPr>
      <w:r w:rsidRPr="00953A89">
        <w:rPr>
          <w:lang w:val="x-none" w:eastAsia="x-none"/>
        </w:rPr>
        <w:t>uleganie nałogom na terenie szkoły i poza nią, nakłanianie do tego innych;</w:t>
      </w:r>
    </w:p>
    <w:p w14:paraId="2C1E3CCC" w14:textId="77777777" w:rsidR="00883BD1" w:rsidRPr="00953A89" w:rsidRDefault="00883BD1" w:rsidP="001B0D38">
      <w:pPr>
        <w:pStyle w:val="Akapitzlist"/>
        <w:numPr>
          <w:ilvl w:val="0"/>
          <w:numId w:val="69"/>
        </w:numPr>
        <w:tabs>
          <w:tab w:val="num" w:pos="0"/>
        </w:tabs>
        <w:autoSpaceDE w:val="0"/>
        <w:autoSpaceDN w:val="0"/>
        <w:adjustRightInd w:val="0"/>
        <w:ind w:left="1843"/>
        <w:jc w:val="both"/>
        <w:rPr>
          <w:lang w:val="x-none" w:eastAsia="x-none"/>
        </w:rPr>
      </w:pPr>
      <w:r w:rsidRPr="00953A89">
        <w:rPr>
          <w:lang w:val="x-none" w:eastAsia="x-none"/>
        </w:rPr>
        <w:t>niszczenie mienia cudzego lub wspólnego;</w:t>
      </w:r>
    </w:p>
    <w:p w14:paraId="2C1E3CCD" w14:textId="77777777" w:rsidR="00883BD1" w:rsidRPr="00953A89" w:rsidRDefault="00883BD1" w:rsidP="001B0D38">
      <w:pPr>
        <w:pStyle w:val="Akapitzlist"/>
        <w:numPr>
          <w:ilvl w:val="0"/>
          <w:numId w:val="69"/>
        </w:numPr>
        <w:tabs>
          <w:tab w:val="num" w:pos="0"/>
        </w:tabs>
        <w:autoSpaceDE w:val="0"/>
        <w:autoSpaceDN w:val="0"/>
        <w:adjustRightInd w:val="0"/>
        <w:ind w:left="1843"/>
        <w:jc w:val="both"/>
        <w:rPr>
          <w:lang w:val="x-none" w:eastAsia="x-none"/>
        </w:rPr>
      </w:pPr>
      <w:r w:rsidRPr="00953A89">
        <w:rPr>
          <w:lang w:val="x-none" w:eastAsia="x-none"/>
        </w:rPr>
        <w:t>wagarowanie, notoryczne spóźnienia;</w:t>
      </w:r>
    </w:p>
    <w:p w14:paraId="2C1E3CCE" w14:textId="77777777" w:rsidR="00883BD1" w:rsidRPr="00953A89" w:rsidRDefault="00883BD1" w:rsidP="001B0D38">
      <w:pPr>
        <w:pStyle w:val="Akapitzlist"/>
        <w:numPr>
          <w:ilvl w:val="0"/>
          <w:numId w:val="69"/>
        </w:numPr>
        <w:tabs>
          <w:tab w:val="num" w:pos="0"/>
        </w:tabs>
        <w:autoSpaceDE w:val="0"/>
        <w:autoSpaceDN w:val="0"/>
        <w:adjustRightInd w:val="0"/>
        <w:ind w:left="1843"/>
        <w:jc w:val="both"/>
        <w:rPr>
          <w:lang w:val="x-none" w:eastAsia="x-none"/>
        </w:rPr>
      </w:pPr>
      <w:r w:rsidRPr="00953A89">
        <w:rPr>
          <w:lang w:val="x-none" w:eastAsia="x-none"/>
        </w:rPr>
        <w:t>kradzież, wyłudzanie pieniędzy lub innych przedmiotów i rzeczy;</w:t>
      </w:r>
    </w:p>
    <w:p w14:paraId="2C1E3CCF" w14:textId="77777777" w:rsidR="00883BD1" w:rsidRPr="00953A89" w:rsidRDefault="00883BD1" w:rsidP="001B0D38">
      <w:pPr>
        <w:pStyle w:val="Akapitzlist"/>
        <w:numPr>
          <w:ilvl w:val="0"/>
          <w:numId w:val="69"/>
        </w:numPr>
        <w:tabs>
          <w:tab w:val="num" w:pos="0"/>
        </w:tabs>
        <w:autoSpaceDE w:val="0"/>
        <w:autoSpaceDN w:val="0"/>
        <w:adjustRightInd w:val="0"/>
        <w:ind w:left="1843"/>
        <w:jc w:val="both"/>
        <w:rPr>
          <w:lang w:val="x-none" w:eastAsia="x-none"/>
        </w:rPr>
      </w:pPr>
      <w:r w:rsidRPr="00953A89">
        <w:rPr>
          <w:lang w:val="x-none" w:eastAsia="x-none"/>
        </w:rPr>
        <w:t>inne zachowania dowodzące wchodzenia ucznia w konflikt z prawem.</w:t>
      </w:r>
    </w:p>
    <w:p w14:paraId="2C1E3CD0" w14:textId="77777777" w:rsidR="009E3947" w:rsidRPr="00953A89" w:rsidRDefault="009E3947" w:rsidP="009E3947">
      <w:pPr>
        <w:pStyle w:val="Akapitzlist"/>
        <w:autoSpaceDE w:val="0"/>
        <w:autoSpaceDN w:val="0"/>
        <w:adjustRightInd w:val="0"/>
        <w:ind w:left="1843"/>
        <w:jc w:val="both"/>
        <w:rPr>
          <w:lang w:val="x-none" w:eastAsia="x-none"/>
        </w:rPr>
      </w:pPr>
    </w:p>
    <w:p w14:paraId="2C1E3CD1" w14:textId="77777777" w:rsidR="00883BD1" w:rsidRPr="00953A89" w:rsidRDefault="00883BD1" w:rsidP="00EC4186">
      <w:pPr>
        <w:tabs>
          <w:tab w:val="num" w:pos="993"/>
        </w:tabs>
        <w:autoSpaceDE w:val="0"/>
        <w:autoSpaceDN w:val="0"/>
        <w:adjustRightInd w:val="0"/>
        <w:spacing w:after="0"/>
        <w:ind w:left="993"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10) Wyżej wymienione zachowania  podlegają określonym niżej karom:</w:t>
      </w:r>
    </w:p>
    <w:p w14:paraId="2C1E3CD2" w14:textId="77777777" w:rsidR="00883BD1" w:rsidRPr="00953A89" w:rsidRDefault="00883BD1" w:rsidP="001B0D38">
      <w:pPr>
        <w:pStyle w:val="Akapitzlist"/>
        <w:numPr>
          <w:ilvl w:val="0"/>
          <w:numId w:val="70"/>
        </w:numPr>
        <w:tabs>
          <w:tab w:val="num" w:pos="0"/>
        </w:tabs>
        <w:autoSpaceDE w:val="0"/>
        <w:autoSpaceDN w:val="0"/>
        <w:adjustRightInd w:val="0"/>
        <w:ind w:left="1843"/>
        <w:jc w:val="both"/>
        <w:rPr>
          <w:lang w:eastAsia="pl-PL"/>
        </w:rPr>
      </w:pPr>
      <w:r w:rsidRPr="00953A89">
        <w:rPr>
          <w:lang w:eastAsia="pl-PL"/>
        </w:rPr>
        <w:t>upomnienie wychowawcy klasy;</w:t>
      </w:r>
    </w:p>
    <w:p w14:paraId="2C1E3CD3" w14:textId="77777777" w:rsidR="00883BD1" w:rsidRPr="00953A89" w:rsidRDefault="00883BD1" w:rsidP="001B0D38">
      <w:pPr>
        <w:pStyle w:val="Akapitzlist"/>
        <w:numPr>
          <w:ilvl w:val="0"/>
          <w:numId w:val="70"/>
        </w:numPr>
        <w:tabs>
          <w:tab w:val="num" w:pos="0"/>
        </w:tabs>
        <w:autoSpaceDE w:val="0"/>
        <w:autoSpaceDN w:val="0"/>
        <w:adjustRightInd w:val="0"/>
        <w:ind w:left="1843"/>
        <w:jc w:val="both"/>
        <w:rPr>
          <w:lang w:eastAsia="pl-PL"/>
        </w:rPr>
      </w:pPr>
      <w:r w:rsidRPr="00953A89">
        <w:rPr>
          <w:lang w:eastAsia="pl-PL"/>
        </w:rPr>
        <w:t>rozmowa dyscyplinująca z uczniem i jego rodzicami (opiekunami) przeprowadzona podczas posiedzenia zespołu wychowawczego;</w:t>
      </w:r>
    </w:p>
    <w:p w14:paraId="2C1E3CD4" w14:textId="77777777" w:rsidR="00883BD1" w:rsidRPr="00953A89" w:rsidRDefault="00883BD1" w:rsidP="001B0D38">
      <w:pPr>
        <w:pStyle w:val="Akapitzlist"/>
        <w:numPr>
          <w:ilvl w:val="0"/>
          <w:numId w:val="70"/>
        </w:numPr>
        <w:tabs>
          <w:tab w:val="num" w:pos="0"/>
        </w:tabs>
        <w:autoSpaceDE w:val="0"/>
        <w:autoSpaceDN w:val="0"/>
        <w:adjustRightInd w:val="0"/>
        <w:ind w:left="1843"/>
        <w:jc w:val="both"/>
        <w:rPr>
          <w:lang w:eastAsia="pl-PL"/>
        </w:rPr>
      </w:pPr>
      <w:r w:rsidRPr="00953A89">
        <w:rPr>
          <w:lang w:eastAsia="pl-PL"/>
        </w:rPr>
        <w:t>profilaktyczna rozmowa ucznia z policjantem lub kuratorem sądowym przeprowadzona w obecności rodziców (opiekunów) dziecka;</w:t>
      </w:r>
    </w:p>
    <w:p w14:paraId="2C1E3CD5" w14:textId="77777777" w:rsidR="00883BD1" w:rsidRPr="00953A89" w:rsidRDefault="00883BD1" w:rsidP="001B0D38">
      <w:pPr>
        <w:pStyle w:val="Akapitzlist"/>
        <w:numPr>
          <w:ilvl w:val="0"/>
          <w:numId w:val="70"/>
        </w:numPr>
        <w:tabs>
          <w:tab w:val="num" w:pos="0"/>
        </w:tabs>
        <w:autoSpaceDE w:val="0"/>
        <w:autoSpaceDN w:val="0"/>
        <w:adjustRightInd w:val="0"/>
        <w:ind w:left="1843"/>
        <w:jc w:val="both"/>
        <w:rPr>
          <w:lang w:eastAsia="pl-PL"/>
        </w:rPr>
      </w:pPr>
      <w:r w:rsidRPr="00953A89">
        <w:rPr>
          <w:lang w:eastAsia="pl-PL"/>
        </w:rPr>
        <w:t>ustne upomnienie lub nagana dyrektora szkoły w obecności całej klasy;</w:t>
      </w:r>
    </w:p>
    <w:p w14:paraId="2C1E3CD6" w14:textId="77777777" w:rsidR="00883BD1" w:rsidRPr="00953A89" w:rsidRDefault="00883BD1" w:rsidP="001B0D38">
      <w:pPr>
        <w:pStyle w:val="Akapitzlist"/>
        <w:numPr>
          <w:ilvl w:val="0"/>
          <w:numId w:val="70"/>
        </w:numPr>
        <w:tabs>
          <w:tab w:val="num" w:pos="0"/>
        </w:tabs>
        <w:autoSpaceDE w:val="0"/>
        <w:autoSpaceDN w:val="0"/>
        <w:adjustRightInd w:val="0"/>
        <w:ind w:left="1843"/>
        <w:jc w:val="both"/>
        <w:rPr>
          <w:lang w:eastAsia="pl-PL"/>
        </w:rPr>
      </w:pPr>
      <w:r w:rsidRPr="00953A89">
        <w:rPr>
          <w:lang w:eastAsia="pl-PL"/>
        </w:rPr>
        <w:t>ustne upomnienie lub nagana dyrektora szkoły w obecności rodziców (opiekunów);</w:t>
      </w:r>
    </w:p>
    <w:p w14:paraId="2C1E3CD7" w14:textId="77777777" w:rsidR="00883BD1" w:rsidRPr="00953A89" w:rsidRDefault="00883BD1" w:rsidP="001B0D38">
      <w:pPr>
        <w:pStyle w:val="Akapitzlist"/>
        <w:numPr>
          <w:ilvl w:val="0"/>
          <w:numId w:val="70"/>
        </w:numPr>
        <w:tabs>
          <w:tab w:val="num" w:pos="0"/>
        </w:tabs>
        <w:autoSpaceDE w:val="0"/>
        <w:autoSpaceDN w:val="0"/>
        <w:adjustRightInd w:val="0"/>
        <w:ind w:left="1843"/>
        <w:jc w:val="both"/>
        <w:rPr>
          <w:lang w:eastAsia="pl-PL"/>
        </w:rPr>
      </w:pPr>
      <w:r w:rsidRPr="00953A89">
        <w:rPr>
          <w:lang w:eastAsia="pl-PL"/>
        </w:rPr>
        <w:t>nagana dyrektora szkoły wpisana do akt ucznia, ustne oraz pisemne powiadomienie ucznia i jego rodziców (opiekunów) o udzielonej naganie;</w:t>
      </w:r>
    </w:p>
    <w:p w14:paraId="2C1E3CD8" w14:textId="77777777" w:rsidR="00883BD1" w:rsidRPr="00953A89" w:rsidRDefault="00883BD1" w:rsidP="001B0D38">
      <w:pPr>
        <w:pStyle w:val="Akapitzlist"/>
        <w:numPr>
          <w:ilvl w:val="0"/>
          <w:numId w:val="70"/>
        </w:numPr>
        <w:tabs>
          <w:tab w:val="num" w:pos="0"/>
        </w:tabs>
        <w:autoSpaceDE w:val="0"/>
        <w:autoSpaceDN w:val="0"/>
        <w:adjustRightInd w:val="0"/>
        <w:ind w:left="1843"/>
        <w:jc w:val="both"/>
        <w:rPr>
          <w:lang w:eastAsia="pl-PL"/>
        </w:rPr>
      </w:pPr>
      <w:r w:rsidRPr="00953A89">
        <w:rPr>
          <w:lang w:eastAsia="pl-PL"/>
        </w:rPr>
        <w:t>przeniesienie ucznia do równoległego oddziału;</w:t>
      </w:r>
    </w:p>
    <w:p w14:paraId="2C1E3CD9" w14:textId="77777777" w:rsidR="00883BD1" w:rsidRPr="00953A89" w:rsidRDefault="00883BD1" w:rsidP="001B0D38">
      <w:pPr>
        <w:pStyle w:val="Akapitzlist"/>
        <w:numPr>
          <w:ilvl w:val="0"/>
          <w:numId w:val="70"/>
        </w:numPr>
        <w:tabs>
          <w:tab w:val="num" w:pos="0"/>
        </w:tabs>
        <w:autoSpaceDE w:val="0"/>
        <w:autoSpaceDN w:val="0"/>
        <w:adjustRightInd w:val="0"/>
        <w:ind w:left="1843"/>
        <w:jc w:val="both"/>
        <w:rPr>
          <w:lang w:eastAsia="pl-PL"/>
        </w:rPr>
      </w:pPr>
      <w:r w:rsidRPr="00953A89">
        <w:rPr>
          <w:lang w:eastAsia="pl-PL"/>
        </w:rPr>
        <w:t>w przypadku wyczerpania wszelkich wewnątrzszkolnych form oddziaływania na ucznia (pomoc wychowawcy, pedagoga szkolnego, psychologa w PPP, nadzór kuratora) dyrektor szkoły może wystąpić do Kuratora Oświaty z wnioskiem o przeniesienie ucznia do innej szkoły.</w:t>
      </w:r>
    </w:p>
    <w:p w14:paraId="2C1E3CDA" w14:textId="77777777" w:rsidR="009E3947" w:rsidRPr="00953A89" w:rsidRDefault="009E3947" w:rsidP="009E3947">
      <w:pPr>
        <w:pStyle w:val="Akapitzlist"/>
        <w:autoSpaceDE w:val="0"/>
        <w:autoSpaceDN w:val="0"/>
        <w:adjustRightInd w:val="0"/>
        <w:ind w:left="1843"/>
        <w:jc w:val="both"/>
        <w:rPr>
          <w:lang w:eastAsia="pl-PL"/>
        </w:rPr>
      </w:pPr>
    </w:p>
    <w:p w14:paraId="2C1E3CDB" w14:textId="77777777" w:rsidR="00883BD1" w:rsidRPr="00953A89" w:rsidRDefault="00883BD1" w:rsidP="00332925">
      <w:pPr>
        <w:tabs>
          <w:tab w:val="num" w:pos="993"/>
        </w:tabs>
        <w:spacing w:after="0"/>
        <w:ind w:left="993" w:hanging="426"/>
        <w:jc w:val="both"/>
        <w:rPr>
          <w:rFonts w:ascii="Times New Roman" w:eastAsia="Times New Roman" w:hAnsi="Times New Roman" w:cs="Times New Roman"/>
          <w:sz w:val="24"/>
          <w:szCs w:val="24"/>
          <w:lang w:val="x-none" w:eastAsia="x-none"/>
        </w:rPr>
      </w:pPr>
      <w:r w:rsidRPr="00953A89">
        <w:rPr>
          <w:rFonts w:ascii="Times New Roman" w:eastAsia="Times New Roman" w:hAnsi="Times New Roman" w:cs="Times New Roman"/>
          <w:sz w:val="24"/>
          <w:szCs w:val="24"/>
          <w:lang w:val="x-none" w:eastAsia="x-none"/>
        </w:rPr>
        <w:t>11) Tryb odwoływania się od wymierzonych kar:</w:t>
      </w:r>
    </w:p>
    <w:p w14:paraId="2C1E3CDC" w14:textId="77777777" w:rsidR="00883BD1" w:rsidRPr="00953A89" w:rsidRDefault="00883BD1" w:rsidP="001B0D38">
      <w:pPr>
        <w:pStyle w:val="Akapitzlist"/>
        <w:numPr>
          <w:ilvl w:val="1"/>
          <w:numId w:val="71"/>
        </w:numPr>
        <w:tabs>
          <w:tab w:val="num" w:pos="0"/>
        </w:tabs>
        <w:ind w:left="1843" w:hanging="425"/>
        <w:jc w:val="both"/>
        <w:rPr>
          <w:lang w:val="x-none" w:eastAsia="x-none"/>
        </w:rPr>
      </w:pPr>
      <w:r w:rsidRPr="00953A89">
        <w:rPr>
          <w:lang w:val="x-none" w:eastAsia="x-none"/>
        </w:rPr>
        <w:t>uczeń lub jego rodzice (opiekunowie) mogą odwołać się od otrzymanej kary w formie pisemnej w terminie 14 – dniowym od dnia powiadomienia o otrzymanej karze;</w:t>
      </w:r>
    </w:p>
    <w:p w14:paraId="2C1E3CDD" w14:textId="77777777" w:rsidR="00883BD1" w:rsidRPr="00953A89" w:rsidRDefault="00883BD1" w:rsidP="001B0D38">
      <w:pPr>
        <w:pStyle w:val="Akapitzlist"/>
        <w:numPr>
          <w:ilvl w:val="1"/>
          <w:numId w:val="71"/>
        </w:numPr>
        <w:tabs>
          <w:tab w:val="num" w:pos="0"/>
        </w:tabs>
        <w:ind w:left="1843" w:hanging="425"/>
        <w:jc w:val="both"/>
        <w:rPr>
          <w:lang w:val="x-none" w:eastAsia="x-none"/>
        </w:rPr>
      </w:pPr>
      <w:r w:rsidRPr="00953A89">
        <w:rPr>
          <w:lang w:val="x-none" w:eastAsia="x-none"/>
        </w:rPr>
        <w:t>odwołanie kieruje się do dyrektora szkoły;</w:t>
      </w:r>
    </w:p>
    <w:p w14:paraId="2C1E3CDE" w14:textId="77777777" w:rsidR="00883BD1" w:rsidRPr="00953A89" w:rsidRDefault="00883BD1" w:rsidP="001B0D38">
      <w:pPr>
        <w:pStyle w:val="Akapitzlist"/>
        <w:numPr>
          <w:ilvl w:val="1"/>
          <w:numId w:val="71"/>
        </w:numPr>
        <w:tabs>
          <w:tab w:val="num" w:pos="0"/>
        </w:tabs>
        <w:ind w:left="1843" w:hanging="425"/>
        <w:jc w:val="both"/>
        <w:rPr>
          <w:lang w:val="x-none" w:eastAsia="x-none"/>
        </w:rPr>
      </w:pPr>
      <w:r w:rsidRPr="00953A89">
        <w:rPr>
          <w:lang w:val="x-none" w:eastAsia="x-none"/>
        </w:rPr>
        <w:t>dyrektor szkoły rozpatruje odwołanie w terminie nie dłuższym niż 14 – dniowym;</w:t>
      </w:r>
    </w:p>
    <w:p w14:paraId="2C1E3CDF" w14:textId="77777777" w:rsidR="00883BD1" w:rsidRPr="00953A89" w:rsidRDefault="00883BD1" w:rsidP="001B0D38">
      <w:pPr>
        <w:pStyle w:val="Akapitzlist"/>
        <w:numPr>
          <w:ilvl w:val="1"/>
          <w:numId w:val="71"/>
        </w:numPr>
        <w:tabs>
          <w:tab w:val="num" w:pos="0"/>
        </w:tabs>
        <w:ind w:left="1843" w:hanging="425"/>
        <w:jc w:val="both"/>
        <w:rPr>
          <w:lang w:val="x-none" w:eastAsia="x-none"/>
        </w:rPr>
      </w:pPr>
      <w:r w:rsidRPr="00953A89">
        <w:rPr>
          <w:lang w:val="x-none" w:eastAsia="x-none"/>
        </w:rPr>
        <w:t>o podjętej decyzji uczeń lub jego rodzice zostają powiadomieni w formie pisemnej.</w:t>
      </w:r>
    </w:p>
    <w:p w14:paraId="2C1E3CE0" w14:textId="77777777" w:rsidR="00C97FF5" w:rsidRPr="00953A89" w:rsidRDefault="00C97FF5" w:rsidP="00332925">
      <w:pPr>
        <w:spacing w:after="0" w:line="240" w:lineRule="auto"/>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 xml:space="preserve">. </w:t>
      </w:r>
    </w:p>
    <w:p w14:paraId="2C1E3CE1" w14:textId="77777777" w:rsidR="00C750DE" w:rsidRPr="00953A89" w:rsidRDefault="00C750DE" w:rsidP="00332925">
      <w:pPr>
        <w:pStyle w:val="Akapitzlist"/>
        <w:ind w:left="0"/>
        <w:rPr>
          <w:sz w:val="28"/>
          <w:szCs w:val="28"/>
          <w:lang w:eastAsia="pl-PL"/>
        </w:rPr>
      </w:pPr>
    </w:p>
    <w:p w14:paraId="2C1E3CE2" w14:textId="77777777" w:rsidR="00724C10" w:rsidRPr="00724C10" w:rsidRDefault="00115F9F" w:rsidP="009E3947">
      <w:pPr>
        <w:pStyle w:val="Nagwek1"/>
        <w:jc w:val="center"/>
        <w:rPr>
          <w:rStyle w:val="Nagwek1Znak"/>
          <w:b/>
        </w:rPr>
      </w:pPr>
      <w:bookmarkStart w:id="8" w:name="_Toc498856144"/>
      <w:r w:rsidRPr="00953A89">
        <w:rPr>
          <w:b/>
          <w:lang w:eastAsia="x-none"/>
        </w:rPr>
        <w:t>Roz</w:t>
      </w:r>
      <w:r w:rsidRPr="00953A89">
        <w:rPr>
          <w:rStyle w:val="Nagwek1Znak"/>
          <w:b/>
        </w:rPr>
        <w:t>dział I</w:t>
      </w:r>
      <w:r w:rsidR="00D5689E" w:rsidRPr="00953A89">
        <w:rPr>
          <w:rStyle w:val="Nagwek1Znak"/>
          <w:b/>
        </w:rPr>
        <w:t>X</w:t>
      </w:r>
    </w:p>
    <w:p w14:paraId="2C1E3CE3" w14:textId="77777777" w:rsidR="00D5689E" w:rsidRPr="00953A89" w:rsidRDefault="000D1C86" w:rsidP="009E3947">
      <w:pPr>
        <w:pStyle w:val="Nagwek1"/>
        <w:jc w:val="center"/>
        <w:rPr>
          <w:rStyle w:val="Nagwek1Znak"/>
          <w:b/>
        </w:rPr>
      </w:pPr>
      <w:r w:rsidRPr="00953A89">
        <w:rPr>
          <w:rStyle w:val="Nagwek1Znak"/>
          <w:b/>
        </w:rPr>
        <w:t>Egzamin ósmoklasisty</w:t>
      </w:r>
      <w:bookmarkEnd w:id="8"/>
    </w:p>
    <w:p w14:paraId="2C1E3CE4" w14:textId="77777777" w:rsidR="001E6954" w:rsidRPr="00953A89" w:rsidRDefault="001E6954" w:rsidP="00332925">
      <w:pPr>
        <w:keepNext/>
        <w:autoSpaceDE w:val="0"/>
        <w:autoSpaceDN w:val="0"/>
        <w:adjustRightInd w:val="0"/>
        <w:spacing w:after="0"/>
        <w:jc w:val="center"/>
        <w:outlineLvl w:val="1"/>
        <w:rPr>
          <w:rFonts w:ascii="Times New Roman" w:eastAsia="Times New Roman" w:hAnsi="Times New Roman" w:cs="Times New Roman"/>
          <w:b/>
          <w:sz w:val="24"/>
          <w:szCs w:val="24"/>
          <w:lang w:eastAsia="x-none"/>
        </w:rPr>
      </w:pPr>
    </w:p>
    <w:p w14:paraId="2C1E3CE5" w14:textId="77777777" w:rsidR="00D5689E" w:rsidRPr="00953A89" w:rsidRDefault="00D5689E" w:rsidP="00332925">
      <w:pPr>
        <w:keepNext/>
        <w:autoSpaceDE w:val="0"/>
        <w:autoSpaceDN w:val="0"/>
        <w:adjustRightInd w:val="0"/>
        <w:spacing w:after="0"/>
        <w:jc w:val="center"/>
        <w:outlineLvl w:val="1"/>
        <w:rPr>
          <w:rFonts w:ascii="Times New Roman" w:eastAsia="Times New Roman" w:hAnsi="Times New Roman" w:cs="Times New Roman"/>
          <w:sz w:val="24"/>
          <w:szCs w:val="24"/>
          <w:lang w:eastAsia="x-none"/>
        </w:rPr>
      </w:pPr>
      <w:bookmarkStart w:id="9" w:name="_Toc498854071"/>
      <w:bookmarkStart w:id="10" w:name="_Toc498856145"/>
      <w:r w:rsidRPr="00953A89">
        <w:rPr>
          <w:rFonts w:ascii="Times New Roman" w:eastAsia="Times New Roman" w:hAnsi="Times New Roman" w:cs="Times New Roman"/>
          <w:sz w:val="24"/>
          <w:szCs w:val="24"/>
          <w:lang w:val="x-none" w:eastAsia="x-none"/>
        </w:rPr>
        <w:t xml:space="preserve">§ </w:t>
      </w:r>
      <w:r w:rsidR="000D1C86" w:rsidRPr="00953A89">
        <w:rPr>
          <w:rFonts w:ascii="Times New Roman" w:eastAsia="Times New Roman" w:hAnsi="Times New Roman" w:cs="Times New Roman"/>
          <w:sz w:val="24"/>
          <w:szCs w:val="24"/>
          <w:lang w:eastAsia="x-none"/>
        </w:rPr>
        <w:t>5</w:t>
      </w:r>
      <w:bookmarkEnd w:id="9"/>
      <w:bookmarkEnd w:id="10"/>
      <w:r w:rsidR="00440EBE">
        <w:rPr>
          <w:rFonts w:ascii="Times New Roman" w:eastAsia="Times New Roman" w:hAnsi="Times New Roman" w:cs="Times New Roman"/>
          <w:sz w:val="24"/>
          <w:szCs w:val="24"/>
          <w:lang w:eastAsia="x-none"/>
        </w:rPr>
        <w:t>4</w:t>
      </w:r>
    </w:p>
    <w:p w14:paraId="2C1E3CE6"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1.</w:t>
      </w:r>
      <w:r w:rsidRPr="00953A89">
        <w:rPr>
          <w:rFonts w:ascii="Times New Roman" w:eastAsia="Times New Roman" w:hAnsi="Times New Roman" w:cs="Times New Roman"/>
          <w:sz w:val="24"/>
          <w:szCs w:val="24"/>
          <w:lang w:eastAsia="pl-PL"/>
        </w:rPr>
        <w:t xml:space="preserve"> Od roku szkolnego 2018/2019 w ostatniej klasie 8-letniej szkoły podstawowej przeprowadzany</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 xml:space="preserve">jest </w:t>
      </w:r>
      <w:r w:rsidRPr="00953A89">
        <w:rPr>
          <w:rFonts w:ascii="Times New Roman" w:eastAsia="Times New Roman" w:hAnsi="Times New Roman" w:cs="Times New Roman"/>
          <w:bCs/>
          <w:sz w:val="24"/>
          <w:szCs w:val="24"/>
          <w:lang w:eastAsia="pl-PL"/>
        </w:rPr>
        <w:t>egzamin ósmoklasisty.</w:t>
      </w:r>
    </w:p>
    <w:p w14:paraId="2C1E3CE7"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2.</w:t>
      </w:r>
      <w:r w:rsidRPr="00953A89">
        <w:rPr>
          <w:rFonts w:ascii="Times New Roman" w:eastAsia="Times New Roman" w:hAnsi="Times New Roman" w:cs="Times New Roman"/>
          <w:sz w:val="24"/>
          <w:szCs w:val="24"/>
          <w:lang w:eastAsia="pl-PL"/>
        </w:rPr>
        <w:t xml:space="preserve"> W latach szkolnych </w:t>
      </w:r>
      <w:r w:rsidRPr="00953A89">
        <w:rPr>
          <w:rFonts w:ascii="Times New Roman" w:eastAsia="Times New Roman" w:hAnsi="Times New Roman" w:cs="Times New Roman"/>
          <w:bCs/>
          <w:sz w:val="24"/>
          <w:szCs w:val="24"/>
          <w:lang w:eastAsia="pl-PL"/>
        </w:rPr>
        <w:t>2018/2019, 2019/2020, 2020/2021</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egzamin ósmoklasisty przeprowadzany będzie z języka polskiego, języka obcego nowożytnego i matematyki.</w:t>
      </w:r>
    </w:p>
    <w:p w14:paraId="2C1E3CE8"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3.</w:t>
      </w:r>
      <w:r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Od</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roku szkolnego 2021/2022</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egzamin ósmoklasisty przeprowadzany będzie z przedmiotów: </w:t>
      </w:r>
      <w:r w:rsidRPr="00953A89">
        <w:rPr>
          <w:rFonts w:ascii="Times New Roman" w:eastAsia="Times New Roman" w:hAnsi="Times New Roman" w:cs="Times New Roman"/>
          <w:bCs/>
          <w:sz w:val="24"/>
          <w:szCs w:val="24"/>
          <w:lang w:eastAsia="pl-PL"/>
        </w:rPr>
        <w:t>język polski, matematyka, język obcy nowożytny oraz jeden z przedmiotów do wyboru spośród: biologii, chemii, fizyki, geografii,</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historii.</w:t>
      </w:r>
    </w:p>
    <w:p w14:paraId="2C1E3CE9"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4.</w:t>
      </w:r>
      <w:r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 xml:space="preserve">Egzamin </w:t>
      </w:r>
      <w:r w:rsidRPr="00953A89">
        <w:rPr>
          <w:rFonts w:ascii="Times New Roman" w:eastAsia="Times New Roman" w:hAnsi="Times New Roman" w:cs="Times New Roman"/>
          <w:bCs/>
          <w:sz w:val="24"/>
          <w:szCs w:val="24"/>
          <w:lang w:eastAsia="pl-PL"/>
        </w:rPr>
        <w:t>ósmoklasisty</w:t>
      </w:r>
      <w:r w:rsidRPr="00953A89">
        <w:rPr>
          <w:rFonts w:ascii="Times New Roman" w:eastAsia="Times New Roman" w:hAnsi="Times New Roman" w:cs="Times New Roman"/>
          <w:sz w:val="24"/>
          <w:szCs w:val="24"/>
          <w:lang w:eastAsia="pl-PL"/>
        </w:rPr>
        <w:t xml:space="preserve"> przeprowadzany jest na podstawie wymagań określonych </w:t>
      </w:r>
      <w:r w:rsidRPr="00953A89">
        <w:rPr>
          <w:rFonts w:ascii="Times New Roman" w:eastAsia="Times New Roman" w:hAnsi="Times New Roman" w:cs="Times New Roman"/>
          <w:sz w:val="24"/>
          <w:szCs w:val="24"/>
          <w:lang w:eastAsia="pl-PL"/>
        </w:rPr>
        <w:br/>
        <w:t>w podstawie programowej kształcenia ogólnego dla ośmioletniej szkoły podstawowej.</w:t>
      </w:r>
    </w:p>
    <w:p w14:paraId="2C1E3CEA"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sz w:val="24"/>
          <w:szCs w:val="24"/>
          <w:lang w:eastAsia="pl-PL"/>
        </w:rPr>
        <w:t>5.</w:t>
      </w:r>
      <w:r w:rsidRPr="00953A89">
        <w:rPr>
          <w:rFonts w:ascii="Times New Roman" w:eastAsia="Times New Roman" w:hAnsi="Times New Roman" w:cs="Times New Roman"/>
          <w:sz w:val="24"/>
          <w:szCs w:val="24"/>
          <w:lang w:eastAsia="pl-PL"/>
        </w:rPr>
        <w:t xml:space="preserve"> </w:t>
      </w:r>
      <w:r w:rsidRPr="00953A89">
        <w:rPr>
          <w:rFonts w:ascii="Times New Roman" w:eastAsia="TimesNewRoman" w:hAnsi="Times New Roman" w:cs="Times New Roman"/>
          <w:sz w:val="24"/>
          <w:szCs w:val="24"/>
          <w:lang w:eastAsia="pl-PL"/>
        </w:rPr>
        <w:t>Egzamin ósmoklasisty jest przeprowadzany w trzech kolejnych dniach:</w:t>
      </w:r>
    </w:p>
    <w:p w14:paraId="2C1E3CEB"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pierwszego dnia – z języka polskiego;</w:t>
      </w:r>
    </w:p>
    <w:p w14:paraId="2C1E3CEC"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drugiego dnia – z matematyki;</w:t>
      </w:r>
    </w:p>
    <w:p w14:paraId="2C1E3CED"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trzeciego dnia – z języka obcego nowożytnego i z przedmiotu do wyboru.</w:t>
      </w:r>
    </w:p>
    <w:p w14:paraId="2C1E3CEE"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Egzamin ósmoklasisty trwa:</w:t>
      </w:r>
    </w:p>
    <w:p w14:paraId="2C1E3CEF"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z języka polskiego – 120 minut;</w:t>
      </w:r>
    </w:p>
    <w:p w14:paraId="2C1E3CF0"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 matematyki – 100 minut;</w:t>
      </w:r>
    </w:p>
    <w:p w14:paraId="2C1E3CF1" w14:textId="77777777" w:rsidR="00D5689E" w:rsidRPr="00953A89" w:rsidRDefault="00D5689E" w:rsidP="00332925">
      <w:pPr>
        <w:autoSpaceDE w:val="0"/>
        <w:autoSpaceDN w:val="0"/>
        <w:adjustRightInd w:val="0"/>
        <w:spacing w:after="0" w:line="240" w:lineRule="auto"/>
        <w:ind w:left="113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z języka obcego nowożytnego i z przedmiotu do wyboru – po 90 minut.</w:t>
      </w:r>
    </w:p>
    <w:p w14:paraId="2C1E3CF2" w14:textId="77777777" w:rsidR="00D5689E" w:rsidRPr="00953A89" w:rsidRDefault="00D5689E" w:rsidP="00332925">
      <w:pPr>
        <w:autoSpaceDE w:val="0"/>
        <w:autoSpaceDN w:val="0"/>
        <w:adjustRightInd w:val="0"/>
        <w:spacing w:after="0"/>
        <w:jc w:val="both"/>
        <w:rPr>
          <w:rFonts w:ascii="Times New Roman" w:eastAsia="Times New Roman" w:hAnsi="Times New Roman" w:cs="Times New Roman"/>
          <w:b/>
          <w:sz w:val="24"/>
          <w:szCs w:val="24"/>
          <w:lang w:eastAsia="pl-PL"/>
        </w:rPr>
      </w:pPr>
    </w:p>
    <w:p w14:paraId="2C1E3CF3" w14:textId="77777777" w:rsidR="00D5689E" w:rsidRPr="00953A89" w:rsidRDefault="00D5689E" w:rsidP="00332925">
      <w:pPr>
        <w:autoSpaceDE w:val="0"/>
        <w:autoSpaceDN w:val="0"/>
        <w:adjustRightInd w:val="0"/>
        <w:spacing w:after="0"/>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6.</w:t>
      </w:r>
      <w:r w:rsidRPr="00953A89">
        <w:rPr>
          <w:rFonts w:ascii="Times New Roman" w:eastAsia="Times New Roman" w:hAnsi="Times New Roman" w:cs="Times New Roman"/>
          <w:sz w:val="24"/>
          <w:szCs w:val="24"/>
          <w:lang w:eastAsia="pl-PL"/>
        </w:rPr>
        <w:t xml:space="preserve"> Wyniki egzaminu przedstawiane</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 xml:space="preserve">są </w:t>
      </w:r>
      <w:r w:rsidRPr="00953A89">
        <w:rPr>
          <w:rFonts w:ascii="Times New Roman" w:eastAsia="Times New Roman" w:hAnsi="Times New Roman" w:cs="Times New Roman"/>
          <w:bCs/>
          <w:sz w:val="24"/>
          <w:szCs w:val="24"/>
          <w:lang w:eastAsia="pl-PL"/>
        </w:rPr>
        <w:t>w procentach i na skali</w:t>
      </w:r>
      <w:r w:rsidR="00724C10">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bCs/>
          <w:sz w:val="24"/>
          <w:szCs w:val="24"/>
          <w:lang w:eastAsia="pl-PL"/>
        </w:rPr>
        <w:t>centylowej.</w:t>
      </w:r>
      <w:r w:rsidRPr="00953A89">
        <w:rPr>
          <w:rFonts w:ascii="Times New Roman" w:eastAsia="Times New Roman" w:hAnsi="Times New Roman" w:cs="Times New Roman"/>
          <w:bCs/>
          <w:sz w:val="24"/>
          <w:szCs w:val="24"/>
          <w:lang w:eastAsia="pl-PL"/>
        </w:rPr>
        <w:tab/>
      </w:r>
      <w:r w:rsidRPr="00953A89">
        <w:rPr>
          <w:rFonts w:ascii="Times New Roman" w:eastAsia="Times New Roman" w:hAnsi="Times New Roman" w:cs="Times New Roman"/>
          <w:bCs/>
          <w:sz w:val="24"/>
          <w:szCs w:val="24"/>
          <w:lang w:eastAsia="pl-PL"/>
        </w:rPr>
        <w:br/>
      </w:r>
      <w:r w:rsidRPr="00953A89">
        <w:rPr>
          <w:rFonts w:ascii="Times New Roman" w:eastAsia="Times New Roman" w:hAnsi="Times New Roman" w:cs="Times New Roman"/>
          <w:b/>
          <w:bCs/>
          <w:sz w:val="24"/>
          <w:szCs w:val="24"/>
          <w:lang w:eastAsia="pl-PL"/>
        </w:rPr>
        <w:t>7.</w:t>
      </w:r>
      <w:r w:rsidRPr="00953A89">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Przystąpienie do egzaminu</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jest obowiązkowe</w:t>
      </w:r>
      <w:r w:rsidRPr="00953A89">
        <w:rPr>
          <w:rFonts w:ascii="Times New Roman" w:eastAsia="Times New Roman" w:hAnsi="Times New Roman" w:cs="Times New Roman"/>
          <w:sz w:val="24"/>
          <w:szCs w:val="24"/>
          <w:lang w:eastAsia="pl-PL"/>
        </w:rPr>
        <w:t>.</w:t>
      </w:r>
      <w:r w:rsidRPr="00953A89">
        <w:rPr>
          <w:rFonts w:ascii="Times New Roman" w:eastAsia="Times New Roman" w:hAnsi="Times New Roman" w:cs="Times New Roman"/>
          <w:sz w:val="24"/>
          <w:szCs w:val="24"/>
          <w:lang w:eastAsia="pl-PL"/>
        </w:rPr>
        <w:tab/>
        <w:t xml:space="preserve"> </w:t>
      </w:r>
      <w:r w:rsidRPr="00953A89">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b/>
          <w:sz w:val="24"/>
          <w:szCs w:val="24"/>
          <w:lang w:eastAsia="pl-PL"/>
        </w:rPr>
        <w:t>8.</w:t>
      </w:r>
      <w:r w:rsidRPr="00953A89">
        <w:rPr>
          <w:rFonts w:ascii="Times New Roman" w:eastAsia="Times New Roman" w:hAnsi="Times New Roman" w:cs="Times New Roman"/>
          <w:sz w:val="24"/>
          <w:szCs w:val="24"/>
          <w:lang w:eastAsia="pl-PL"/>
        </w:rPr>
        <w:t xml:space="preserve"> Uzyskane</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wyniki nie mają wpływu na ukończenie szkoły</w:t>
      </w:r>
      <w:r w:rsidRPr="00953A89">
        <w:rPr>
          <w:rFonts w:ascii="Times New Roman" w:eastAsia="Times New Roman" w:hAnsi="Times New Roman" w:cs="Times New Roman"/>
          <w:sz w:val="24"/>
          <w:szCs w:val="24"/>
          <w:lang w:eastAsia="pl-PL"/>
        </w:rPr>
        <w:t>, natomiast</w:t>
      </w:r>
      <w:r w:rsidR="00724C10">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bCs/>
          <w:sz w:val="24"/>
          <w:szCs w:val="24"/>
          <w:lang w:eastAsia="pl-PL"/>
        </w:rPr>
        <w:t xml:space="preserve">stanowią jedno </w:t>
      </w:r>
      <w:r w:rsidRPr="00953A89">
        <w:rPr>
          <w:rFonts w:ascii="Times New Roman" w:eastAsia="Times New Roman" w:hAnsi="Times New Roman" w:cs="Times New Roman"/>
          <w:bCs/>
          <w:sz w:val="24"/>
          <w:szCs w:val="24"/>
          <w:lang w:eastAsia="pl-PL"/>
        </w:rPr>
        <w:br/>
        <w:t>z kryteriów rekrutacji</w:t>
      </w:r>
      <w:r w:rsidR="009D075B">
        <w:rPr>
          <w:rFonts w:ascii="Times New Roman" w:eastAsia="Times New Roman" w:hAnsi="Times New Roman" w:cs="Times New Roman"/>
          <w:bCs/>
          <w:sz w:val="24"/>
          <w:szCs w:val="24"/>
          <w:lang w:eastAsia="pl-PL"/>
        </w:rPr>
        <w:t xml:space="preserve"> </w:t>
      </w:r>
      <w:r w:rsidRPr="00953A89">
        <w:rPr>
          <w:rFonts w:ascii="Times New Roman" w:eastAsia="Times New Roman" w:hAnsi="Times New Roman" w:cs="Times New Roman"/>
          <w:sz w:val="24"/>
          <w:szCs w:val="24"/>
          <w:lang w:eastAsia="pl-PL"/>
        </w:rPr>
        <w:t xml:space="preserve">do szkoły ponadpodstawowej. </w:t>
      </w:r>
    </w:p>
    <w:p w14:paraId="2C1E3CF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 xml:space="preserve">9. </w:t>
      </w:r>
      <w:r w:rsidRPr="00953A89">
        <w:rPr>
          <w:rFonts w:ascii="Times New Roman" w:eastAsia="TimesNewRoman" w:hAnsi="Times New Roman" w:cs="Times New Roman"/>
          <w:sz w:val="24"/>
          <w:szCs w:val="24"/>
          <w:lang w:eastAsia="pl-PL"/>
        </w:rPr>
        <w:t>Komunikat w sprawie:</w:t>
      </w:r>
    </w:p>
    <w:p w14:paraId="2C1E3CF5" w14:textId="77777777" w:rsidR="000D1C86" w:rsidRPr="00953A89" w:rsidRDefault="000D1C86" w:rsidP="001B0D38">
      <w:pPr>
        <w:pStyle w:val="Akapitzlist"/>
        <w:numPr>
          <w:ilvl w:val="0"/>
          <w:numId w:val="82"/>
        </w:numPr>
        <w:autoSpaceDE w:val="0"/>
        <w:autoSpaceDN w:val="0"/>
        <w:adjustRightInd w:val="0"/>
        <w:ind w:left="1418" w:hanging="284"/>
        <w:jc w:val="both"/>
        <w:rPr>
          <w:rFonts w:eastAsia="TimesNewRoman"/>
          <w:lang w:eastAsia="pl-PL"/>
        </w:rPr>
      </w:pPr>
      <w:r w:rsidRPr="00953A89">
        <w:rPr>
          <w:rFonts w:eastAsia="TimesNewRoman"/>
          <w:lang w:eastAsia="pl-PL"/>
        </w:rPr>
        <w:t>harmonogramu przeprowadzania egzaminu ósmoklasisty w terminie głównym i terminie dodatkowym jest ogłaszany nie później niż do dnia 20 sierpnia roku szkolnego poprzedzającego rok szkolny, w którym jest przeprowadzany egzamin ósmoklasisty;</w:t>
      </w:r>
    </w:p>
    <w:p w14:paraId="2C1E3CF6" w14:textId="77777777" w:rsidR="00D5689E" w:rsidRPr="00953A89" w:rsidRDefault="00D5689E" w:rsidP="001B0D38">
      <w:pPr>
        <w:pStyle w:val="Akapitzlist"/>
        <w:numPr>
          <w:ilvl w:val="0"/>
          <w:numId w:val="82"/>
        </w:numPr>
        <w:autoSpaceDE w:val="0"/>
        <w:autoSpaceDN w:val="0"/>
        <w:adjustRightInd w:val="0"/>
        <w:ind w:left="1418" w:hanging="284"/>
        <w:jc w:val="both"/>
        <w:rPr>
          <w:rFonts w:eastAsia="TimesNewRoman"/>
          <w:lang w:eastAsia="pl-PL"/>
        </w:rPr>
      </w:pPr>
      <w:r w:rsidRPr="00953A89">
        <w:rPr>
          <w:rFonts w:eastAsia="TimesNewRoman"/>
          <w:lang w:eastAsia="pl-PL"/>
        </w:rPr>
        <w:t>materiałów i przyborów pomocniczych, z których można korzystać na egzaminie ósmoklasisty jest ogłaszany nie później niż do dnia 10 września roku szkolnego, w którym jest przeprowadzany egzamin ósmoklasisty;</w:t>
      </w:r>
    </w:p>
    <w:p w14:paraId="2C1E3CF7" w14:textId="77777777" w:rsidR="00D5689E" w:rsidRPr="00953A89" w:rsidRDefault="00D5689E" w:rsidP="001B0D38">
      <w:pPr>
        <w:pStyle w:val="Akapitzlist"/>
        <w:numPr>
          <w:ilvl w:val="0"/>
          <w:numId w:val="82"/>
        </w:numPr>
        <w:autoSpaceDE w:val="0"/>
        <w:autoSpaceDN w:val="0"/>
        <w:adjustRightInd w:val="0"/>
        <w:ind w:left="1418" w:hanging="284"/>
        <w:jc w:val="both"/>
        <w:rPr>
          <w:rFonts w:eastAsia="TimesNewRoman"/>
          <w:lang w:eastAsia="pl-PL"/>
        </w:rPr>
      </w:pPr>
      <w:r w:rsidRPr="00953A89">
        <w:rPr>
          <w:rFonts w:eastAsia="TimesNewRoman"/>
          <w:lang w:eastAsia="pl-PL"/>
        </w:rPr>
        <w:t>szczegółowych sposobów dostosowania warunków i form przeprowadzania egzaminu ósmoklasisty jest ogłaszany nie później niż do dnia 10 września roku szkolnego, w którym jest przeprowadzany egzamin ósmoklasisty.</w:t>
      </w:r>
    </w:p>
    <w:p w14:paraId="2C1E3CF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CF9"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10.</w:t>
      </w:r>
      <w:r w:rsidRPr="00953A89">
        <w:rPr>
          <w:rFonts w:ascii="Times New Roman" w:eastAsia="TimesNewRoman" w:hAnsi="Times New Roman" w:cs="Times New Roman"/>
          <w:sz w:val="24"/>
          <w:szCs w:val="24"/>
          <w:lang w:eastAsia="pl-PL"/>
        </w:rPr>
        <w:t xml:space="preserve"> Informacja o sposobie organizacji i przeprowadzania egzaminu ósmoklasisty jest ogłaszana nie później niż do dnia 10 września roku szkolnego, w którym jest przeprowadzany egzamin ósmoklasisty.</w:t>
      </w:r>
    </w:p>
    <w:p w14:paraId="2C1E3CFA"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CFB"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11.</w:t>
      </w:r>
      <w:r w:rsidRPr="00953A89">
        <w:rPr>
          <w:rFonts w:ascii="Times New Roman" w:eastAsia="TimesNewRoman" w:hAnsi="Times New Roman" w:cs="Times New Roman"/>
          <w:sz w:val="24"/>
          <w:szCs w:val="24"/>
          <w:lang w:eastAsia="pl-PL"/>
        </w:rPr>
        <w:t xml:space="preserve"> W szczególnych przypadkach wynikających ze stanu zdrowia lub niepełnosprawności ucznia, za zgodą dyrektora okręgowej komisji egzaminacyjnej, egzamin ósmoklasisty może być przeprowadzony w innym miejscu niż szkoła.</w:t>
      </w:r>
    </w:p>
    <w:p w14:paraId="2C1E3CFC" w14:textId="77777777" w:rsidR="00D5689E" w:rsidRPr="00953A89" w:rsidRDefault="000D1C86" w:rsidP="00332925">
      <w:pPr>
        <w:tabs>
          <w:tab w:val="left" w:pos="6375"/>
        </w:tabs>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ab/>
      </w:r>
    </w:p>
    <w:p w14:paraId="2C1E3CFD"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12.</w:t>
      </w:r>
      <w:r w:rsidRPr="00953A89">
        <w:rPr>
          <w:rFonts w:ascii="Times New Roman" w:eastAsia="TimesNewRoman" w:hAnsi="Times New Roman" w:cs="Times New Roman"/>
          <w:sz w:val="24"/>
          <w:szCs w:val="24"/>
          <w:lang w:eastAsia="pl-PL"/>
        </w:rPr>
        <w:t xml:space="preserve"> Wniosek o wyrażenie zgody, o której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11, składa do dyrektora okręgowej komisji egzaminacyjnej dyrektor szkoły w porozumieniu z rodzicami ucznia nie później niż na 3 miesiące przed terminem egzaminu ósmoklasisty.</w:t>
      </w:r>
    </w:p>
    <w:p w14:paraId="2C1E3CFE"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CFF"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13.</w:t>
      </w:r>
      <w:r w:rsidRPr="00953A89">
        <w:rPr>
          <w:rFonts w:ascii="Times New Roman" w:eastAsia="TimesNewRoman" w:hAnsi="Times New Roman" w:cs="Times New Roman"/>
          <w:sz w:val="24"/>
          <w:szCs w:val="24"/>
          <w:lang w:eastAsia="pl-PL"/>
        </w:rPr>
        <w:t xml:space="preserve"> W uzasadnionych przypadkach wniosek o wyrażenie zgody, o której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11, może być złożony w terminie późniejszym niż określony w § </w:t>
      </w:r>
      <w:r w:rsidR="000D1C86" w:rsidRPr="00953A89">
        <w:rPr>
          <w:rFonts w:ascii="Times New Roman" w:eastAsia="TimesNewRoman" w:hAnsi="Times New Roman" w:cs="Times New Roman"/>
          <w:sz w:val="24"/>
          <w:szCs w:val="24"/>
          <w:lang w:eastAsia="pl-PL"/>
        </w:rPr>
        <w:t xml:space="preserve">55 </w:t>
      </w:r>
      <w:r w:rsidRPr="00953A89">
        <w:rPr>
          <w:rFonts w:ascii="Times New Roman" w:eastAsia="TimesNewRoman" w:hAnsi="Times New Roman" w:cs="Times New Roman"/>
          <w:sz w:val="24"/>
          <w:szCs w:val="24"/>
          <w:lang w:eastAsia="pl-PL"/>
        </w:rPr>
        <w:t>ust. 12.</w:t>
      </w:r>
    </w:p>
    <w:p w14:paraId="2C1E3D00"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01"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14.</w:t>
      </w:r>
      <w:r w:rsidRPr="00953A89">
        <w:rPr>
          <w:rFonts w:ascii="Times New Roman" w:eastAsia="TimesNewRoman" w:hAnsi="Times New Roman" w:cs="Times New Roman"/>
          <w:sz w:val="24"/>
          <w:szCs w:val="24"/>
          <w:lang w:eastAsia="pl-PL"/>
        </w:rPr>
        <w:t xml:space="preserve"> Dyrektor szkoły lub upoważniony przez niego nauczyciel informuje na piśmie rodziców ucznia o wskazanym przez radę pedagogiczną sposobie lub sposobach dostosowania warunków lub formy przeprowadzania egzaminu ósmoklasisty do jego potrzeb edukacyjnych i możliwości psychofizycznych, nie później niż do dnia 20 listopada roku szkolnego, w którym uczeń przystępuje do egzaminu ósmoklasisty.</w:t>
      </w:r>
    </w:p>
    <w:p w14:paraId="2C1E3D02"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D03"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15.</w:t>
      </w:r>
      <w:r w:rsidRPr="00953A89">
        <w:rPr>
          <w:rFonts w:ascii="Times New Roman" w:eastAsia="TimesNewRoman" w:hAnsi="Times New Roman" w:cs="Times New Roman"/>
          <w:sz w:val="24"/>
          <w:szCs w:val="24"/>
          <w:lang w:eastAsia="pl-PL"/>
        </w:rPr>
        <w:t xml:space="preserve"> Jeżeli konieczność dostosowania warunków lub formy przeprowadzania egzaminu ósmoklasisty dla ucznia wystąpiła po przekazaniu wykazu, o którym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16, dyrektor szkoły lub upoważniony przez niego nauczyciel informuje niezwłocznie na piśmie rodziców ucznia albo pełnoletniego ucznia o wskazanym przez radę pedagogiczną sposobie lub sposobach dostosowania warunków lub formy przeprowadzania egzaminu ósmoklasisty. Dyrektor szkoły informuje niezwłocznie dyrektora okręgowej komisji egzaminacyjnej o konieczności dostosowania formy przeprowadzania egzaminu ósmoklasisty dla danego ucznia i przekazuje dane osobowe tego ucznia, o których mowa w § </w:t>
      </w:r>
      <w:r w:rsidR="000D1C86" w:rsidRPr="00953A89">
        <w:rPr>
          <w:rFonts w:ascii="Times New Roman" w:eastAsia="TimesNewRoman" w:hAnsi="Times New Roman" w:cs="Times New Roman"/>
          <w:sz w:val="24"/>
          <w:szCs w:val="24"/>
          <w:lang w:eastAsia="pl-PL"/>
        </w:rPr>
        <w:t>55</w:t>
      </w:r>
      <w:r w:rsidRPr="00953A89">
        <w:rPr>
          <w:rFonts w:ascii="Times New Roman" w:eastAsia="TimesNewRoman" w:hAnsi="Times New Roman" w:cs="Times New Roman"/>
          <w:sz w:val="24"/>
          <w:szCs w:val="24"/>
          <w:lang w:eastAsia="pl-PL"/>
        </w:rPr>
        <w:t xml:space="preserve"> ust. 16 pkt. 1.</w:t>
      </w:r>
    </w:p>
    <w:p w14:paraId="2C1E3D0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D05"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16.</w:t>
      </w:r>
      <w:r w:rsidRPr="00953A89">
        <w:rPr>
          <w:rFonts w:ascii="Times New Roman" w:eastAsia="TimesNewRoman" w:hAnsi="Times New Roman" w:cs="Times New Roman"/>
          <w:sz w:val="24"/>
          <w:szCs w:val="24"/>
          <w:lang w:eastAsia="pl-PL"/>
        </w:rPr>
        <w:t xml:space="preserve"> 1. Dyrektor szkoły, na podstawie złożonych deklaracji i informacji, sporządza wykaz uczniów przystępujących do egzaminu ósmoklasisty. Wykaz zawiera:</w:t>
      </w:r>
    </w:p>
    <w:p w14:paraId="2C1E3D06" w14:textId="77777777" w:rsidR="00635833" w:rsidRPr="00953A89" w:rsidRDefault="00635833" w:rsidP="001B0D38">
      <w:pPr>
        <w:pStyle w:val="Akapitzlist"/>
        <w:numPr>
          <w:ilvl w:val="0"/>
          <w:numId w:val="83"/>
        </w:numPr>
        <w:autoSpaceDE w:val="0"/>
        <w:autoSpaceDN w:val="0"/>
        <w:adjustRightInd w:val="0"/>
        <w:jc w:val="both"/>
        <w:rPr>
          <w:rFonts w:eastAsia="TimesNewRoman"/>
          <w:lang w:eastAsia="pl-PL"/>
        </w:rPr>
      </w:pPr>
      <w:r w:rsidRPr="00953A89">
        <w:rPr>
          <w:rFonts w:eastAsia="TimesNewRoman"/>
          <w:lang w:eastAsia="pl-PL"/>
        </w:rPr>
        <w:t>dane uczniów: imię (imiona) i nazwisko, numer PESEL, a w przypadku braku numeru PESEL – serię i numer paszportu lub innego dokumentu potwierdzającego tożsamość, datę i miejsce urodzenia, płeć, oznaczenie oddziału i numer ucznia w dzienniku lekcyjnym;</w:t>
      </w:r>
    </w:p>
    <w:p w14:paraId="2C1E3D07" w14:textId="77777777" w:rsidR="00D5689E" w:rsidRPr="00953A89" w:rsidRDefault="00D5689E" w:rsidP="001B0D38">
      <w:pPr>
        <w:pStyle w:val="Akapitzlist"/>
        <w:numPr>
          <w:ilvl w:val="0"/>
          <w:numId w:val="83"/>
        </w:numPr>
        <w:autoSpaceDE w:val="0"/>
        <w:autoSpaceDN w:val="0"/>
        <w:adjustRightInd w:val="0"/>
        <w:jc w:val="both"/>
        <w:rPr>
          <w:rFonts w:eastAsia="TimesNewRoman"/>
          <w:lang w:eastAsia="pl-PL"/>
        </w:rPr>
      </w:pPr>
      <w:r w:rsidRPr="00953A89">
        <w:rPr>
          <w:rFonts w:eastAsia="TimesNewRoman"/>
          <w:lang w:eastAsia="pl-PL"/>
        </w:rPr>
        <w:t>informację o języku obcym nowożytnym, z którego uczniowie przystąpią do egzaminu ósmoklasisty;</w:t>
      </w:r>
    </w:p>
    <w:p w14:paraId="2C1E3D08" w14:textId="77777777" w:rsidR="00D5689E" w:rsidRPr="00953A89" w:rsidRDefault="00D5689E" w:rsidP="001B0D38">
      <w:pPr>
        <w:pStyle w:val="Akapitzlist"/>
        <w:numPr>
          <w:ilvl w:val="0"/>
          <w:numId w:val="83"/>
        </w:numPr>
        <w:autoSpaceDE w:val="0"/>
        <w:autoSpaceDN w:val="0"/>
        <w:adjustRightInd w:val="0"/>
        <w:jc w:val="both"/>
        <w:rPr>
          <w:rFonts w:eastAsia="TimesNewRoman"/>
          <w:lang w:eastAsia="pl-PL"/>
        </w:rPr>
      </w:pPr>
      <w:r w:rsidRPr="00953A89">
        <w:rPr>
          <w:rFonts w:eastAsia="TimesNewRoman"/>
          <w:lang w:eastAsia="pl-PL"/>
        </w:rPr>
        <w:t>informację o uczniach, którzy zamierzają przystąpić do egzaminu ósmoklasisty z danego przedmiotu w języku danej mniejszości narodowej, mniejszości etnicznej lub języku regionalnym;</w:t>
      </w:r>
    </w:p>
    <w:p w14:paraId="2C1E3D09" w14:textId="77777777" w:rsidR="00D5689E" w:rsidRPr="00953A89" w:rsidRDefault="00D5689E" w:rsidP="001B0D38">
      <w:pPr>
        <w:pStyle w:val="Akapitzlist"/>
        <w:numPr>
          <w:ilvl w:val="0"/>
          <w:numId w:val="83"/>
        </w:numPr>
        <w:autoSpaceDE w:val="0"/>
        <w:autoSpaceDN w:val="0"/>
        <w:adjustRightInd w:val="0"/>
        <w:jc w:val="both"/>
        <w:rPr>
          <w:rFonts w:eastAsia="TimesNewRoman"/>
          <w:lang w:eastAsia="pl-PL"/>
        </w:rPr>
      </w:pPr>
      <w:r w:rsidRPr="00953A89">
        <w:rPr>
          <w:rFonts w:eastAsia="TimesNewRoman"/>
          <w:lang w:eastAsia="pl-PL"/>
        </w:rPr>
        <w:t>informację o uczniach, którzy korzystają z dostosowania:</w:t>
      </w:r>
    </w:p>
    <w:p w14:paraId="2C1E3D0A" w14:textId="77777777" w:rsidR="00D5689E" w:rsidRPr="00953A89" w:rsidRDefault="00D5689E" w:rsidP="00332925">
      <w:pPr>
        <w:autoSpaceDE w:val="0"/>
        <w:autoSpaceDN w:val="0"/>
        <w:adjustRightInd w:val="0"/>
        <w:spacing w:after="0" w:line="240" w:lineRule="auto"/>
        <w:ind w:left="170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a) formy przeprowadzania egzaminu ósmoklasisty,</w:t>
      </w:r>
    </w:p>
    <w:p w14:paraId="2C1E3D0B" w14:textId="77777777" w:rsidR="00D5689E" w:rsidRPr="00953A89" w:rsidRDefault="00D5689E" w:rsidP="00332925">
      <w:pPr>
        <w:autoSpaceDE w:val="0"/>
        <w:autoSpaceDN w:val="0"/>
        <w:adjustRightInd w:val="0"/>
        <w:spacing w:after="0" w:line="240" w:lineRule="auto"/>
        <w:ind w:left="170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b) warunków przeprowadzania egzaminu ósmoklasisty;</w:t>
      </w:r>
    </w:p>
    <w:p w14:paraId="2C1E3D0C" w14:textId="77777777"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5) informację o przedmiotach do wyboru, z których uczniowie przystąpią do egzaminu ósmoklasisty.</w:t>
      </w:r>
    </w:p>
    <w:p w14:paraId="2C1E3D0D" w14:textId="77777777" w:rsidR="00D5689E" w:rsidRPr="00953A89" w:rsidRDefault="00635833"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 </w:t>
      </w:r>
      <w:r w:rsidR="00D5689E" w:rsidRPr="00953A89">
        <w:rPr>
          <w:rFonts w:ascii="Times New Roman" w:eastAsia="TimesNewRoman" w:hAnsi="Times New Roman" w:cs="Times New Roman"/>
          <w:sz w:val="24"/>
          <w:szCs w:val="24"/>
          <w:lang w:eastAsia="pl-PL"/>
        </w:rPr>
        <w:t>2. Wykaz, o którym mowa w ust. 1, dyrektor szkoły przekazuje dyrektorowi okręgowej komisji egzaminacyjnej w postaci elektronicznej przy użyciu systemu wymiany plików wskazanego przez dyrektora tej komisji.</w:t>
      </w:r>
    </w:p>
    <w:p w14:paraId="2C1E3D0E" w14:textId="77777777" w:rsidR="00D5689E" w:rsidRPr="00953A89" w:rsidRDefault="00635833"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 </w:t>
      </w:r>
      <w:r w:rsidR="00D5689E" w:rsidRPr="00953A89">
        <w:rPr>
          <w:rFonts w:ascii="Times New Roman" w:eastAsia="TimesNewRoman" w:hAnsi="Times New Roman" w:cs="Times New Roman"/>
          <w:sz w:val="24"/>
          <w:szCs w:val="24"/>
          <w:lang w:eastAsia="pl-PL"/>
        </w:rPr>
        <w:t>3. Wykaz, o którym mowa w ust. 1, jest przekazywany w terminie określonym przez dyrektora okręgowej komisji egzaminacyjnej, jednak nie później niż do dnia 30 listopada roku szkolnego, w którym jest przeprowadzany egzamin ósmoklasisty.</w:t>
      </w:r>
    </w:p>
    <w:p w14:paraId="2C1E3D0F"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D10"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17.</w:t>
      </w:r>
      <w:r w:rsidRPr="00953A89">
        <w:rPr>
          <w:rFonts w:ascii="Times New Roman" w:eastAsia="TimesNewRoman" w:hAnsi="Times New Roman" w:cs="Times New Roman"/>
          <w:sz w:val="24"/>
          <w:szCs w:val="24"/>
          <w:lang w:eastAsia="pl-PL"/>
        </w:rPr>
        <w:t xml:space="preserve"> Jeżeli informacja została złożona po przekazaniu dyrektorowi okręgowej komisji egzaminacyjnej wykazu, o którym mowa w § 38 ust. 16, dyrektor szkoły informuje niezwłocznie dyrektora okręgowej komisji egzaminacyjnej o:</w:t>
      </w:r>
    </w:p>
    <w:p w14:paraId="2C1E3D11" w14:textId="77777777"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1) zmianie języka obcego nowożytnego wskazanego w deklaracji;</w:t>
      </w:r>
    </w:p>
    <w:p w14:paraId="2C1E3D12" w14:textId="77777777"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zmianie przedmiotu do wyboru wskazanego w deklaracji;</w:t>
      </w:r>
    </w:p>
    <w:p w14:paraId="2C1E3D13" w14:textId="77777777" w:rsidR="00D5689E" w:rsidRPr="00953A89" w:rsidRDefault="00D5689E" w:rsidP="00332925">
      <w:pPr>
        <w:autoSpaceDE w:val="0"/>
        <w:autoSpaceDN w:val="0"/>
        <w:adjustRightInd w:val="0"/>
        <w:spacing w:after="0" w:line="240" w:lineRule="auto"/>
        <w:ind w:left="1701"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rezygnacji z przystąpienia do egzaminu ósmoklasisty z danego przedmiotu w języku danej mniejszości narodowej, mniejszości etnicznej lub języku regionalnym.</w:t>
      </w:r>
    </w:p>
    <w:p w14:paraId="2C1E3D1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2C1E3D15"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lastRenderedPageBreak/>
        <w:t xml:space="preserve">18. </w:t>
      </w:r>
      <w:r w:rsidRPr="00953A89">
        <w:rPr>
          <w:rFonts w:ascii="Times New Roman" w:eastAsia="TimesNewRoman" w:hAnsi="Times New Roman" w:cs="Times New Roman"/>
          <w:sz w:val="24"/>
          <w:szCs w:val="24"/>
          <w:lang w:eastAsia="pl-PL"/>
        </w:rPr>
        <w:t>Do egzaminu ósmoklasisty uczeń przystępuje z jednego z następujących języków obcych nowożytnych: angielskiego, francuskiego, hiszpańskiego, niemieckiego, rosyjskiego, ukraińskiego i włoskiego.</w:t>
      </w:r>
    </w:p>
    <w:p w14:paraId="2C1E3D1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17" w14:textId="77777777" w:rsidR="00D5689E" w:rsidRPr="00953A89" w:rsidRDefault="00D5689E" w:rsidP="00332925">
      <w:pPr>
        <w:autoSpaceDE w:val="0"/>
        <w:autoSpaceDN w:val="0"/>
        <w:adjustRightInd w:val="0"/>
        <w:spacing w:after="0" w:line="240" w:lineRule="auto"/>
        <w:ind w:left="851" w:hanging="85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19.</w:t>
      </w:r>
      <w:r w:rsidRPr="00953A89">
        <w:rPr>
          <w:rFonts w:ascii="Times New Roman" w:eastAsia="TimesNewRoman" w:hAnsi="Times New Roman" w:cs="Times New Roman"/>
          <w:sz w:val="24"/>
          <w:szCs w:val="24"/>
          <w:lang w:eastAsia="pl-PL"/>
        </w:rPr>
        <w:t xml:space="preserve"> 1. Przewodniczący zespołu egzaminacyjnego, nie później niż na 2 miesiące przed terminem egzaminu ósmoklasisty, powołuje członków zespołu egzaminacyjnego oraz może powołać zastępcę przewodniczącego tego zespołu spośród członków zespołu.</w:t>
      </w:r>
    </w:p>
    <w:p w14:paraId="2C1E3D18" w14:textId="77777777" w:rsidR="00D5689E" w:rsidRPr="00953A89" w:rsidRDefault="00D5689E" w:rsidP="00332925">
      <w:pPr>
        <w:autoSpaceDE w:val="0"/>
        <w:autoSpaceDN w:val="0"/>
        <w:adjustRightInd w:val="0"/>
        <w:spacing w:after="0" w:line="240" w:lineRule="auto"/>
        <w:ind w:left="851" w:hanging="425"/>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egzaminacyjnego lub jego zastępca powinni odbyć szkolenie w zakresie organizacji egzaminu ósmoklasisty organizowane przez okręgową komisję egzaminacyjną w roku szkolnym, w którym jest przeprowadzany egzamin ósmoklasisty, oraz przeprowadzić takie szkolenie dla nauczycieli zatrudnionych w danej szkole wchodzących w skład zespołów nadzorujących.</w:t>
      </w:r>
    </w:p>
    <w:p w14:paraId="2C1E3D19"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2C1E3D1A"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20. </w:t>
      </w:r>
      <w:r w:rsidRPr="00953A89">
        <w:rPr>
          <w:rFonts w:ascii="Times New Roman" w:eastAsia="TimesNewRoman" w:hAnsi="Times New Roman" w:cs="Times New Roman"/>
          <w:sz w:val="24"/>
          <w:szCs w:val="24"/>
          <w:lang w:eastAsia="pl-PL"/>
        </w:rPr>
        <w:t>1. Przewodniczący zespołu egzaminacyjnego kieruje pracą tego zespołu i zapewnia prawidłowy przebieg egzaminu ósmoklasisty oraz bezpieczeństwo i higienę pracy podczas egzaminu ósmoklasisty, w szczególności nadzoruje:</w:t>
      </w:r>
    </w:p>
    <w:p w14:paraId="2C1E3D1B" w14:textId="77777777" w:rsidR="00D5689E" w:rsidRPr="00953A89" w:rsidRDefault="00D5689E" w:rsidP="00332925">
      <w:pPr>
        <w:autoSpaceDE w:val="0"/>
        <w:autoSpaceDN w:val="0"/>
        <w:adjustRightInd w:val="0"/>
        <w:spacing w:after="0" w:line="240" w:lineRule="auto"/>
        <w:ind w:left="1843"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 xml:space="preserve">1) przygotowanie </w:t>
      </w:r>
      <w:proofErr w:type="spellStart"/>
      <w:r w:rsidRPr="00953A89">
        <w:rPr>
          <w:rFonts w:ascii="Times New Roman" w:eastAsia="TimesNewRoman" w:hAnsi="Times New Roman" w:cs="Times New Roman"/>
          <w:sz w:val="24"/>
          <w:szCs w:val="24"/>
          <w:lang w:eastAsia="pl-PL"/>
        </w:rPr>
        <w:t>sal</w:t>
      </w:r>
      <w:proofErr w:type="spellEnd"/>
      <w:r w:rsidRPr="00953A89">
        <w:rPr>
          <w:rFonts w:ascii="Times New Roman" w:eastAsia="TimesNewRoman" w:hAnsi="Times New Roman" w:cs="Times New Roman"/>
          <w:sz w:val="24"/>
          <w:szCs w:val="24"/>
          <w:lang w:eastAsia="pl-PL"/>
        </w:rPr>
        <w:t xml:space="preserve"> egzaminacyjnych;</w:t>
      </w:r>
    </w:p>
    <w:p w14:paraId="2C1E3D1C" w14:textId="77777777" w:rsidR="00D5689E" w:rsidRPr="00953A89" w:rsidRDefault="00D5689E" w:rsidP="00332925">
      <w:pPr>
        <w:autoSpaceDE w:val="0"/>
        <w:autoSpaceDN w:val="0"/>
        <w:adjustRightInd w:val="0"/>
        <w:spacing w:after="0" w:line="240" w:lineRule="auto"/>
        <w:ind w:left="1843"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prawidłowe zabezpieczenie dokumentacji dotyczącej przygotowania i przebiegu egzaminu ósmoklasisty.</w:t>
      </w:r>
    </w:p>
    <w:p w14:paraId="2C1E3D1D"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egzaminacyjnego, nie później niż na miesiąc przed terminem egzaminu ósmoklasisty, powołuje zespoły nadzorujące przebieg egzaminu ósmoklasisty w poszczególnych salach egzaminacyjnych oraz wyznacza przewodniczących tych zespołów.</w:t>
      </w:r>
    </w:p>
    <w:p w14:paraId="2C1E3D1E"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Jeżeli przewodniczący zespołu nadzorującego lub członek tego zespołu z powodu choroby lub innych ważnych przyczyn nie mogą wziąć udziału w egzaminie ósmoklasisty, przewodniczący zespołu egzaminacyjnego powołuje w zastępstwie innego przewodniczącego zespołu nadzorującego lub członka tego zespołu.</w:t>
      </w:r>
    </w:p>
    <w:p w14:paraId="2C1E3D1F"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2C1E3D20" w14:textId="77777777" w:rsidR="00D5689E" w:rsidRPr="00953A89" w:rsidRDefault="00D5689E" w:rsidP="00332925">
      <w:pPr>
        <w:autoSpaceDE w:val="0"/>
        <w:autoSpaceDN w:val="0"/>
        <w:adjustRightInd w:val="0"/>
        <w:spacing w:after="0" w:line="240" w:lineRule="auto"/>
        <w:ind w:left="851" w:hanging="851"/>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21. </w:t>
      </w:r>
      <w:r w:rsidRPr="00953A89">
        <w:rPr>
          <w:rFonts w:ascii="Times New Roman" w:eastAsia="TimesNewRoman" w:hAnsi="Times New Roman" w:cs="Times New Roman"/>
          <w:sz w:val="24"/>
          <w:szCs w:val="24"/>
          <w:lang w:eastAsia="pl-PL"/>
        </w:rPr>
        <w:t>1. Przewodniczący zespołu nadzorującego kieruje pracą tego zespołu i zapewnia prawidłowy przebieg egzaminu ósmoklasisty w danej sali egzaminacyjnej.</w:t>
      </w:r>
    </w:p>
    <w:p w14:paraId="2C1E3D21"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Zadaniem zespołu nadzorującego jest w szczególności zapewnienie samodzielnej pracy uczniów w czasie trwania egzaminu ósmoklasisty w danej sali egzaminacyjnej.</w:t>
      </w:r>
    </w:p>
    <w:p w14:paraId="2C1E3D22"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D23"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22.</w:t>
      </w:r>
      <w:r w:rsidRPr="00953A89">
        <w:rPr>
          <w:rFonts w:ascii="Times New Roman" w:eastAsia="TimesNewRoman" w:hAnsi="Times New Roman" w:cs="Times New Roman"/>
          <w:sz w:val="24"/>
          <w:szCs w:val="24"/>
          <w:lang w:eastAsia="pl-PL"/>
        </w:rPr>
        <w:t xml:space="preserve"> W skład zespołu nadzorującego wchodzi co najmniej 2 nauczycieli, z tym że co najmniej jeden nauczyciel jest zatrudniony w:</w:t>
      </w:r>
    </w:p>
    <w:p w14:paraId="2C1E3D24" w14:textId="77777777" w:rsidR="00635833" w:rsidRPr="00953A89" w:rsidRDefault="00635833" w:rsidP="001B0D38">
      <w:pPr>
        <w:pStyle w:val="Akapitzlist"/>
        <w:numPr>
          <w:ilvl w:val="0"/>
          <w:numId w:val="84"/>
        </w:numPr>
        <w:tabs>
          <w:tab w:val="left" w:pos="1701"/>
        </w:tabs>
        <w:autoSpaceDE w:val="0"/>
        <w:autoSpaceDN w:val="0"/>
        <w:adjustRightInd w:val="0"/>
        <w:ind w:left="1701"/>
        <w:jc w:val="both"/>
        <w:rPr>
          <w:rFonts w:eastAsia="TimesNewRoman"/>
          <w:lang w:eastAsia="pl-PL"/>
        </w:rPr>
      </w:pPr>
      <w:r w:rsidRPr="00953A89">
        <w:rPr>
          <w:rFonts w:eastAsia="TimesNewRoman"/>
          <w:lang w:eastAsia="pl-PL"/>
        </w:rPr>
        <w:t>szkole, w której jest przeprowadzany egzamin ósmoklasisty; nauczyciel ten pełni funkcję przewodniczącego zespołu;</w:t>
      </w:r>
    </w:p>
    <w:p w14:paraId="2C1E3D25" w14:textId="77777777" w:rsidR="00D5689E" w:rsidRPr="00953A89" w:rsidRDefault="00D5689E" w:rsidP="001B0D38">
      <w:pPr>
        <w:pStyle w:val="Akapitzlist"/>
        <w:numPr>
          <w:ilvl w:val="0"/>
          <w:numId w:val="84"/>
        </w:numPr>
        <w:tabs>
          <w:tab w:val="left" w:pos="1701"/>
        </w:tabs>
        <w:autoSpaceDE w:val="0"/>
        <w:autoSpaceDN w:val="0"/>
        <w:adjustRightInd w:val="0"/>
        <w:ind w:left="1701"/>
        <w:jc w:val="both"/>
        <w:rPr>
          <w:rFonts w:eastAsia="TimesNewRoman"/>
          <w:lang w:eastAsia="pl-PL"/>
        </w:rPr>
      </w:pPr>
      <w:r w:rsidRPr="00953A89">
        <w:rPr>
          <w:rFonts w:eastAsia="TimesNewRoman"/>
          <w:lang w:eastAsia="pl-PL"/>
        </w:rPr>
        <w:t>innej szkole lub w placówce.</w:t>
      </w:r>
    </w:p>
    <w:p w14:paraId="2C1E3D2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D27"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23.</w:t>
      </w:r>
      <w:r w:rsidRPr="00953A89">
        <w:rPr>
          <w:rFonts w:ascii="Times New Roman" w:eastAsia="TimesNewRoman" w:hAnsi="Times New Roman" w:cs="Times New Roman"/>
          <w:sz w:val="24"/>
          <w:szCs w:val="24"/>
          <w:lang w:eastAsia="pl-PL"/>
        </w:rPr>
        <w:t xml:space="preserve"> Jeżeli w sali egzaminacyjnej jest więcej niż 25 uczniów, liczbę członków zespołu nadzorującego zwiększa się o jednego nauczyciela na każdych kolejnych 20 uczniów.</w:t>
      </w:r>
    </w:p>
    <w:p w14:paraId="2C1E3D2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D29"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24.</w:t>
      </w:r>
      <w:r w:rsidRPr="00953A89">
        <w:rPr>
          <w:rFonts w:ascii="Times New Roman" w:eastAsia="TimesNewRoman" w:hAnsi="Times New Roman" w:cs="Times New Roman"/>
          <w:sz w:val="24"/>
          <w:szCs w:val="24"/>
          <w:lang w:eastAsia="pl-PL"/>
        </w:rPr>
        <w:t xml:space="preserve"> W skład zespołu nadzorującego nie może wchodzić:</w:t>
      </w:r>
    </w:p>
    <w:p w14:paraId="2C1E3D2A" w14:textId="77777777" w:rsidR="009F6381" w:rsidRPr="00953A89" w:rsidRDefault="009F6381" w:rsidP="001B0D38">
      <w:pPr>
        <w:pStyle w:val="Akapitzlist"/>
        <w:numPr>
          <w:ilvl w:val="0"/>
          <w:numId w:val="85"/>
        </w:numPr>
        <w:autoSpaceDE w:val="0"/>
        <w:autoSpaceDN w:val="0"/>
        <w:adjustRightInd w:val="0"/>
        <w:ind w:left="1701" w:hanging="425"/>
        <w:jc w:val="both"/>
        <w:rPr>
          <w:rFonts w:eastAsia="TimesNewRoman"/>
          <w:lang w:eastAsia="pl-PL"/>
        </w:rPr>
      </w:pPr>
      <w:r w:rsidRPr="00953A89">
        <w:rPr>
          <w:rFonts w:eastAsia="TimesNewRoman"/>
          <w:lang w:eastAsia="pl-PL"/>
        </w:rPr>
        <w:t>w przypadku egzaminu ósmoklasisty nauczyciel zajęć edukacyjnych, z których jest przeprowadzany ten egzamin;</w:t>
      </w:r>
    </w:p>
    <w:p w14:paraId="2C1E3D2B" w14:textId="77777777" w:rsidR="00D5689E" w:rsidRPr="00953A89" w:rsidRDefault="00D5689E" w:rsidP="001B0D38">
      <w:pPr>
        <w:pStyle w:val="Akapitzlist"/>
        <w:numPr>
          <w:ilvl w:val="0"/>
          <w:numId w:val="85"/>
        </w:numPr>
        <w:autoSpaceDE w:val="0"/>
        <w:autoSpaceDN w:val="0"/>
        <w:adjustRightInd w:val="0"/>
        <w:ind w:left="1701" w:hanging="425"/>
        <w:jc w:val="both"/>
        <w:rPr>
          <w:rFonts w:eastAsia="TimesNewRoman"/>
          <w:lang w:eastAsia="pl-PL"/>
        </w:rPr>
      </w:pPr>
      <w:r w:rsidRPr="00953A89">
        <w:rPr>
          <w:rFonts w:eastAsia="TimesNewRoman"/>
          <w:lang w:eastAsia="pl-PL"/>
        </w:rPr>
        <w:t>w przypadku egzaminu ósmoklasisty z języka obcego nowożytnego – nauczyciel języka obcego nowożytnego, z zakresu którego jest przeprowadzany ten egzamin.</w:t>
      </w:r>
    </w:p>
    <w:p w14:paraId="2C1E3D2C"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D2D"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25.</w:t>
      </w:r>
      <w:r w:rsidRPr="00953A89">
        <w:rPr>
          <w:rFonts w:ascii="Times New Roman" w:eastAsia="TimesNewRoman" w:hAnsi="Times New Roman" w:cs="Times New Roman"/>
          <w:sz w:val="24"/>
          <w:szCs w:val="24"/>
          <w:lang w:eastAsia="pl-PL"/>
        </w:rPr>
        <w:t xml:space="preserve"> Jeżeli do egzaminu ósmoklasisty z języka obcego nowożytnego albo z przedmiotów przeprowadzanych w języku danej mniejszości narodowej, mniejszości etnicznej lub języku regionalnym, przystępuje uczeń, który korzysta z dostosowania warunków przeprowadzania egzaminu ósmoklasisty polegającego na obecności i pomocy </w:t>
      </w:r>
      <w:r w:rsidRPr="00953A89">
        <w:rPr>
          <w:rFonts w:ascii="Times New Roman" w:eastAsia="TimesNewRoman" w:hAnsi="Times New Roman" w:cs="Times New Roman"/>
          <w:sz w:val="24"/>
          <w:szCs w:val="24"/>
          <w:lang w:eastAsia="pl-PL"/>
        </w:rPr>
        <w:lastRenderedPageBreak/>
        <w:t>nauczyciela wspomagającego, w skład zespołu nadzorującego przebieg tego egzaminu w danej sali egzaminacyjnej zamiast jednego z nauczycieli, o których mowa w ust. 22, może wchodzić nauczyciel danego języka będący nauczycielem wspomagającym.</w:t>
      </w:r>
    </w:p>
    <w:p w14:paraId="2C1E3D2E"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D2F"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26.</w:t>
      </w:r>
      <w:r w:rsidRPr="00953A89">
        <w:rPr>
          <w:rFonts w:ascii="Times New Roman" w:eastAsia="TimesNewRoman" w:hAnsi="Times New Roman" w:cs="Times New Roman"/>
          <w:sz w:val="24"/>
          <w:szCs w:val="24"/>
          <w:lang w:eastAsia="pl-PL"/>
        </w:rPr>
        <w:t xml:space="preserve"> O godzinie wyznaczonej przez przewodniczącego zespołu egzaminacyjnego uczniowie wchodzą do sali egzaminacyjnej pojedynczo i losują numery stolików. Przewodniczący zespołu nadzorującego może odstąpić od losowania numerów stolików w przypadku uczniów korzystających z dostosowania warunków lub formy przeprowadzania egzaminu ósmoklasisty.</w:t>
      </w:r>
    </w:p>
    <w:p w14:paraId="2C1E3D30"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31"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27.</w:t>
      </w:r>
      <w:r w:rsidRPr="00953A89">
        <w:rPr>
          <w:rFonts w:ascii="Times New Roman" w:eastAsia="TimesNewRoman" w:hAnsi="Times New Roman" w:cs="Times New Roman"/>
          <w:sz w:val="24"/>
          <w:szCs w:val="24"/>
          <w:lang w:eastAsia="pl-PL"/>
        </w:rPr>
        <w:t xml:space="preserve"> Członkowie zespołu nadzorującego rozdają uczniom arkusze egzaminacyjne, polecając sprawdzenie, czy są one kompletne i zawierają zeszyty zadań egzaminacyjnych, karty odpowiedzi lub karty rozwiązań zadań egzaminacyjnych.</w:t>
      </w:r>
    </w:p>
    <w:p w14:paraId="2C1E3D32"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33" w14:textId="77777777" w:rsidR="00D5689E" w:rsidRPr="00953A89" w:rsidRDefault="00D5689E" w:rsidP="00332925">
      <w:pPr>
        <w:autoSpaceDE w:val="0"/>
        <w:autoSpaceDN w:val="0"/>
        <w:adjustRightInd w:val="0"/>
        <w:spacing w:after="0" w:line="240" w:lineRule="auto"/>
        <w:ind w:left="284"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28.</w:t>
      </w:r>
      <w:r w:rsidRPr="00953A89">
        <w:rPr>
          <w:rFonts w:ascii="Times New Roman" w:eastAsia="TimesNewRoman" w:hAnsi="Times New Roman" w:cs="Times New Roman"/>
          <w:sz w:val="24"/>
          <w:szCs w:val="24"/>
          <w:lang w:eastAsia="pl-PL"/>
        </w:rPr>
        <w:t xml:space="preserve"> Uczeń zgłasza przewodniczącemu zespołu nadzorującego braki w arkuszu egzaminacyjnym i otrzymuje nowy arkusz egzaminacyjny.</w:t>
      </w:r>
    </w:p>
    <w:p w14:paraId="2C1E3D34"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35"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29.</w:t>
      </w:r>
      <w:r w:rsidRPr="00953A89">
        <w:rPr>
          <w:rFonts w:ascii="Times New Roman" w:eastAsia="TimesNewRoman" w:hAnsi="Times New Roman" w:cs="Times New Roman"/>
          <w:sz w:val="24"/>
          <w:szCs w:val="24"/>
          <w:lang w:eastAsia="pl-PL"/>
        </w:rPr>
        <w:t xml:space="preserve"> Informację o wymianie arkusza egzaminacyjnego przewodniczący zespołu nadzorującego zamieszcza w protokołach. Wymianę arkusza egzaminacyjnego uczeń potwierdza podpisem w protokole.</w:t>
      </w:r>
    </w:p>
    <w:p w14:paraId="2C1E3D3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37"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30.</w:t>
      </w:r>
      <w:r w:rsidRPr="00953A89">
        <w:rPr>
          <w:rFonts w:ascii="Times New Roman" w:eastAsia="TimesNewRoman" w:hAnsi="Times New Roman" w:cs="Times New Roman"/>
          <w:sz w:val="24"/>
          <w:szCs w:val="24"/>
          <w:lang w:eastAsia="pl-PL"/>
        </w:rPr>
        <w:t xml:space="preserve"> Przed rozpoczęciem egzaminu ósmoklasisty z danego przedmiotu w wyznaczonych miejscach arkusza egzaminacyjnego zamieszcza się kod ucznia i numer PESEL, a w przypadku braku numeru PESEL – serię i numer paszportu lub innego dokumentu potwierdzającego tożsamość, oraz naklejki przygotowane przez okręgową komisję egzaminacyjną.</w:t>
      </w:r>
    </w:p>
    <w:p w14:paraId="2C1E3D3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39"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 xml:space="preserve">31. </w:t>
      </w:r>
      <w:r w:rsidRPr="00953A89">
        <w:rPr>
          <w:rFonts w:ascii="Times New Roman" w:eastAsia="TimesNewRoman" w:hAnsi="Times New Roman" w:cs="Times New Roman"/>
          <w:sz w:val="24"/>
          <w:szCs w:val="24"/>
          <w:lang w:eastAsia="pl-PL"/>
        </w:rPr>
        <w:t>Uczeń nie podpisuje arkusza egzaminacyjnego.</w:t>
      </w:r>
    </w:p>
    <w:p w14:paraId="2C1E3D3A"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3B"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32.</w:t>
      </w:r>
      <w:r w:rsidRPr="00953A89">
        <w:rPr>
          <w:rFonts w:ascii="Times New Roman" w:eastAsia="TimesNewRoman" w:hAnsi="Times New Roman" w:cs="Times New Roman"/>
          <w:sz w:val="24"/>
          <w:szCs w:val="24"/>
          <w:lang w:eastAsia="pl-PL"/>
        </w:rPr>
        <w:t xml:space="preserve"> Przed rozpoczęciem egzaminu ósmoklasisty z danego przedmiotu członkowie zespołu nadzorującego sprawdzają w obecności uczniów poprawność zamieszczenia danych oraz naklejek w arkuszu egzaminacyjnym.</w:t>
      </w:r>
    </w:p>
    <w:p w14:paraId="2C1E3D3C"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3D"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33.</w:t>
      </w:r>
      <w:r w:rsidRPr="00953A89">
        <w:rPr>
          <w:rFonts w:ascii="Times New Roman" w:eastAsia="TimesNewRoman" w:hAnsi="Times New Roman" w:cs="Times New Roman"/>
          <w:sz w:val="24"/>
          <w:szCs w:val="24"/>
          <w:lang w:eastAsia="pl-PL"/>
        </w:rPr>
        <w:t xml:space="preserve"> Do czasu trwania egzaminu ósmoklasisty nie wlicza się czasu przeznaczonego na sprawdzenie przez ucznia poprawności przeniesienia odpowiedzi na kartę odpowiedzi.</w:t>
      </w:r>
    </w:p>
    <w:p w14:paraId="2C1E3D3E"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2C1E3D3F"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34. </w:t>
      </w:r>
      <w:r w:rsidRPr="00953A89">
        <w:rPr>
          <w:rFonts w:ascii="Times New Roman" w:eastAsia="TimesNewRoman" w:hAnsi="Times New Roman" w:cs="Times New Roman"/>
          <w:sz w:val="24"/>
          <w:szCs w:val="24"/>
          <w:lang w:eastAsia="pl-PL"/>
        </w:rPr>
        <w:t>1. Egzamin ósmoklasisty z danego przedmiotu rozpoczyna się o godzinie określonej w komunikacie w sprawie harmonogramu przeprowadzania egzaminu ósmoklasisty w terminie głównym i terminie dodatkowym. Czas trwania egzaminu ósmoklasisty z danego przedmiotu rozpoczyna się z chwilą zapisania w widocznym miejscu przez przewodniczącego zespołu nadzorującego czasu rozpoczęcia i zakończenia pracy uczniów.</w:t>
      </w:r>
    </w:p>
    <w:p w14:paraId="2C1E3D40"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W czasie trwania egzaminu ósmoklasisty:</w:t>
      </w:r>
    </w:p>
    <w:p w14:paraId="2C1E3D41" w14:textId="77777777" w:rsidR="006762AE" w:rsidRPr="00953A89" w:rsidRDefault="006762AE" w:rsidP="001B0D38">
      <w:pPr>
        <w:pStyle w:val="Akapitzlist"/>
        <w:numPr>
          <w:ilvl w:val="0"/>
          <w:numId w:val="86"/>
        </w:numPr>
        <w:autoSpaceDE w:val="0"/>
        <w:autoSpaceDN w:val="0"/>
        <w:adjustRightInd w:val="0"/>
        <w:ind w:left="1843"/>
        <w:jc w:val="both"/>
        <w:rPr>
          <w:rFonts w:eastAsia="TimesNewRoman"/>
          <w:lang w:eastAsia="pl-PL"/>
        </w:rPr>
      </w:pPr>
      <w:r w:rsidRPr="00953A89">
        <w:rPr>
          <w:rFonts w:eastAsia="TimesNewRoman"/>
          <w:lang w:eastAsia="pl-PL"/>
        </w:rPr>
        <w:t>stoliki, przy których pracują uczniowie, są ustawione w jednym kierunku;</w:t>
      </w:r>
    </w:p>
    <w:p w14:paraId="2C1E3D42" w14:textId="77777777" w:rsidR="00D5689E" w:rsidRPr="00953A89" w:rsidRDefault="00D5689E" w:rsidP="001B0D38">
      <w:pPr>
        <w:pStyle w:val="Akapitzlist"/>
        <w:numPr>
          <w:ilvl w:val="0"/>
          <w:numId w:val="86"/>
        </w:numPr>
        <w:autoSpaceDE w:val="0"/>
        <w:autoSpaceDN w:val="0"/>
        <w:adjustRightInd w:val="0"/>
        <w:ind w:left="1843"/>
        <w:jc w:val="both"/>
        <w:rPr>
          <w:rFonts w:eastAsia="TimesNewRoman"/>
          <w:lang w:eastAsia="pl-PL"/>
        </w:rPr>
      </w:pPr>
      <w:r w:rsidRPr="00953A89">
        <w:rPr>
          <w:rFonts w:eastAsia="TimesNewRoman"/>
          <w:lang w:eastAsia="pl-PL"/>
        </w:rPr>
        <w:t>na stolikach mogą się znajdować tylko arkusze egzaminacyjne oraz materiały i przybory pomocnicze wymienione w komunikacie w sprawie materiałów i przyborów pomocniczych, z których można korzystać na egzaminie ósmoklasisty.</w:t>
      </w:r>
    </w:p>
    <w:p w14:paraId="2C1E3D43"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W czasie trwania egzaminu ósmoklasisty uczniowie nie powinni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w:t>
      </w:r>
    </w:p>
    <w:p w14:paraId="2C1E3D44" w14:textId="77777777" w:rsidR="00D5689E" w:rsidRPr="00953A89" w:rsidRDefault="00D5689E" w:rsidP="00332925">
      <w:pPr>
        <w:autoSpaceDE w:val="0"/>
        <w:autoSpaceDN w:val="0"/>
        <w:adjustRightInd w:val="0"/>
        <w:spacing w:after="0" w:line="240" w:lineRule="auto"/>
        <w:ind w:left="709" w:hanging="284"/>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lastRenderedPageBreak/>
        <w:t>4. W czasie trwania egzaminu ósmoklasisty uczniom nie udziela się żadnych wyjaśnień dotyczących zadań egzaminacyjnych ani się ich nie komentuje.</w:t>
      </w:r>
    </w:p>
    <w:p w14:paraId="2C1E3D45"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5. Uczeń, który jest chory, może korzystać w czasie trwania egzaminu ósmoklasisty ze sprzętu medycznego i leków koniecznych ze względu na chorobę.</w:t>
      </w:r>
    </w:p>
    <w:p w14:paraId="2C1E3D46"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Cs/>
          <w:sz w:val="24"/>
          <w:szCs w:val="24"/>
          <w:lang w:eastAsia="pl-PL"/>
        </w:rPr>
      </w:pPr>
    </w:p>
    <w:p w14:paraId="2C1E3D47"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35. </w:t>
      </w:r>
      <w:r w:rsidRPr="00953A89">
        <w:rPr>
          <w:rFonts w:ascii="Times New Roman" w:eastAsia="TimesNewRoman" w:hAnsi="Times New Roman" w:cs="Times New Roman"/>
          <w:sz w:val="24"/>
          <w:szCs w:val="24"/>
          <w:lang w:eastAsia="pl-PL"/>
        </w:rPr>
        <w:t>W czasie trwania egzaminu ósmoklasisty w sali egzaminacyjnej mogą przebywać wyłącznie uczniowie, przewodniczący zespołu egzaminacyjnego, osoby wchodzące w skład zespołu nadzorującego, nauczyciele wspomagający lub specjaliści z zakresu danego rodzaju niepełnosprawności, niedostosowania społecznego lub zagrożenia niedostosowaniem społecznym oraz obserwatorzy.</w:t>
      </w:r>
    </w:p>
    <w:p w14:paraId="2C1E3D48"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bCs/>
          <w:sz w:val="24"/>
          <w:szCs w:val="24"/>
          <w:lang w:eastAsia="pl-PL"/>
        </w:rPr>
      </w:pPr>
    </w:p>
    <w:p w14:paraId="2C1E3D49" w14:textId="77777777" w:rsidR="00D5689E" w:rsidRPr="00953A89" w:rsidRDefault="00D5689E" w:rsidP="00332925">
      <w:pPr>
        <w:autoSpaceDE w:val="0"/>
        <w:autoSpaceDN w:val="0"/>
        <w:adjustRightInd w:val="0"/>
        <w:spacing w:after="0" w:line="240" w:lineRule="auto"/>
        <w:ind w:left="567" w:hanging="567"/>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bCs/>
          <w:sz w:val="24"/>
          <w:szCs w:val="24"/>
          <w:lang w:eastAsia="pl-PL"/>
        </w:rPr>
        <w:t xml:space="preserve">36. </w:t>
      </w:r>
      <w:r w:rsidRPr="00953A89">
        <w:rPr>
          <w:rFonts w:ascii="Times New Roman" w:eastAsia="TimesNewRoman" w:hAnsi="Times New Roman" w:cs="Times New Roman"/>
          <w:sz w:val="24"/>
          <w:szCs w:val="24"/>
          <w:lang w:eastAsia="pl-PL"/>
        </w:rPr>
        <w:t>1. Po zakończeniu egzaminu ósmoklasisty z danego przedmiotu osoby wchodzące w skład zespołu nadzorującego zbierają od uczniów zeszyty zadań egzaminacyjnych, karty odpowiedzi lub karty rozwiązań zadań egzaminacyjnych wskazane w informacji o sposobie organizacji i przeprowadzania egzaminu ósmoklasisty.</w:t>
      </w:r>
    </w:p>
    <w:p w14:paraId="2C1E3D4A" w14:textId="77777777"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Przewodniczący zespołu nadzorującego lub upoważniony przez niego członek tego zespołu pakuje w sali egzaminacyjnej zeszyty zadań egzaminacyjnych, karty odpowiedzi lub karty rozwiązań zadań egzaminacyjnych wskazane w informacji o sposobie organizacji i przeprowadzania egzaminu ósmoklasisty, do zwrotnych kopert i zakleja je w obecności pozostałych osób wchodzących w skład zespołu nadzorującego oraz przedstawiciela uczniów, a następnie przekazuje niezwłocznie te koperty oraz pozostałe materiały egzaminacyjne przewodniczącemu zespołu egzaminacyjnego.</w:t>
      </w:r>
    </w:p>
    <w:p w14:paraId="2C1E3D4B" w14:textId="77777777" w:rsidR="00D5689E" w:rsidRPr="00953A89" w:rsidRDefault="00D5689E" w:rsidP="00332925">
      <w:pPr>
        <w:autoSpaceDE w:val="0"/>
        <w:autoSpaceDN w:val="0"/>
        <w:adjustRightInd w:val="0"/>
        <w:spacing w:after="0" w:line="240" w:lineRule="auto"/>
        <w:ind w:left="567"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3. Przewodniczący zespołu egzaminacyjnego przechowuje i zabezpiecza koperty, o których mowa w ust. 2, a następnie dołącza je do protokołu zbiorczego.</w:t>
      </w:r>
    </w:p>
    <w:p w14:paraId="2C1E3D4C"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4D"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37.</w:t>
      </w:r>
      <w:r w:rsidRPr="00953A89">
        <w:rPr>
          <w:rFonts w:ascii="Times New Roman" w:eastAsia="TimesNewRoman" w:hAnsi="Times New Roman" w:cs="Times New Roman"/>
          <w:sz w:val="24"/>
          <w:szCs w:val="24"/>
          <w:lang w:eastAsia="pl-PL"/>
        </w:rPr>
        <w:t xml:space="preserve"> 1. W przypadku zagrożenia lub nagłego zakłócenia przebiegu egzaminu ósmoklasisty z danego przedmiotu przewodniczący zespołu egzaminacyjnego zawiesza lub przerywa egzamin ósmoklasisty z tego przedmiotu i powiadamia o tym dyrektora okręgowej komisji egzaminacyjnej.</w:t>
      </w:r>
    </w:p>
    <w:p w14:paraId="2C1E3D4E"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Dyrektor okręgowej komisji egzaminacyjnej, w porozumieniu z dyrektorem Centralnej Komisji Egzaminacyjnej, podejmuje decyzję w sprawie dalszego przebiegu egzaminu ósmoklasisty z danego przedmiotu.</w:t>
      </w:r>
    </w:p>
    <w:p w14:paraId="2C1E3D4F" w14:textId="77777777" w:rsidR="00D5689E" w:rsidRPr="00953A89" w:rsidRDefault="00D5689E" w:rsidP="00332925">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2C1E3D50"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 New Roman" w:hAnsi="Times New Roman" w:cs="Times New Roman"/>
          <w:b/>
          <w:bCs/>
          <w:sz w:val="24"/>
          <w:szCs w:val="24"/>
          <w:lang w:eastAsia="pl-PL"/>
        </w:rPr>
        <w:t xml:space="preserve">38. </w:t>
      </w:r>
      <w:r w:rsidRPr="00953A89">
        <w:rPr>
          <w:rFonts w:ascii="Times New Roman" w:eastAsia="TimesNewRoman" w:hAnsi="Times New Roman" w:cs="Times New Roman"/>
          <w:sz w:val="24"/>
          <w:szCs w:val="24"/>
          <w:lang w:eastAsia="pl-PL"/>
        </w:rPr>
        <w:t>1. Przewodniczący zespołu egzaminacyjnego informuje dyrektora okręgowej komisji egzaminacyjnej o uzyskanym przez ucznia tytule laureata lub finalisty olimpiady przedmiotowej oraz laureata konkursu przedmiotowego, uprawniającym do zwolnienia z egzaminu ósmoklasisty z danego przedmiotu.</w:t>
      </w:r>
    </w:p>
    <w:p w14:paraId="2C1E3D51"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W przypadku ucznia, o którym mowa w ust. 1, w zaświadczeniu o szczegółowych wynikach egzaminu ósmoklasisty, w miejscach przeznaczonych na wpisanie wyniku egzaminu ósmoklasisty z danego przedmiotu, wpisuje się „100% punktów” oraz odpowiednio „zwolniony” albo „zwolniona”.</w:t>
      </w:r>
    </w:p>
    <w:p w14:paraId="2C1E3D52"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b/>
          <w:sz w:val="24"/>
          <w:szCs w:val="24"/>
          <w:lang w:eastAsia="pl-PL"/>
        </w:rPr>
      </w:pPr>
    </w:p>
    <w:p w14:paraId="2C1E3D53" w14:textId="77777777" w:rsidR="00D5689E" w:rsidRPr="00953A89" w:rsidRDefault="00D5689E" w:rsidP="00332925">
      <w:pPr>
        <w:autoSpaceDE w:val="0"/>
        <w:autoSpaceDN w:val="0"/>
        <w:adjustRightInd w:val="0"/>
        <w:spacing w:after="0" w:line="240" w:lineRule="auto"/>
        <w:ind w:left="709" w:hanging="709"/>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39.</w:t>
      </w:r>
      <w:r w:rsidRPr="00953A89">
        <w:rPr>
          <w:rFonts w:ascii="Times New Roman" w:eastAsia="TimesNewRoman" w:hAnsi="Times New Roman" w:cs="Times New Roman"/>
          <w:sz w:val="24"/>
          <w:szCs w:val="24"/>
          <w:lang w:eastAsia="pl-PL"/>
        </w:rPr>
        <w:t xml:space="preserve"> </w:t>
      </w:r>
      <w:r w:rsidRPr="00953A89">
        <w:rPr>
          <w:rFonts w:ascii="Times New Roman" w:eastAsia="Times New Roman" w:hAnsi="Times New Roman" w:cs="Times New Roman"/>
          <w:b/>
          <w:bCs/>
          <w:sz w:val="24"/>
          <w:szCs w:val="24"/>
          <w:lang w:eastAsia="pl-PL"/>
        </w:rPr>
        <w:t xml:space="preserve"> </w:t>
      </w:r>
      <w:r w:rsidRPr="00953A89">
        <w:rPr>
          <w:rFonts w:ascii="Times New Roman" w:eastAsia="TimesNewRoman" w:hAnsi="Times New Roman" w:cs="Times New Roman"/>
          <w:sz w:val="24"/>
          <w:szCs w:val="24"/>
          <w:lang w:eastAsia="pl-PL"/>
        </w:rPr>
        <w:t>1. Prace egzaminacyjne uczniów: zeszyty zadań egzaminacyjnych, karty odpowiedzi lub karty rozwiązań zadań egzaminacyjnych, a także wykazy oraz kopie zaświadczeń przechowuje okręgowa komisja egzaminacyjna przez okres 6 miesięcy, licząc od dnia przekazania szkołom zaświadczeń o szczegółowych wynikach egzaminu ósmoklasisty określonego w komunikacie w sprawie harmonogramu przeprowadzania egzaminu ósmoklasisty w terminie głównym i terminie dodatkowym.</w:t>
      </w:r>
    </w:p>
    <w:p w14:paraId="2C1E3D54" w14:textId="77777777" w:rsidR="00D5689E" w:rsidRPr="00953A89" w:rsidRDefault="00D5689E" w:rsidP="00332925">
      <w:pPr>
        <w:autoSpaceDE w:val="0"/>
        <w:autoSpaceDN w:val="0"/>
        <w:adjustRightInd w:val="0"/>
        <w:spacing w:after="0" w:line="240" w:lineRule="auto"/>
        <w:ind w:left="709" w:hanging="283"/>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sz w:val="24"/>
          <w:szCs w:val="24"/>
          <w:lang w:eastAsia="pl-PL"/>
        </w:rPr>
        <w:t>2. Protokoły zbiorcze przechowuje okręgowa komisja egzaminacyjna przez okres 2 lat, licząc od dnia przekazania szkołom zaświadczeń o szczegółowych wynikach egzaminu ósmoklasisty określonego w komunikacie w sprawie harmonogramu przeprowadzania egzaminu ósmoklasisty w terminie głównym i terminie dodatkowym.</w:t>
      </w:r>
    </w:p>
    <w:p w14:paraId="2C1E3D55"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D56"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40.</w:t>
      </w:r>
      <w:r w:rsidRPr="00953A89">
        <w:rPr>
          <w:rFonts w:ascii="Times New Roman" w:eastAsia="TimesNewRoman" w:hAnsi="Times New Roman" w:cs="Times New Roman"/>
          <w:sz w:val="24"/>
          <w:szCs w:val="24"/>
          <w:lang w:eastAsia="pl-PL"/>
        </w:rPr>
        <w:t xml:space="preserve"> Opinie poradni psychologiczno-pedagogicznych, w tym poradni specjalistycznych, o specyficznych trudnościach w uczeniu się, wydane na podstawie § 4 rozporządzenia Ministra Edukacji Narodowej z dnia 10 czerwca 2015 r. w sprawie szczegółowych warunków i sposobu oceniania, klasyfikowania i promowania uczniów i słuchaczy w szkołach publicznych (Dz. U. poz. 843 oraz z 2016 r. poz. 1278), zachowują ważność i mogą być podstawą dostosowania warunków przeprowadzania egzaminu ósmoklasisty.</w:t>
      </w:r>
    </w:p>
    <w:p w14:paraId="2C1E3D57" w14:textId="77777777" w:rsidR="00D5689E" w:rsidRPr="00953A89" w:rsidRDefault="00D5689E" w:rsidP="00332925">
      <w:pPr>
        <w:autoSpaceDE w:val="0"/>
        <w:autoSpaceDN w:val="0"/>
        <w:adjustRightInd w:val="0"/>
        <w:spacing w:after="0" w:line="240" w:lineRule="auto"/>
        <w:jc w:val="both"/>
        <w:rPr>
          <w:rFonts w:ascii="Times New Roman" w:eastAsia="TimesNewRoman" w:hAnsi="Times New Roman" w:cs="Times New Roman"/>
          <w:sz w:val="24"/>
          <w:szCs w:val="24"/>
          <w:lang w:eastAsia="pl-PL"/>
        </w:rPr>
      </w:pPr>
    </w:p>
    <w:p w14:paraId="2C1E3D58" w14:textId="77777777" w:rsidR="00D5689E" w:rsidRPr="00953A89" w:rsidRDefault="00D5689E" w:rsidP="00332925">
      <w:pPr>
        <w:autoSpaceDE w:val="0"/>
        <w:autoSpaceDN w:val="0"/>
        <w:adjustRightInd w:val="0"/>
        <w:spacing w:after="0" w:line="240" w:lineRule="auto"/>
        <w:ind w:left="426" w:hanging="426"/>
        <w:jc w:val="both"/>
        <w:rPr>
          <w:rFonts w:ascii="Times New Roman" w:eastAsia="TimesNewRoman" w:hAnsi="Times New Roman" w:cs="Times New Roman"/>
          <w:sz w:val="24"/>
          <w:szCs w:val="24"/>
          <w:lang w:eastAsia="pl-PL"/>
        </w:rPr>
      </w:pPr>
      <w:r w:rsidRPr="00953A89">
        <w:rPr>
          <w:rFonts w:ascii="Times New Roman" w:eastAsia="TimesNewRoman" w:hAnsi="Times New Roman" w:cs="Times New Roman"/>
          <w:b/>
          <w:sz w:val="24"/>
          <w:szCs w:val="24"/>
          <w:lang w:eastAsia="pl-PL"/>
        </w:rPr>
        <w:t>41.</w:t>
      </w:r>
      <w:r w:rsidRPr="00953A89">
        <w:rPr>
          <w:rFonts w:ascii="Times New Roman" w:eastAsia="TimesNewRoman" w:hAnsi="Times New Roman" w:cs="Times New Roman"/>
          <w:sz w:val="24"/>
          <w:szCs w:val="24"/>
          <w:lang w:eastAsia="pl-PL"/>
        </w:rPr>
        <w:t xml:space="preserve"> Szczegółowe przepisy dotyczące organizowania i przeprowadzania egzaminu ósmoklasisty określają: </w:t>
      </w:r>
    </w:p>
    <w:p w14:paraId="2C1E3D59" w14:textId="77777777" w:rsidR="00332925" w:rsidRPr="00953A89" w:rsidRDefault="00332925" w:rsidP="001B0D38">
      <w:pPr>
        <w:pStyle w:val="Akapitzlist"/>
        <w:numPr>
          <w:ilvl w:val="0"/>
          <w:numId w:val="87"/>
        </w:numPr>
        <w:autoSpaceDE w:val="0"/>
        <w:autoSpaceDN w:val="0"/>
        <w:adjustRightInd w:val="0"/>
        <w:ind w:left="1843"/>
        <w:jc w:val="both"/>
        <w:rPr>
          <w:rFonts w:eastAsia="TimesNewRoman"/>
          <w:lang w:eastAsia="pl-PL"/>
        </w:rPr>
      </w:pPr>
      <w:r w:rsidRPr="00953A89">
        <w:rPr>
          <w:rFonts w:eastAsia="TimesNewRoman"/>
          <w:lang w:eastAsia="pl-PL"/>
        </w:rPr>
        <w:t>Rozporządzenie Ministra Edukacji Narodowej z dnia 1 sierpnia 2017 r. w sprawie szczegółowych warunków i sposobu przeprowadzania egzaminu ósmoklasisty (Dz. U. z 2017 r., poz. 1512);</w:t>
      </w:r>
    </w:p>
    <w:p w14:paraId="2C1E3D5A" w14:textId="77777777" w:rsidR="00D5689E" w:rsidRPr="00953A89" w:rsidRDefault="00D5689E" w:rsidP="001B0D38">
      <w:pPr>
        <w:pStyle w:val="Akapitzlist"/>
        <w:numPr>
          <w:ilvl w:val="0"/>
          <w:numId w:val="87"/>
        </w:numPr>
        <w:autoSpaceDE w:val="0"/>
        <w:autoSpaceDN w:val="0"/>
        <w:adjustRightInd w:val="0"/>
        <w:ind w:left="1843"/>
        <w:jc w:val="both"/>
        <w:rPr>
          <w:rFonts w:eastAsia="TimesNewRoman"/>
          <w:lang w:eastAsia="pl-PL"/>
        </w:rPr>
      </w:pPr>
      <w:r w:rsidRPr="00953A89">
        <w:rPr>
          <w:rFonts w:eastAsia="TimesNewRoman"/>
          <w:lang w:eastAsia="pl-PL"/>
        </w:rPr>
        <w:t>Komunikat w sprawie harmonogramu przeprowadzania egzaminu ósmoklasisty w terminie głównym i terminie dodatkowym ogłaszany nie później niż do dnia 20 sierpnia roku szkolnego poprzedzającego rok szkolny, w którym jest przeprowadzany egzamin ósmoklasisty;</w:t>
      </w:r>
    </w:p>
    <w:p w14:paraId="2C1E3D5B" w14:textId="77777777" w:rsidR="00D5689E" w:rsidRPr="00953A89" w:rsidRDefault="00D5689E" w:rsidP="001B0D38">
      <w:pPr>
        <w:pStyle w:val="Akapitzlist"/>
        <w:numPr>
          <w:ilvl w:val="0"/>
          <w:numId w:val="87"/>
        </w:numPr>
        <w:autoSpaceDE w:val="0"/>
        <w:autoSpaceDN w:val="0"/>
        <w:adjustRightInd w:val="0"/>
        <w:ind w:left="1843"/>
        <w:jc w:val="both"/>
        <w:rPr>
          <w:rFonts w:eastAsia="TimesNewRoman"/>
          <w:lang w:eastAsia="pl-PL"/>
        </w:rPr>
      </w:pPr>
      <w:r w:rsidRPr="00953A89">
        <w:rPr>
          <w:rFonts w:eastAsia="TimesNewRoman"/>
          <w:lang w:eastAsia="pl-PL"/>
        </w:rPr>
        <w:t>Komunikat w sprawie materiałów i przyborów pomocniczych, z których można korzystać na egzaminie ósmoklasisty ogłaszany nie później niż do dnia 10 września roku szkolnego, w którym jest przeprowadzany egzamin ósmoklasisty;</w:t>
      </w:r>
    </w:p>
    <w:p w14:paraId="2C1E3D5C" w14:textId="77777777" w:rsidR="00D5689E" w:rsidRPr="00953A89" w:rsidRDefault="00D5689E" w:rsidP="001B0D38">
      <w:pPr>
        <w:pStyle w:val="Akapitzlist"/>
        <w:numPr>
          <w:ilvl w:val="0"/>
          <w:numId w:val="87"/>
        </w:numPr>
        <w:autoSpaceDE w:val="0"/>
        <w:autoSpaceDN w:val="0"/>
        <w:adjustRightInd w:val="0"/>
        <w:ind w:left="1843"/>
        <w:jc w:val="both"/>
        <w:rPr>
          <w:rFonts w:eastAsia="TimesNewRoman"/>
          <w:lang w:eastAsia="pl-PL"/>
        </w:rPr>
      </w:pPr>
      <w:r w:rsidRPr="00953A89">
        <w:rPr>
          <w:rFonts w:eastAsia="TimesNewRoman"/>
          <w:lang w:eastAsia="pl-PL"/>
        </w:rPr>
        <w:t>Komunikat w sprawie szczegółowych sposobów dostosowania warunków i form przeprowadzania egzaminu ósmoklasisty ogłaszany nie później niż do dnia 10 września roku szkolnego, w którym jest przeprowadzany egzamin ósmoklasisty;</w:t>
      </w:r>
    </w:p>
    <w:p w14:paraId="2C1E3D5D" w14:textId="77777777" w:rsidR="00D5689E" w:rsidRPr="00953A89" w:rsidRDefault="00D5689E" w:rsidP="001B0D38">
      <w:pPr>
        <w:pStyle w:val="Akapitzlist"/>
        <w:numPr>
          <w:ilvl w:val="0"/>
          <w:numId w:val="87"/>
        </w:numPr>
        <w:autoSpaceDE w:val="0"/>
        <w:autoSpaceDN w:val="0"/>
        <w:adjustRightInd w:val="0"/>
        <w:ind w:left="1843"/>
        <w:jc w:val="both"/>
        <w:rPr>
          <w:rFonts w:eastAsia="TimesNewRoman"/>
          <w:lang w:eastAsia="pl-PL"/>
        </w:rPr>
      </w:pPr>
      <w:r w:rsidRPr="00953A89">
        <w:rPr>
          <w:rFonts w:eastAsia="TimesNewRoman"/>
          <w:lang w:eastAsia="pl-PL"/>
        </w:rPr>
        <w:t>Informacja o sposobie organizacji i przeprowadzania egzaminu ogłaszana nie później niż do dnia 10 września roku szkolnego, w którym jest przeprowadzany egzamin ósmoklasisty.</w:t>
      </w:r>
    </w:p>
    <w:p w14:paraId="2C1E3D5E" w14:textId="77777777" w:rsidR="00D5689E" w:rsidRPr="00953A89" w:rsidRDefault="00D5689E" w:rsidP="005C0553">
      <w:pPr>
        <w:pStyle w:val="Nagwek4"/>
      </w:pPr>
    </w:p>
    <w:p w14:paraId="2C1E3D5F" w14:textId="77777777" w:rsidR="009D075B" w:rsidRPr="009D075B" w:rsidRDefault="00115F9F" w:rsidP="009E3947">
      <w:pPr>
        <w:pStyle w:val="Nagwek1"/>
        <w:jc w:val="center"/>
        <w:rPr>
          <w:b/>
        </w:rPr>
      </w:pPr>
      <w:bookmarkStart w:id="11" w:name="_Toc498856146"/>
      <w:r w:rsidRPr="00953A89">
        <w:rPr>
          <w:b/>
        </w:rPr>
        <w:t>Rozdział X</w:t>
      </w:r>
    </w:p>
    <w:p w14:paraId="2C1E3D60" w14:textId="77777777" w:rsidR="00D5689E" w:rsidRPr="00953A89" w:rsidRDefault="00D5689E" w:rsidP="009E3947">
      <w:pPr>
        <w:pStyle w:val="Nagwek1"/>
        <w:jc w:val="center"/>
        <w:rPr>
          <w:b/>
        </w:rPr>
      </w:pPr>
      <w:r w:rsidRPr="00953A89">
        <w:rPr>
          <w:b/>
        </w:rPr>
        <w:t>Organizacja wewnątrzszkolnego systemu doradztwa zawodowego</w:t>
      </w:r>
      <w:bookmarkEnd w:id="11"/>
    </w:p>
    <w:p w14:paraId="2C1E3D61" w14:textId="77777777" w:rsidR="00D5689E" w:rsidRPr="00953A89" w:rsidRDefault="00D5689E" w:rsidP="00D5689E">
      <w:pPr>
        <w:suppressAutoHyphens/>
        <w:spacing w:after="0" w:line="240" w:lineRule="auto"/>
        <w:ind w:left="510" w:hanging="510"/>
        <w:jc w:val="center"/>
        <w:rPr>
          <w:rFonts w:ascii="Times New Roman" w:eastAsia="Times New Roman" w:hAnsi="Times New Roman" w:cs="Times New Roman"/>
          <w:b/>
          <w:bCs/>
          <w:kern w:val="1"/>
          <w:sz w:val="24"/>
          <w:szCs w:val="24"/>
          <w:lang w:eastAsia="ar-SA"/>
        </w:rPr>
      </w:pPr>
    </w:p>
    <w:p w14:paraId="2C1E3D62" w14:textId="77777777" w:rsidR="00D5689E" w:rsidRPr="00953A89" w:rsidRDefault="00D5689E" w:rsidP="00D5689E">
      <w:pPr>
        <w:suppressAutoHyphens/>
        <w:spacing w:after="0" w:line="240" w:lineRule="auto"/>
        <w:ind w:left="510" w:hanging="510"/>
        <w:jc w:val="center"/>
        <w:rPr>
          <w:rFonts w:ascii="Times New Roman" w:eastAsia="Times New Roman" w:hAnsi="Times New Roman" w:cs="Times New Roman"/>
          <w:bCs/>
          <w:kern w:val="1"/>
          <w:sz w:val="24"/>
          <w:szCs w:val="24"/>
          <w:lang w:eastAsia="ar-SA"/>
        </w:rPr>
      </w:pPr>
      <w:r w:rsidRPr="00953A89">
        <w:rPr>
          <w:rFonts w:ascii="Times New Roman" w:eastAsia="Times New Roman" w:hAnsi="Times New Roman" w:cs="Times New Roman"/>
          <w:bCs/>
          <w:kern w:val="1"/>
          <w:sz w:val="24"/>
          <w:szCs w:val="24"/>
          <w:lang w:eastAsia="ar-SA"/>
        </w:rPr>
        <w:t xml:space="preserve">§ </w:t>
      </w:r>
      <w:r w:rsidR="00332925" w:rsidRPr="00953A89">
        <w:rPr>
          <w:rFonts w:ascii="Times New Roman" w:eastAsia="Times New Roman" w:hAnsi="Times New Roman" w:cs="Times New Roman"/>
          <w:bCs/>
          <w:kern w:val="1"/>
          <w:sz w:val="24"/>
          <w:szCs w:val="24"/>
          <w:lang w:eastAsia="ar-SA"/>
        </w:rPr>
        <w:t>5</w:t>
      </w:r>
      <w:r w:rsidR="00440EBE">
        <w:rPr>
          <w:rFonts w:ascii="Times New Roman" w:eastAsia="Times New Roman" w:hAnsi="Times New Roman" w:cs="Times New Roman"/>
          <w:bCs/>
          <w:kern w:val="1"/>
          <w:sz w:val="24"/>
          <w:szCs w:val="24"/>
          <w:lang w:eastAsia="ar-SA"/>
        </w:rPr>
        <w:t>5</w:t>
      </w:r>
    </w:p>
    <w:p w14:paraId="2C1E3D63" w14:textId="77777777" w:rsidR="00D5689E" w:rsidRPr="00953A89" w:rsidRDefault="00D5689E" w:rsidP="00D5689E">
      <w:pPr>
        <w:suppressAutoHyphens/>
        <w:spacing w:after="0" w:line="240" w:lineRule="auto"/>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1.</w:t>
      </w:r>
      <w:r w:rsidRPr="00953A89">
        <w:rPr>
          <w:rFonts w:ascii="Times New Roman" w:eastAsia="Times New Roman" w:hAnsi="Times New Roman" w:cs="Times New Roman"/>
          <w:sz w:val="24"/>
          <w:szCs w:val="24"/>
          <w:lang w:eastAsia="pl-PL"/>
        </w:rPr>
        <w:t xml:space="preserve"> Doradztwo zawodowe prowadzone w szkole ma na celu umożliwienie uczniowi: </w:t>
      </w:r>
    </w:p>
    <w:p w14:paraId="2C1E3D64" w14:textId="77777777" w:rsidR="00332925" w:rsidRPr="00953A89" w:rsidRDefault="00332925" w:rsidP="001B0D38">
      <w:pPr>
        <w:pStyle w:val="Akapitzlist"/>
        <w:numPr>
          <w:ilvl w:val="0"/>
          <w:numId w:val="88"/>
        </w:numPr>
        <w:ind w:left="1701"/>
        <w:jc w:val="both"/>
        <w:rPr>
          <w:bCs/>
          <w:lang w:eastAsia="pl-PL"/>
        </w:rPr>
      </w:pPr>
      <w:r w:rsidRPr="00953A89">
        <w:rPr>
          <w:bCs/>
          <w:lang w:eastAsia="pl-PL"/>
        </w:rPr>
        <w:t>zdobycia wiedzy i umiejętności niezbędnych do poznania samego siebie i własnych predyspozycji zawodowych;</w:t>
      </w:r>
    </w:p>
    <w:p w14:paraId="2C1E3D65" w14:textId="77777777" w:rsidR="00D5689E" w:rsidRPr="00953A89" w:rsidRDefault="00D5689E" w:rsidP="001B0D38">
      <w:pPr>
        <w:pStyle w:val="Akapitzlist"/>
        <w:numPr>
          <w:ilvl w:val="0"/>
          <w:numId w:val="88"/>
        </w:numPr>
        <w:ind w:left="1701"/>
        <w:jc w:val="both"/>
        <w:rPr>
          <w:bCs/>
          <w:lang w:eastAsia="pl-PL"/>
        </w:rPr>
      </w:pPr>
      <w:r w:rsidRPr="00953A89">
        <w:rPr>
          <w:bCs/>
          <w:lang w:eastAsia="pl-PL"/>
        </w:rPr>
        <w:t>poznanie zawodów i stanowisk pracy, rynku pracy oraz procesów na nim zachodzących i praw nim rządzących;</w:t>
      </w:r>
    </w:p>
    <w:p w14:paraId="2C1E3D66" w14:textId="77777777" w:rsidR="00D5689E" w:rsidRPr="00953A89" w:rsidRDefault="00D5689E" w:rsidP="001B0D38">
      <w:pPr>
        <w:pStyle w:val="Akapitzlist"/>
        <w:numPr>
          <w:ilvl w:val="0"/>
          <w:numId w:val="88"/>
        </w:numPr>
        <w:ind w:left="1701"/>
        <w:jc w:val="both"/>
        <w:rPr>
          <w:bCs/>
          <w:lang w:eastAsia="pl-PL"/>
        </w:rPr>
      </w:pPr>
      <w:r w:rsidRPr="00953A89">
        <w:rPr>
          <w:bCs/>
          <w:lang w:eastAsia="pl-PL"/>
        </w:rPr>
        <w:t>właściwe przygotowanie się do roli pracownika, czyli zdobycie wiedzy i umiejętności związanych z poruszaniem się po rynku pracy;</w:t>
      </w:r>
    </w:p>
    <w:p w14:paraId="2C1E3D67" w14:textId="77777777" w:rsidR="00D5689E" w:rsidRPr="00953A89" w:rsidRDefault="00D5689E" w:rsidP="001B0D38">
      <w:pPr>
        <w:pStyle w:val="Akapitzlist"/>
        <w:numPr>
          <w:ilvl w:val="0"/>
          <w:numId w:val="88"/>
        </w:numPr>
        <w:ind w:left="1701"/>
        <w:jc w:val="both"/>
        <w:rPr>
          <w:bCs/>
          <w:lang w:eastAsia="pl-PL"/>
        </w:rPr>
      </w:pPr>
      <w:r w:rsidRPr="00953A89">
        <w:rPr>
          <w:bCs/>
          <w:lang w:eastAsia="pl-PL"/>
        </w:rPr>
        <w:t>poznanie możliwości uzyskania kwalifikacji zawodowych zgodnych z potrzebami rynku pracy i własnymi predyspozycjami zawodowymi;</w:t>
      </w:r>
    </w:p>
    <w:p w14:paraId="2C1E3D68" w14:textId="77777777" w:rsidR="00D5689E" w:rsidRPr="00953A89" w:rsidRDefault="00D5689E" w:rsidP="001B0D38">
      <w:pPr>
        <w:pStyle w:val="Akapitzlist"/>
        <w:numPr>
          <w:ilvl w:val="0"/>
          <w:numId w:val="88"/>
        </w:numPr>
        <w:ind w:left="1701"/>
        <w:jc w:val="both"/>
        <w:rPr>
          <w:bCs/>
          <w:lang w:eastAsia="pl-PL"/>
        </w:rPr>
      </w:pPr>
      <w:r w:rsidRPr="00953A89">
        <w:rPr>
          <w:bCs/>
          <w:lang w:eastAsia="pl-PL"/>
        </w:rPr>
        <w:t xml:space="preserve">zaplanowanie własnej kariery </w:t>
      </w:r>
      <w:proofErr w:type="spellStart"/>
      <w:r w:rsidRPr="00953A89">
        <w:rPr>
          <w:bCs/>
          <w:lang w:eastAsia="pl-PL"/>
        </w:rPr>
        <w:t>edukacyjno</w:t>
      </w:r>
      <w:proofErr w:type="spellEnd"/>
      <w:r w:rsidRPr="00953A89">
        <w:rPr>
          <w:bCs/>
          <w:lang w:eastAsia="pl-PL"/>
        </w:rPr>
        <w:t xml:space="preserve"> – zawodowej.</w:t>
      </w:r>
    </w:p>
    <w:p w14:paraId="2C1E3D69" w14:textId="77777777"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14:paraId="2C1E3D6A" w14:textId="77777777" w:rsidR="00D5689E" w:rsidRPr="00953A89" w:rsidRDefault="00D5689E" w:rsidP="00332925">
      <w:pPr>
        <w:suppressAutoHyphen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t>2.</w:t>
      </w:r>
      <w:r w:rsidRPr="00953A89">
        <w:rPr>
          <w:rFonts w:ascii="Times New Roman" w:eastAsia="Times New Roman" w:hAnsi="Times New Roman" w:cs="Times New Roman"/>
          <w:sz w:val="24"/>
          <w:szCs w:val="24"/>
          <w:lang w:eastAsia="pl-PL"/>
        </w:rPr>
        <w:t xml:space="preserve"> Doradztwo </w:t>
      </w:r>
      <w:proofErr w:type="spellStart"/>
      <w:r w:rsidRPr="00953A89">
        <w:rPr>
          <w:rFonts w:ascii="Times New Roman" w:eastAsia="Times New Roman" w:hAnsi="Times New Roman" w:cs="Times New Roman"/>
          <w:sz w:val="24"/>
          <w:szCs w:val="24"/>
          <w:lang w:eastAsia="pl-PL"/>
        </w:rPr>
        <w:t>edukacyjno</w:t>
      </w:r>
      <w:proofErr w:type="spellEnd"/>
      <w:r w:rsidRPr="00953A89">
        <w:rPr>
          <w:rFonts w:ascii="Times New Roman" w:eastAsia="Times New Roman" w:hAnsi="Times New Roman" w:cs="Times New Roman"/>
          <w:sz w:val="24"/>
          <w:szCs w:val="24"/>
          <w:lang w:eastAsia="pl-PL"/>
        </w:rPr>
        <w:t xml:space="preserve"> - zawodowe w szkole realizowane jest przez wszystkich członków rady pedagogicznej, a w szczególności przez wychowawców i pedagoga, przy współpracy rodziców oraz placówek, instytucji i zakładów pracy, np. poradni psychologiczno –pedagogicznych, urzędów pracy, Ochotniczych Hufców Pracy, przedstawicieli organizacji zrzeszających pracodawców.</w:t>
      </w:r>
    </w:p>
    <w:p w14:paraId="2C1E3D6B" w14:textId="77777777"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14:paraId="2C1E3D6C" w14:textId="77777777" w:rsidR="00D5689E" w:rsidRPr="00953A89" w:rsidRDefault="00D5689E" w:rsidP="00332925">
      <w:pPr>
        <w:suppressAutoHyphens/>
        <w:spacing w:after="0" w:line="240" w:lineRule="auto"/>
        <w:ind w:left="284"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b/>
          <w:sz w:val="24"/>
          <w:szCs w:val="24"/>
          <w:lang w:eastAsia="pl-PL"/>
        </w:rPr>
        <w:lastRenderedPageBreak/>
        <w:t>3.</w:t>
      </w:r>
      <w:r w:rsidRPr="00953A89">
        <w:rPr>
          <w:rFonts w:ascii="Times New Roman" w:eastAsia="Times New Roman" w:hAnsi="Times New Roman" w:cs="Times New Roman"/>
          <w:sz w:val="24"/>
          <w:szCs w:val="24"/>
          <w:lang w:eastAsia="pl-PL"/>
        </w:rPr>
        <w:t xml:space="preserve"> Doradztwo </w:t>
      </w:r>
      <w:proofErr w:type="spellStart"/>
      <w:r w:rsidRPr="00953A89">
        <w:rPr>
          <w:rFonts w:ascii="Times New Roman" w:eastAsia="Times New Roman" w:hAnsi="Times New Roman" w:cs="Times New Roman"/>
          <w:sz w:val="24"/>
          <w:szCs w:val="24"/>
          <w:lang w:eastAsia="pl-PL"/>
        </w:rPr>
        <w:t>edukacyjno</w:t>
      </w:r>
      <w:proofErr w:type="spellEnd"/>
      <w:r w:rsidRPr="00953A89">
        <w:rPr>
          <w:rFonts w:ascii="Times New Roman" w:eastAsia="Times New Roman" w:hAnsi="Times New Roman" w:cs="Times New Roman"/>
          <w:sz w:val="24"/>
          <w:szCs w:val="24"/>
          <w:lang w:eastAsia="pl-PL"/>
        </w:rPr>
        <w:t xml:space="preserve"> - zawodowe w szkole jest realizowane na podstawie przeprowadzonej diagnozy potrzeb uczniów za pośrednictwem wielu zróżnicowanych działań, np. zajęcia lekcyjne, zajęcia edukacyjne z doradcą zawodowym, warsztaty, wycieczki </w:t>
      </w:r>
      <w:proofErr w:type="spellStart"/>
      <w:r w:rsidRPr="00953A89">
        <w:rPr>
          <w:rFonts w:ascii="Times New Roman" w:eastAsia="Times New Roman" w:hAnsi="Times New Roman" w:cs="Times New Roman"/>
          <w:sz w:val="24"/>
          <w:szCs w:val="24"/>
          <w:lang w:eastAsia="pl-PL"/>
        </w:rPr>
        <w:t>zawodoznawcze</w:t>
      </w:r>
      <w:proofErr w:type="spellEnd"/>
      <w:r w:rsidRPr="00953A89">
        <w:rPr>
          <w:rFonts w:ascii="Times New Roman" w:eastAsia="Times New Roman" w:hAnsi="Times New Roman" w:cs="Times New Roman"/>
          <w:sz w:val="24"/>
          <w:szCs w:val="24"/>
          <w:lang w:eastAsia="pl-PL"/>
        </w:rPr>
        <w:t>, targi edukacyjne i targi pracy, spotkania z przedstawicielami zawodów, przedstawicielami szkół i uczelni, absolwentami, praktyki, wolontariat.</w:t>
      </w:r>
    </w:p>
    <w:p w14:paraId="2C1E3D6D" w14:textId="77777777" w:rsidR="00D5689E" w:rsidRPr="00953A89" w:rsidRDefault="00D5689E" w:rsidP="00D5689E">
      <w:pPr>
        <w:suppressAutoHyphens/>
        <w:spacing w:after="0" w:line="240" w:lineRule="auto"/>
        <w:jc w:val="both"/>
        <w:rPr>
          <w:rFonts w:ascii="Times New Roman" w:eastAsia="Times New Roman" w:hAnsi="Times New Roman" w:cs="Times New Roman"/>
          <w:sz w:val="24"/>
          <w:szCs w:val="24"/>
          <w:lang w:eastAsia="pl-PL"/>
        </w:rPr>
      </w:pPr>
    </w:p>
    <w:p w14:paraId="2C1E3D6E" w14:textId="77777777" w:rsidR="00D5689E" w:rsidRPr="00953A89" w:rsidRDefault="00D5689E" w:rsidP="00D5689E">
      <w:pPr>
        <w:suppressAutoHyphens/>
        <w:spacing w:after="0" w:line="240" w:lineRule="auto"/>
        <w:jc w:val="both"/>
        <w:rPr>
          <w:rFonts w:ascii="Times New Roman" w:eastAsia="Times New Roman" w:hAnsi="Times New Roman" w:cs="Times New Roman"/>
          <w:bCs/>
          <w:sz w:val="24"/>
          <w:szCs w:val="24"/>
          <w:lang w:eastAsia="pl-PL"/>
        </w:rPr>
      </w:pPr>
      <w:r w:rsidRPr="00953A89">
        <w:rPr>
          <w:rFonts w:ascii="Times New Roman" w:eastAsia="Times New Roman" w:hAnsi="Times New Roman" w:cs="Times New Roman"/>
          <w:b/>
          <w:sz w:val="24"/>
          <w:szCs w:val="24"/>
          <w:lang w:eastAsia="pl-PL"/>
        </w:rPr>
        <w:t>4.</w:t>
      </w:r>
      <w:r w:rsidRPr="00953A89">
        <w:rPr>
          <w:rFonts w:ascii="Times New Roman" w:eastAsia="Times New Roman" w:hAnsi="Times New Roman" w:cs="Times New Roman"/>
          <w:sz w:val="24"/>
          <w:szCs w:val="24"/>
          <w:lang w:eastAsia="pl-PL"/>
        </w:rPr>
        <w:t xml:space="preserve"> Doradztwo </w:t>
      </w:r>
      <w:proofErr w:type="spellStart"/>
      <w:r w:rsidRPr="00953A89">
        <w:rPr>
          <w:rFonts w:ascii="Times New Roman" w:eastAsia="Times New Roman" w:hAnsi="Times New Roman" w:cs="Times New Roman"/>
          <w:sz w:val="24"/>
          <w:szCs w:val="24"/>
          <w:lang w:eastAsia="pl-PL"/>
        </w:rPr>
        <w:t>edukacyjno</w:t>
      </w:r>
      <w:proofErr w:type="spellEnd"/>
      <w:r w:rsidRPr="00953A89">
        <w:rPr>
          <w:rFonts w:ascii="Times New Roman" w:eastAsia="Times New Roman" w:hAnsi="Times New Roman" w:cs="Times New Roman"/>
          <w:sz w:val="24"/>
          <w:szCs w:val="24"/>
          <w:lang w:eastAsia="pl-PL"/>
        </w:rPr>
        <w:t xml:space="preserve"> - zawodowe w szkole powinno uwzględniać treści związane z: </w:t>
      </w:r>
    </w:p>
    <w:p w14:paraId="2C1E3D6F" w14:textId="77777777" w:rsidR="00332925" w:rsidRPr="00953A89" w:rsidRDefault="00332925" w:rsidP="001B0D38">
      <w:pPr>
        <w:pStyle w:val="Akapitzlist"/>
        <w:numPr>
          <w:ilvl w:val="0"/>
          <w:numId w:val="89"/>
        </w:numPr>
        <w:jc w:val="both"/>
        <w:rPr>
          <w:bCs/>
          <w:lang w:eastAsia="pl-PL"/>
        </w:rPr>
      </w:pPr>
      <w:r w:rsidRPr="00953A89">
        <w:rPr>
          <w:bCs/>
          <w:lang w:eastAsia="pl-PL"/>
        </w:rPr>
        <w:t>poznawaniem różnych zawodów i ścieżek edukacyjnych;</w:t>
      </w:r>
    </w:p>
    <w:p w14:paraId="2C1E3D70" w14:textId="77777777" w:rsidR="00D5689E" w:rsidRPr="00953A89" w:rsidRDefault="00D5689E" w:rsidP="001B0D38">
      <w:pPr>
        <w:pStyle w:val="Akapitzlist"/>
        <w:numPr>
          <w:ilvl w:val="0"/>
          <w:numId w:val="89"/>
        </w:numPr>
        <w:jc w:val="both"/>
        <w:rPr>
          <w:bCs/>
          <w:lang w:eastAsia="pl-PL"/>
        </w:rPr>
      </w:pPr>
      <w:r w:rsidRPr="00953A89">
        <w:rPr>
          <w:bCs/>
          <w:lang w:eastAsia="pl-PL"/>
        </w:rPr>
        <w:t>diagnozowaniem własnych predyspozycji i preferencji zawodowych –zainteresowań, uzdolnień, mocnych i słabych stron, cech osobowości, ograniczeń zdrowotnych itp.;</w:t>
      </w:r>
    </w:p>
    <w:p w14:paraId="2C1E3D71" w14:textId="77777777" w:rsidR="00D5689E" w:rsidRPr="00953A89" w:rsidRDefault="00D5689E" w:rsidP="001B0D38">
      <w:pPr>
        <w:pStyle w:val="Akapitzlist"/>
        <w:numPr>
          <w:ilvl w:val="0"/>
          <w:numId w:val="89"/>
        </w:numPr>
        <w:jc w:val="both"/>
        <w:rPr>
          <w:bCs/>
          <w:lang w:eastAsia="pl-PL"/>
        </w:rPr>
      </w:pPr>
      <w:r w:rsidRPr="00953A89">
        <w:rPr>
          <w:bCs/>
          <w:lang w:eastAsia="pl-PL"/>
        </w:rPr>
        <w:t>konfrontowaniem własnych możliwości i osiągnięć z wymaganiami szkół i pracodawców;</w:t>
      </w:r>
    </w:p>
    <w:p w14:paraId="2C1E3D72" w14:textId="77777777" w:rsidR="00D5689E" w:rsidRPr="00953A89" w:rsidRDefault="00D5689E" w:rsidP="001B0D38">
      <w:pPr>
        <w:pStyle w:val="Akapitzlist"/>
        <w:numPr>
          <w:ilvl w:val="0"/>
          <w:numId w:val="89"/>
        </w:numPr>
        <w:jc w:val="both"/>
        <w:rPr>
          <w:bCs/>
          <w:lang w:eastAsia="pl-PL"/>
        </w:rPr>
      </w:pPr>
      <w:r w:rsidRPr="00953A89">
        <w:rPr>
          <w:bCs/>
          <w:lang w:eastAsia="pl-PL"/>
        </w:rPr>
        <w:t xml:space="preserve">planowaniem własnej kariery </w:t>
      </w:r>
      <w:proofErr w:type="spellStart"/>
      <w:r w:rsidRPr="00953A89">
        <w:rPr>
          <w:bCs/>
          <w:lang w:eastAsia="pl-PL"/>
        </w:rPr>
        <w:t>edukacyjno</w:t>
      </w:r>
      <w:proofErr w:type="spellEnd"/>
      <w:r w:rsidRPr="00953A89">
        <w:rPr>
          <w:bCs/>
          <w:lang w:eastAsia="pl-PL"/>
        </w:rPr>
        <w:t xml:space="preserve"> – zawodowej;</w:t>
      </w:r>
    </w:p>
    <w:p w14:paraId="2C1E3D73" w14:textId="77777777" w:rsidR="00D5689E" w:rsidRPr="00953A89" w:rsidRDefault="00D5689E" w:rsidP="001B0D38">
      <w:pPr>
        <w:pStyle w:val="Akapitzlist"/>
        <w:numPr>
          <w:ilvl w:val="0"/>
          <w:numId w:val="89"/>
        </w:numPr>
        <w:jc w:val="both"/>
        <w:rPr>
          <w:bCs/>
          <w:lang w:eastAsia="pl-PL"/>
        </w:rPr>
      </w:pPr>
      <w:r w:rsidRPr="00953A89">
        <w:rPr>
          <w:bCs/>
          <w:lang w:eastAsia="pl-PL"/>
        </w:rPr>
        <w:t>analizą potrzeb rynku pracy i możliwości zatrudnienia na lokalnym, krajowym i międzynarodowym rynku pracy;</w:t>
      </w:r>
    </w:p>
    <w:p w14:paraId="2C1E3D74" w14:textId="77777777" w:rsidR="00D5689E" w:rsidRPr="00953A89" w:rsidRDefault="00D5689E" w:rsidP="001B0D38">
      <w:pPr>
        <w:pStyle w:val="Akapitzlist"/>
        <w:numPr>
          <w:ilvl w:val="0"/>
          <w:numId w:val="89"/>
        </w:numPr>
        <w:jc w:val="both"/>
        <w:rPr>
          <w:bCs/>
          <w:lang w:eastAsia="pl-PL"/>
        </w:rPr>
      </w:pPr>
      <w:r w:rsidRPr="00953A89">
        <w:rPr>
          <w:bCs/>
          <w:lang w:eastAsia="pl-PL"/>
        </w:rPr>
        <w:t>radzeniem sobie w sytuacjach trudnych związanych z aktywnością zawodową, np. poszukiwanie pierwszego zatrudnienia, bezrobocie, ograniczenia zdrowotne, zmianą zawodu;</w:t>
      </w:r>
    </w:p>
    <w:p w14:paraId="2C1E3D75" w14:textId="77777777" w:rsidR="00D5689E" w:rsidRPr="00953A89" w:rsidRDefault="00D5689E" w:rsidP="001B0D38">
      <w:pPr>
        <w:pStyle w:val="Akapitzlist"/>
        <w:numPr>
          <w:ilvl w:val="0"/>
          <w:numId w:val="89"/>
        </w:numPr>
        <w:jc w:val="both"/>
        <w:rPr>
          <w:bCs/>
          <w:lang w:eastAsia="pl-PL"/>
        </w:rPr>
      </w:pPr>
      <w:r w:rsidRPr="00953A89">
        <w:rPr>
          <w:bCs/>
          <w:lang w:eastAsia="pl-PL"/>
        </w:rPr>
        <w:t>uzyskiwaniem podstawowych i dodatkowych kwalifikacji, również poza systemem oświatowym;</w:t>
      </w:r>
    </w:p>
    <w:p w14:paraId="2C1E3D76" w14:textId="77777777" w:rsidR="00C750DE" w:rsidRPr="00953A89" w:rsidRDefault="00D5689E" w:rsidP="005C0553">
      <w:r w:rsidRPr="00953A89">
        <w:t>rozwijaniem umiejętności interpersonalnych i autoprezentacji</w:t>
      </w:r>
    </w:p>
    <w:p w14:paraId="2C1E3D77" w14:textId="77777777" w:rsidR="009D075B" w:rsidRDefault="00C945A5" w:rsidP="009E3947">
      <w:pPr>
        <w:suppressAutoHyphens/>
        <w:spacing w:after="0" w:line="240" w:lineRule="auto"/>
        <w:jc w:val="center"/>
        <w:rPr>
          <w:rFonts w:ascii="Times New Roman" w:hAnsi="Times New Roman" w:cs="Times New Roman"/>
          <w:b/>
          <w:sz w:val="32"/>
          <w:szCs w:val="32"/>
        </w:rPr>
      </w:pPr>
      <w:r w:rsidRPr="00953A89">
        <w:rPr>
          <w:rFonts w:ascii="Times New Roman" w:hAnsi="Times New Roman" w:cs="Times New Roman"/>
          <w:b/>
          <w:sz w:val="32"/>
          <w:szCs w:val="32"/>
        </w:rPr>
        <w:t>Rozdział XI</w:t>
      </w:r>
    </w:p>
    <w:p w14:paraId="2C1E3D78" w14:textId="77777777" w:rsidR="009D075B" w:rsidRDefault="00C945A5" w:rsidP="009E3947">
      <w:pPr>
        <w:suppressAutoHyphens/>
        <w:spacing w:after="0" w:line="240" w:lineRule="auto"/>
        <w:jc w:val="center"/>
        <w:rPr>
          <w:rFonts w:ascii="Times New Roman" w:eastAsia="Times New Roman" w:hAnsi="Times New Roman" w:cs="Times New Roman"/>
          <w:b/>
          <w:bCs/>
          <w:sz w:val="32"/>
          <w:szCs w:val="32"/>
          <w:lang w:eastAsia="ar-SA"/>
        </w:rPr>
      </w:pPr>
      <w:r w:rsidRPr="00953A89">
        <w:rPr>
          <w:rFonts w:ascii="Times New Roman" w:eastAsia="Times New Roman" w:hAnsi="Times New Roman" w:cs="Times New Roman"/>
          <w:b/>
          <w:bCs/>
          <w:sz w:val="32"/>
          <w:szCs w:val="32"/>
          <w:lang w:eastAsia="ar-SA"/>
        </w:rPr>
        <w:t>Zas</w:t>
      </w:r>
      <w:r w:rsidR="009E3947" w:rsidRPr="00953A89">
        <w:rPr>
          <w:rFonts w:ascii="Times New Roman" w:eastAsia="Times New Roman" w:hAnsi="Times New Roman" w:cs="Times New Roman"/>
          <w:b/>
          <w:bCs/>
          <w:sz w:val="32"/>
          <w:szCs w:val="32"/>
          <w:lang w:eastAsia="ar-SA"/>
        </w:rPr>
        <w:t>ady wewnątrzszkolnego oceniania,</w:t>
      </w:r>
    </w:p>
    <w:p w14:paraId="2C1E3D79" w14:textId="77777777" w:rsidR="009E3947" w:rsidRPr="00953A89" w:rsidRDefault="00C945A5" w:rsidP="009E3947">
      <w:pPr>
        <w:suppressAutoHyphens/>
        <w:spacing w:after="0" w:line="240" w:lineRule="auto"/>
        <w:jc w:val="center"/>
        <w:rPr>
          <w:rFonts w:ascii="Times New Roman" w:eastAsia="Times New Roman" w:hAnsi="Times New Roman" w:cs="Times New Roman"/>
          <w:b/>
          <w:bCs/>
          <w:sz w:val="32"/>
          <w:szCs w:val="32"/>
          <w:lang w:eastAsia="ar-SA"/>
        </w:rPr>
      </w:pPr>
      <w:r w:rsidRPr="00953A89">
        <w:rPr>
          <w:rFonts w:ascii="Times New Roman" w:eastAsia="Times New Roman" w:hAnsi="Times New Roman" w:cs="Times New Roman"/>
          <w:b/>
          <w:bCs/>
          <w:sz w:val="32"/>
          <w:szCs w:val="32"/>
          <w:lang w:eastAsia="ar-SA"/>
        </w:rPr>
        <w:t>klasyfikowania i promowania uczniów</w:t>
      </w:r>
      <w:r w:rsidR="009D075B">
        <w:rPr>
          <w:rFonts w:ascii="Times New Roman" w:eastAsia="Times New Roman" w:hAnsi="Times New Roman" w:cs="Times New Roman"/>
          <w:b/>
          <w:bCs/>
          <w:sz w:val="32"/>
          <w:szCs w:val="32"/>
          <w:lang w:eastAsia="ar-SA"/>
        </w:rPr>
        <w:t>.</w:t>
      </w:r>
    </w:p>
    <w:p w14:paraId="2C1E3D7A" w14:textId="77777777" w:rsidR="00C945A5" w:rsidRPr="00953A89" w:rsidRDefault="00C945A5" w:rsidP="009E3947">
      <w:pPr>
        <w:suppressAutoHyphens/>
        <w:spacing w:after="0" w:line="240" w:lineRule="auto"/>
        <w:jc w:val="center"/>
        <w:rPr>
          <w:rFonts w:ascii="Times New Roman" w:eastAsia="Calibri" w:hAnsi="Times New Roman" w:cs="Times New Roman"/>
          <w:b/>
          <w:sz w:val="32"/>
          <w:szCs w:val="32"/>
        </w:rPr>
      </w:pPr>
      <w:r w:rsidRPr="00953A89">
        <w:rPr>
          <w:rFonts w:ascii="Times New Roman" w:eastAsia="Calibri" w:hAnsi="Times New Roman" w:cs="Times New Roman"/>
          <w:b/>
          <w:sz w:val="32"/>
          <w:szCs w:val="32"/>
        </w:rPr>
        <w:t>Ocenianie, klasyfikowanie i promowanie uczniów</w:t>
      </w:r>
      <w:r w:rsidR="00C719A6">
        <w:rPr>
          <w:rFonts w:ascii="Times New Roman" w:eastAsia="Calibri" w:hAnsi="Times New Roman" w:cs="Times New Roman"/>
          <w:b/>
          <w:sz w:val="32"/>
          <w:szCs w:val="32"/>
        </w:rPr>
        <w:t>.</w:t>
      </w:r>
    </w:p>
    <w:p w14:paraId="2C1E3D7B" w14:textId="77777777" w:rsidR="00C945A5" w:rsidRPr="00953A89" w:rsidRDefault="00C945A5" w:rsidP="00C945A5">
      <w:pPr>
        <w:autoSpaceDE w:val="0"/>
        <w:autoSpaceDN w:val="0"/>
        <w:adjustRightInd w:val="0"/>
        <w:spacing w:after="0" w:line="240" w:lineRule="auto"/>
        <w:jc w:val="center"/>
        <w:rPr>
          <w:rFonts w:ascii="Times New Roman" w:eastAsia="Calibri" w:hAnsi="Times New Roman" w:cs="Times New Roman"/>
          <w:sz w:val="24"/>
          <w:szCs w:val="24"/>
        </w:rPr>
      </w:pPr>
    </w:p>
    <w:p w14:paraId="2C1E3D7C" w14:textId="77777777" w:rsidR="00C945A5" w:rsidRDefault="00C945A5" w:rsidP="00C945A5">
      <w:pPr>
        <w:autoSpaceDE w:val="0"/>
        <w:autoSpaceDN w:val="0"/>
        <w:adjustRightInd w:val="0"/>
        <w:spacing w:after="0" w:line="240" w:lineRule="auto"/>
        <w:jc w:val="center"/>
        <w:rPr>
          <w:rFonts w:ascii="Times New Roman" w:eastAsia="Calibri" w:hAnsi="Times New Roman" w:cs="Times New Roman"/>
          <w:sz w:val="24"/>
          <w:szCs w:val="24"/>
        </w:rPr>
      </w:pPr>
    </w:p>
    <w:p w14:paraId="2C1E3D7D" w14:textId="77777777" w:rsidR="00413FB4" w:rsidRPr="00A04674" w:rsidRDefault="00413FB4" w:rsidP="00C945A5">
      <w:pPr>
        <w:autoSpaceDE w:val="0"/>
        <w:autoSpaceDN w:val="0"/>
        <w:adjustRightInd w:val="0"/>
        <w:spacing w:after="0" w:line="240" w:lineRule="auto"/>
        <w:jc w:val="center"/>
        <w:rPr>
          <w:rFonts w:ascii="Times New Roman" w:eastAsia="Calibri" w:hAnsi="Times New Roman" w:cs="Times New Roman"/>
          <w:b/>
          <w:sz w:val="28"/>
          <w:szCs w:val="28"/>
        </w:rPr>
      </w:pPr>
      <w:r w:rsidRPr="00A04674">
        <w:rPr>
          <w:rFonts w:ascii="Times New Roman" w:eastAsia="Calibri" w:hAnsi="Times New Roman" w:cs="Times New Roman"/>
          <w:b/>
          <w:sz w:val="28"/>
          <w:szCs w:val="28"/>
        </w:rPr>
        <w:t xml:space="preserve">Warunki </w:t>
      </w:r>
      <w:r w:rsidR="00D77F7A" w:rsidRPr="00A04674">
        <w:rPr>
          <w:rFonts w:ascii="Times New Roman" w:eastAsia="Calibri" w:hAnsi="Times New Roman" w:cs="Times New Roman"/>
          <w:b/>
          <w:sz w:val="28"/>
          <w:szCs w:val="28"/>
        </w:rPr>
        <w:t xml:space="preserve">ogólne </w:t>
      </w:r>
      <w:r w:rsidRPr="00A04674">
        <w:rPr>
          <w:rFonts w:ascii="Times New Roman" w:eastAsia="Calibri" w:hAnsi="Times New Roman" w:cs="Times New Roman"/>
          <w:b/>
          <w:sz w:val="28"/>
          <w:szCs w:val="28"/>
        </w:rPr>
        <w:t>i sposób wewnątrzszkolnego oceniania uczniów</w:t>
      </w:r>
    </w:p>
    <w:p w14:paraId="2C1E3D7E" w14:textId="77777777" w:rsidR="00413FB4" w:rsidRPr="00413FB4" w:rsidRDefault="003E6B91" w:rsidP="00C945A5">
      <w:pPr>
        <w:autoSpaceDE w:val="0"/>
        <w:autoSpaceDN w:val="0"/>
        <w:adjustRightInd w:val="0"/>
        <w:spacing w:after="0" w:line="240" w:lineRule="auto"/>
        <w:jc w:val="center"/>
        <w:rPr>
          <w:rFonts w:ascii="Times New Roman" w:eastAsia="Calibri" w:hAnsi="Times New Roman" w:cs="Times New Roman"/>
          <w:sz w:val="28"/>
          <w:szCs w:val="28"/>
        </w:rPr>
      </w:pPr>
      <w:r w:rsidRPr="00953A89">
        <w:rPr>
          <w:rFonts w:ascii="Times New Roman" w:eastAsia="Calibri" w:hAnsi="Times New Roman" w:cs="Times New Roman"/>
          <w:sz w:val="24"/>
          <w:szCs w:val="24"/>
        </w:rPr>
        <w:t>§ 5</w:t>
      </w:r>
      <w:r w:rsidR="00440EBE">
        <w:rPr>
          <w:rFonts w:ascii="Times New Roman" w:eastAsia="Calibri" w:hAnsi="Times New Roman" w:cs="Times New Roman"/>
          <w:sz w:val="24"/>
          <w:szCs w:val="24"/>
        </w:rPr>
        <w:t>6</w:t>
      </w:r>
    </w:p>
    <w:p w14:paraId="2C1E3D7F" w14:textId="77777777" w:rsidR="00C945A5" w:rsidRPr="00443BCF" w:rsidRDefault="00C945A5" w:rsidP="001B0D38">
      <w:pPr>
        <w:pStyle w:val="Akapitzlist"/>
        <w:numPr>
          <w:ilvl w:val="3"/>
          <w:numId w:val="120"/>
        </w:numPr>
        <w:autoSpaceDE w:val="0"/>
        <w:autoSpaceDN w:val="0"/>
        <w:adjustRightInd w:val="0"/>
        <w:ind w:left="284" w:hanging="284"/>
        <w:jc w:val="both"/>
        <w:rPr>
          <w:rFonts w:eastAsia="Calibri"/>
          <w:b/>
          <w:lang w:eastAsia="pl-PL"/>
        </w:rPr>
      </w:pPr>
      <w:r w:rsidRPr="00443BCF">
        <w:rPr>
          <w:rFonts w:eastAsia="Calibri"/>
        </w:rPr>
        <w:t>Ocenianie osiągnięć edukacyjnych i zachowania ucznia odbywa się w ramach oceniania</w:t>
      </w:r>
      <w:r w:rsidRPr="00443BCF">
        <w:rPr>
          <w:rFonts w:eastAsia="Calibri"/>
        </w:rPr>
        <w:br/>
        <w:t>wewnątrzszkolnego.</w:t>
      </w:r>
      <w:r w:rsidR="00443BCF" w:rsidRPr="00443BCF">
        <w:rPr>
          <w:rFonts w:eastAsia="Calibri"/>
        </w:rPr>
        <w:t xml:space="preserve"> </w:t>
      </w:r>
      <w:r w:rsidRPr="00443BCF">
        <w:rPr>
          <w:rFonts w:eastAsia="Calibri"/>
          <w:lang w:eastAsia="pl-PL"/>
        </w:rPr>
        <w:t>Ocenianiu podlegają:</w:t>
      </w:r>
    </w:p>
    <w:p w14:paraId="2C1E3D80" w14:textId="77777777" w:rsidR="00C945A5" w:rsidRPr="00FB40E8" w:rsidRDefault="00C945A5" w:rsidP="001B0D38">
      <w:pPr>
        <w:pStyle w:val="Akapitzlist"/>
        <w:numPr>
          <w:ilvl w:val="1"/>
          <w:numId w:val="116"/>
        </w:numPr>
        <w:tabs>
          <w:tab w:val="left" w:pos="1560"/>
        </w:tabs>
        <w:ind w:left="709" w:hanging="283"/>
        <w:jc w:val="both"/>
        <w:rPr>
          <w:rFonts w:eastAsia="Calibri"/>
          <w:lang w:eastAsia="pl-PL"/>
        </w:rPr>
      </w:pPr>
      <w:r w:rsidRPr="00FB40E8">
        <w:rPr>
          <w:rFonts w:eastAsia="Calibri"/>
          <w:lang w:eastAsia="pl-PL"/>
        </w:rPr>
        <w:t>osiągnięcia edukacyjne ucznia;</w:t>
      </w:r>
    </w:p>
    <w:p w14:paraId="2C1E3D81" w14:textId="77777777" w:rsidR="00C945A5" w:rsidRPr="00FB40E8" w:rsidRDefault="00C945A5" w:rsidP="001B0D38">
      <w:pPr>
        <w:pStyle w:val="Akapitzlist"/>
        <w:numPr>
          <w:ilvl w:val="1"/>
          <w:numId w:val="116"/>
        </w:numPr>
        <w:tabs>
          <w:tab w:val="left" w:pos="1560"/>
        </w:tabs>
        <w:ind w:left="709" w:hanging="283"/>
        <w:jc w:val="both"/>
        <w:rPr>
          <w:rFonts w:eastAsia="Calibri"/>
          <w:lang w:eastAsia="pl-PL"/>
        </w:rPr>
      </w:pPr>
      <w:r w:rsidRPr="00FB40E8">
        <w:rPr>
          <w:rFonts w:eastAsia="Calibri"/>
          <w:lang w:eastAsia="pl-PL"/>
        </w:rPr>
        <w:t>zachowanie ucznia.</w:t>
      </w:r>
    </w:p>
    <w:p w14:paraId="2C1E3D82" w14:textId="77777777" w:rsidR="00C945A5" w:rsidRPr="00443BCF" w:rsidRDefault="00C945A5" w:rsidP="001B0D38">
      <w:pPr>
        <w:pStyle w:val="Akapitzlist"/>
        <w:numPr>
          <w:ilvl w:val="0"/>
          <w:numId w:val="120"/>
        </w:numPr>
        <w:tabs>
          <w:tab w:val="left" w:pos="881"/>
        </w:tabs>
        <w:ind w:left="284" w:hanging="284"/>
        <w:jc w:val="both"/>
        <w:rPr>
          <w:rFonts w:eastAsia="Calibri"/>
          <w:b/>
          <w:lang w:eastAsia="pl-PL"/>
        </w:rPr>
      </w:pPr>
      <w:r w:rsidRPr="00443BCF">
        <w:rPr>
          <w:rFonts w:eastAsia="Calibri"/>
          <w:lang w:eastAsia="pl-PL"/>
        </w:rPr>
        <w:t>Ocenianie osiągnięć edukacyjnych ucznia polega na rozpoznawaniu przez nauczycieli poziomu i postępów w opanowaniu przez ucznia wiadomości i umiejętności w stosunku do:</w:t>
      </w:r>
    </w:p>
    <w:p w14:paraId="2C1E3D83" w14:textId="77777777" w:rsidR="00C945A5" w:rsidRPr="00DE6D57" w:rsidRDefault="00C945A5" w:rsidP="001B0D38">
      <w:pPr>
        <w:pStyle w:val="Akapitzlist"/>
        <w:numPr>
          <w:ilvl w:val="1"/>
          <w:numId w:val="117"/>
        </w:numPr>
        <w:tabs>
          <w:tab w:val="left" w:pos="-567"/>
          <w:tab w:val="left" w:pos="0"/>
          <w:tab w:val="left" w:pos="567"/>
        </w:tabs>
        <w:ind w:left="709" w:hanging="283"/>
        <w:jc w:val="both"/>
        <w:rPr>
          <w:rFonts w:eastAsia="Calibri"/>
          <w:lang w:eastAsia="pl-PL"/>
        </w:rPr>
      </w:pPr>
      <w:r w:rsidRPr="00DE6D57">
        <w:rPr>
          <w:rFonts w:eastAsia="Calibri"/>
          <w:lang w:eastAsia="pl-PL"/>
        </w:rPr>
        <w:t xml:space="preserve">wymagań określonych w podstawie programowej kształcenia ogólnego </w:t>
      </w:r>
      <w:r w:rsidRPr="00DE6D57">
        <w:rPr>
          <w:rFonts w:eastAsia="Calibri"/>
          <w:lang w:eastAsia="pl-PL"/>
        </w:rPr>
        <w:br/>
        <w:t>oraz wymagań edukacyjnych wynikających z realizowanych w szkole programów nauczania;</w:t>
      </w:r>
    </w:p>
    <w:p w14:paraId="2C1E3D84" w14:textId="77777777" w:rsidR="00C945A5" w:rsidRPr="00DE6D57" w:rsidRDefault="00C945A5" w:rsidP="001B0D38">
      <w:pPr>
        <w:pStyle w:val="Akapitzlist"/>
        <w:numPr>
          <w:ilvl w:val="1"/>
          <w:numId w:val="117"/>
        </w:numPr>
        <w:tabs>
          <w:tab w:val="left" w:pos="-567"/>
          <w:tab w:val="left" w:pos="0"/>
        </w:tabs>
        <w:ind w:left="709" w:hanging="283"/>
        <w:jc w:val="both"/>
        <w:rPr>
          <w:rFonts w:eastAsia="Calibri"/>
          <w:lang w:eastAsia="pl-PL"/>
        </w:rPr>
      </w:pPr>
      <w:r w:rsidRPr="00DE6D57">
        <w:rPr>
          <w:rFonts w:eastAsia="Calibri"/>
          <w:lang w:eastAsia="pl-PL"/>
        </w:rPr>
        <w:t>wymagań edukacyjnych wynikających z realizowanych w szkole programów nauczania - w przypadku dodatkowych zajęć edukacyjnych.</w:t>
      </w:r>
    </w:p>
    <w:p w14:paraId="2C1E3D85" w14:textId="77777777" w:rsidR="00DE6D57" w:rsidRPr="00443BCF" w:rsidRDefault="00C945A5" w:rsidP="001B0D38">
      <w:pPr>
        <w:pStyle w:val="Akapitzlist"/>
        <w:numPr>
          <w:ilvl w:val="0"/>
          <w:numId w:val="120"/>
        </w:numPr>
        <w:tabs>
          <w:tab w:val="left" w:pos="881"/>
        </w:tabs>
        <w:ind w:left="284" w:hanging="284"/>
        <w:jc w:val="both"/>
        <w:rPr>
          <w:rFonts w:eastAsia="Calibri"/>
          <w:b/>
          <w:lang w:eastAsia="pl-PL"/>
        </w:rPr>
      </w:pPr>
      <w:r w:rsidRPr="00443BCF">
        <w:rPr>
          <w:rFonts w:eastAsia="Calibri"/>
          <w:lang w:eastAsia="pl-PL"/>
        </w:rPr>
        <w:t>Ocenianie zachowania ucznia polega na rozpoznawaniu przez wychowawcę oddziału nauczycieli oraz uczniów danego oddziału stopnia respektowania przez ucznia zasad współżycia społecznego i norm etycznych oraz obowiązków</w:t>
      </w:r>
      <w:r w:rsidR="00413FB4" w:rsidRPr="00443BCF">
        <w:rPr>
          <w:rFonts w:eastAsia="Calibri"/>
          <w:lang w:eastAsia="pl-PL"/>
        </w:rPr>
        <w:t xml:space="preserve"> określonych w statucie szkoły.</w:t>
      </w:r>
    </w:p>
    <w:p w14:paraId="2C1E3D86" w14:textId="77777777" w:rsidR="00C945A5" w:rsidRPr="00FB40E8" w:rsidRDefault="00C945A5" w:rsidP="001B0D38">
      <w:pPr>
        <w:pStyle w:val="Akapitzlist"/>
        <w:numPr>
          <w:ilvl w:val="0"/>
          <w:numId w:val="120"/>
        </w:numPr>
        <w:tabs>
          <w:tab w:val="left" w:pos="1116"/>
        </w:tabs>
        <w:ind w:left="284" w:right="20" w:hanging="284"/>
        <w:jc w:val="both"/>
        <w:rPr>
          <w:rFonts w:eastAsia="Calibri"/>
          <w:b/>
          <w:lang w:eastAsia="pl-PL"/>
        </w:rPr>
      </w:pPr>
      <w:r w:rsidRPr="00DE6D57">
        <w:rPr>
          <w:rFonts w:eastAsia="Calibri"/>
          <w:lang w:eastAsia="pl-PL"/>
        </w:rPr>
        <w:t>Ocenianie osiągnięć edukacyjnych i zachowania ucznia odbywa się w ramach oceniania wewnątrzszkolnego, które ma na celu:</w:t>
      </w:r>
    </w:p>
    <w:p w14:paraId="2C1E3D87" w14:textId="77777777" w:rsidR="00FB40E8" w:rsidRPr="00FB40E8" w:rsidRDefault="00FB40E8" w:rsidP="001B0D38">
      <w:pPr>
        <w:pStyle w:val="Akapitzlist"/>
        <w:numPr>
          <w:ilvl w:val="0"/>
          <w:numId w:val="114"/>
        </w:numPr>
        <w:tabs>
          <w:tab w:val="left" w:pos="851"/>
        </w:tabs>
        <w:ind w:left="709" w:right="20" w:hanging="283"/>
        <w:jc w:val="both"/>
        <w:rPr>
          <w:rFonts w:eastAsia="Calibri"/>
          <w:lang w:eastAsia="pl-PL"/>
        </w:rPr>
      </w:pPr>
      <w:r w:rsidRPr="00FB40E8">
        <w:rPr>
          <w:rFonts w:eastAsia="Calibri"/>
          <w:lang w:eastAsia="pl-PL"/>
        </w:rPr>
        <w:t>informowanie ucznia o poziomie jego osiągnięć edukacyjnych i jego zachowaniu oraz o postępach w tym zakresie;</w:t>
      </w:r>
    </w:p>
    <w:p w14:paraId="2C1E3D88" w14:textId="77777777" w:rsidR="00FB40E8" w:rsidRPr="00FB40E8" w:rsidRDefault="00FB40E8" w:rsidP="001B0D38">
      <w:pPr>
        <w:pStyle w:val="Akapitzlist"/>
        <w:numPr>
          <w:ilvl w:val="0"/>
          <w:numId w:val="114"/>
        </w:numPr>
        <w:tabs>
          <w:tab w:val="left" w:pos="993"/>
        </w:tabs>
        <w:ind w:left="709" w:right="20" w:hanging="283"/>
        <w:jc w:val="both"/>
        <w:rPr>
          <w:rFonts w:eastAsia="Calibri"/>
          <w:lang w:eastAsia="pl-PL"/>
        </w:rPr>
      </w:pPr>
      <w:r w:rsidRPr="00FB40E8">
        <w:rPr>
          <w:rFonts w:eastAsia="Calibri"/>
          <w:lang w:eastAsia="pl-PL"/>
        </w:rPr>
        <w:t xml:space="preserve">udzielanie uczniowi pomocy w nauce poprzez przekazanie uczniowi informacji </w:t>
      </w:r>
      <w:r w:rsidRPr="00FB40E8">
        <w:rPr>
          <w:rFonts w:eastAsia="Calibri"/>
          <w:lang w:eastAsia="pl-PL"/>
        </w:rPr>
        <w:br/>
        <w:t>o tym, co zrobił dobrze i jak powinien się dalej uczyć;</w:t>
      </w:r>
    </w:p>
    <w:p w14:paraId="2C1E3D89" w14:textId="77777777" w:rsidR="00FB40E8" w:rsidRPr="00FB40E8" w:rsidRDefault="00FB40E8" w:rsidP="001B0D38">
      <w:pPr>
        <w:pStyle w:val="Akapitzlist"/>
        <w:numPr>
          <w:ilvl w:val="0"/>
          <w:numId w:val="114"/>
        </w:numPr>
        <w:tabs>
          <w:tab w:val="left" w:pos="851"/>
        </w:tabs>
        <w:ind w:left="709" w:right="20" w:hanging="283"/>
        <w:jc w:val="both"/>
        <w:rPr>
          <w:rFonts w:eastAsia="Calibri"/>
          <w:lang w:eastAsia="pl-PL"/>
        </w:rPr>
      </w:pPr>
      <w:r w:rsidRPr="00FB40E8">
        <w:rPr>
          <w:rFonts w:eastAsia="Calibri"/>
          <w:lang w:eastAsia="pl-PL"/>
        </w:rPr>
        <w:lastRenderedPageBreak/>
        <w:t>udzielanie wskazówek do samodzielnego planowania własnego rozwoju;</w:t>
      </w:r>
    </w:p>
    <w:p w14:paraId="2C1E3D8A" w14:textId="77777777" w:rsidR="00FB40E8" w:rsidRPr="00FB40E8" w:rsidRDefault="00FB40E8" w:rsidP="001B0D38">
      <w:pPr>
        <w:pStyle w:val="Akapitzlist"/>
        <w:numPr>
          <w:ilvl w:val="0"/>
          <w:numId w:val="114"/>
        </w:numPr>
        <w:tabs>
          <w:tab w:val="left" w:pos="851"/>
        </w:tabs>
        <w:ind w:left="709" w:right="20" w:hanging="283"/>
        <w:jc w:val="both"/>
        <w:rPr>
          <w:rFonts w:eastAsia="Calibri"/>
          <w:lang w:eastAsia="pl-PL"/>
        </w:rPr>
      </w:pPr>
      <w:r w:rsidRPr="00FB40E8">
        <w:rPr>
          <w:rFonts w:eastAsia="Calibri"/>
          <w:lang w:eastAsia="pl-PL"/>
        </w:rPr>
        <w:t>motywowanie ucznia do dalszych postępów w nauce i zachowaniu;</w:t>
      </w:r>
    </w:p>
    <w:p w14:paraId="2C1E3D8B" w14:textId="77777777" w:rsidR="00FB40E8" w:rsidRPr="00FB40E8" w:rsidRDefault="00FB40E8" w:rsidP="001B0D38">
      <w:pPr>
        <w:pStyle w:val="Akapitzlist"/>
        <w:numPr>
          <w:ilvl w:val="0"/>
          <w:numId w:val="114"/>
        </w:numPr>
        <w:tabs>
          <w:tab w:val="left" w:pos="0"/>
          <w:tab w:val="left" w:pos="993"/>
        </w:tabs>
        <w:ind w:left="709" w:right="20" w:hanging="283"/>
        <w:jc w:val="both"/>
        <w:rPr>
          <w:rFonts w:eastAsia="Calibri"/>
          <w:lang w:eastAsia="pl-PL"/>
        </w:rPr>
      </w:pPr>
      <w:r w:rsidRPr="00FB40E8">
        <w:rPr>
          <w:rFonts w:eastAsia="Calibri"/>
          <w:lang w:eastAsia="pl-PL"/>
        </w:rPr>
        <w:t xml:space="preserve">dostarczanie rodzicom i nauczycielom informacji o postępach i trudnościach </w:t>
      </w:r>
      <w:r w:rsidRPr="00FB40E8">
        <w:rPr>
          <w:rFonts w:eastAsia="Calibri"/>
          <w:lang w:eastAsia="pl-PL"/>
        </w:rPr>
        <w:br/>
        <w:t>w nauce i zachowaniu ucznia oraz o szczególnych uzdolnieniach ucznia; umożliwienie nauczycielom doskonalenia organizacji i metod pracy dydaktyczno-wychowawczej.</w:t>
      </w:r>
    </w:p>
    <w:p w14:paraId="2C1E3D8C" w14:textId="77777777" w:rsidR="00FB40E8" w:rsidRPr="00FB40E8" w:rsidRDefault="00FB40E8" w:rsidP="001B0D38">
      <w:pPr>
        <w:pStyle w:val="Akapitzlist"/>
        <w:numPr>
          <w:ilvl w:val="0"/>
          <w:numId w:val="114"/>
        </w:numPr>
        <w:tabs>
          <w:tab w:val="left" w:pos="993"/>
        </w:tabs>
        <w:ind w:left="709" w:right="20" w:hanging="283"/>
        <w:jc w:val="both"/>
        <w:rPr>
          <w:rFonts w:eastAsia="Calibri"/>
          <w:lang w:eastAsia="pl-PL"/>
        </w:rPr>
      </w:pPr>
      <w:r w:rsidRPr="00FB40E8">
        <w:rPr>
          <w:rFonts w:eastAsia="Calibri"/>
          <w:lang w:eastAsia="pl-PL"/>
        </w:rPr>
        <w:t>umożliwienie nauczycielom doskonalenia organizacji i metod pracy dydaktyczno-wychowawczej.</w:t>
      </w:r>
    </w:p>
    <w:p w14:paraId="2C1E3D8D" w14:textId="77777777" w:rsidR="00C945A5" w:rsidRPr="00443BCF" w:rsidRDefault="00FB40E8" w:rsidP="001B0D38">
      <w:pPr>
        <w:pStyle w:val="Akapitzlist"/>
        <w:numPr>
          <w:ilvl w:val="0"/>
          <w:numId w:val="120"/>
        </w:numPr>
        <w:tabs>
          <w:tab w:val="left" w:pos="1116"/>
        </w:tabs>
        <w:ind w:left="284" w:right="20" w:hanging="284"/>
        <w:jc w:val="both"/>
        <w:rPr>
          <w:rFonts w:eastAsia="Calibri"/>
          <w:b/>
          <w:lang w:eastAsia="pl-PL"/>
        </w:rPr>
      </w:pPr>
      <w:r w:rsidRPr="00953A89">
        <w:rPr>
          <w:rFonts w:eastAsia="Calibri"/>
          <w:lang w:eastAsia="pl-PL"/>
        </w:rPr>
        <w:t>Ocenianie wewnątrzszkolne obejmuje:</w:t>
      </w:r>
    </w:p>
    <w:p w14:paraId="2C1E3D8E" w14:textId="77777777" w:rsidR="003D2C5C" w:rsidRDefault="003D2C5C" w:rsidP="001B0D38">
      <w:pPr>
        <w:pStyle w:val="Akapitzlist"/>
        <w:numPr>
          <w:ilvl w:val="1"/>
          <w:numId w:val="115"/>
        </w:numPr>
        <w:tabs>
          <w:tab w:val="left" w:pos="993"/>
        </w:tabs>
        <w:ind w:left="709" w:right="20" w:hanging="283"/>
        <w:jc w:val="both"/>
        <w:rPr>
          <w:rFonts w:eastAsia="Calibri"/>
          <w:lang w:eastAsia="pl-PL"/>
        </w:rPr>
      </w:pPr>
      <w:r w:rsidRPr="00FB40E8">
        <w:rPr>
          <w:rFonts w:eastAsia="Calibri"/>
          <w:lang w:eastAsia="pl-PL"/>
        </w:rPr>
        <w:t>formułowanie przez nauczycieli wymagań edukacyjnych niezbędnych do otrzymania przez ucznia poszczególnych śródrocznych i rocznych ocen klasyfikacyjnych z obowiązkowych i dodatkowych zajęć edukacyjnych oraz zajęć, o których mowa w przepisach wydanych na podstawie art. 13 ust. 3;</w:t>
      </w:r>
    </w:p>
    <w:p w14:paraId="2C1E3D8F" w14:textId="77777777" w:rsidR="00F27274" w:rsidRPr="00443BCF" w:rsidRDefault="00F27274" w:rsidP="001B0D38">
      <w:pPr>
        <w:pStyle w:val="Akapitzlist"/>
        <w:numPr>
          <w:ilvl w:val="1"/>
          <w:numId w:val="115"/>
        </w:numPr>
        <w:tabs>
          <w:tab w:val="left" w:pos="993"/>
        </w:tabs>
        <w:ind w:left="709" w:right="20" w:hanging="283"/>
        <w:jc w:val="both"/>
        <w:rPr>
          <w:rFonts w:eastAsia="Calibri"/>
          <w:lang w:eastAsia="pl-PL"/>
        </w:rPr>
      </w:pPr>
      <w:r w:rsidRPr="00FB40E8">
        <w:rPr>
          <w:rFonts w:eastAsia="Calibri"/>
          <w:lang w:eastAsia="pl-PL"/>
        </w:rPr>
        <w:t>ustalanie kryteriów oceniania zachowania;</w:t>
      </w:r>
    </w:p>
    <w:p w14:paraId="2C1E3D90" w14:textId="77777777" w:rsidR="003D2C5C" w:rsidRPr="003D43B0" w:rsidRDefault="003D2C5C" w:rsidP="001B0D38">
      <w:pPr>
        <w:pStyle w:val="Akapitzlist"/>
        <w:numPr>
          <w:ilvl w:val="1"/>
          <w:numId w:val="115"/>
        </w:numPr>
        <w:tabs>
          <w:tab w:val="left" w:pos="993"/>
        </w:tabs>
        <w:ind w:left="709" w:right="20" w:hanging="283"/>
        <w:jc w:val="both"/>
        <w:rPr>
          <w:rFonts w:eastAsia="Calibri"/>
          <w:lang w:eastAsia="pl-PL"/>
        </w:rPr>
      </w:pPr>
      <w:r w:rsidRPr="00FB40E8">
        <w:rPr>
          <w:rFonts w:eastAsia="Calibri"/>
          <w:lang w:eastAsia="pl-PL"/>
        </w:rPr>
        <w:t xml:space="preserve">ustalanie ocen bieżących i śródrocznych ocen klasyfikacyjnych z obowiązkowych i dodatkowych zajęć edukacyjnych oraz zajęć, o których mowa w przepisach wydanych na podstawie art. 13 ust. 3, a także śródrocznej oceny klasyfikacyjnej zachowania </w:t>
      </w:r>
    </w:p>
    <w:p w14:paraId="2C1E3D91" w14:textId="77777777" w:rsidR="003D2C5C" w:rsidRDefault="003D2C5C" w:rsidP="001B0D38">
      <w:pPr>
        <w:pStyle w:val="Akapitzlist"/>
        <w:numPr>
          <w:ilvl w:val="1"/>
          <w:numId w:val="115"/>
        </w:numPr>
        <w:tabs>
          <w:tab w:val="left" w:pos="993"/>
        </w:tabs>
        <w:ind w:left="709" w:right="20" w:hanging="283"/>
        <w:jc w:val="both"/>
        <w:rPr>
          <w:rFonts w:eastAsia="Calibri"/>
          <w:lang w:eastAsia="pl-PL"/>
        </w:rPr>
      </w:pPr>
      <w:r w:rsidRPr="00FB40E8">
        <w:rPr>
          <w:rFonts w:eastAsia="Calibri"/>
          <w:lang w:eastAsia="pl-PL"/>
        </w:rPr>
        <w:t>ustalanie rocznych ocen klasyfikacyjnych z obowiązkowych i dodatkowych zajęć edukacyjnych oraz zajęć, o których mowa w przepisach wydanych na podstawie art. 13 ust. 3 oraz rocznej oceny klasyfikacyjnej zachowania;</w:t>
      </w:r>
    </w:p>
    <w:p w14:paraId="2C1E3D92" w14:textId="77777777" w:rsidR="00443BCF" w:rsidRPr="00F27274" w:rsidRDefault="00391AD2" w:rsidP="001B0D38">
      <w:pPr>
        <w:pStyle w:val="Akapitzlist"/>
        <w:numPr>
          <w:ilvl w:val="1"/>
          <w:numId w:val="115"/>
        </w:numPr>
        <w:tabs>
          <w:tab w:val="left" w:pos="993"/>
        </w:tabs>
        <w:ind w:left="709" w:right="20" w:hanging="283"/>
        <w:jc w:val="both"/>
        <w:rPr>
          <w:rFonts w:eastAsia="Calibri"/>
          <w:lang w:eastAsia="pl-PL"/>
        </w:rPr>
      </w:pPr>
      <w:r w:rsidRPr="00FB40E8">
        <w:rPr>
          <w:rFonts w:eastAsia="Calibri"/>
          <w:lang w:eastAsia="pl-PL"/>
        </w:rPr>
        <w:t>ustalanie warunków i sposobu przekazywania rodzicom informacji o postępach i trudnościach w nauce i zachowaniu ucznia oraz o szczególnych uzdolnieniach ucznia</w:t>
      </w:r>
      <w:r>
        <w:rPr>
          <w:rFonts w:eastAsia="Calibri"/>
          <w:lang w:eastAsia="pl-PL"/>
        </w:rPr>
        <w:t>;</w:t>
      </w:r>
    </w:p>
    <w:p w14:paraId="2C1E3D93" w14:textId="77777777" w:rsidR="003D2C5C" w:rsidRPr="00FB40E8" w:rsidRDefault="003D2C5C" w:rsidP="001B0D38">
      <w:pPr>
        <w:pStyle w:val="Akapitzlist"/>
        <w:numPr>
          <w:ilvl w:val="1"/>
          <w:numId w:val="115"/>
        </w:numPr>
        <w:tabs>
          <w:tab w:val="left" w:pos="993"/>
        </w:tabs>
        <w:ind w:left="709" w:right="20" w:hanging="283"/>
        <w:jc w:val="both"/>
        <w:rPr>
          <w:rFonts w:eastAsia="Calibri"/>
          <w:lang w:eastAsia="pl-PL"/>
        </w:rPr>
      </w:pPr>
      <w:r w:rsidRPr="00FB40E8">
        <w:rPr>
          <w:rFonts w:eastAsia="Calibri"/>
          <w:lang w:eastAsia="pl-PL"/>
        </w:rPr>
        <w:t>przeprowadzanie egzaminów klasyfikacyjnych,</w:t>
      </w:r>
    </w:p>
    <w:p w14:paraId="2C1E3D94" w14:textId="77777777" w:rsidR="00413FB4" w:rsidRPr="00391AD2" w:rsidRDefault="003D2C5C" w:rsidP="001B0D38">
      <w:pPr>
        <w:pStyle w:val="Akapitzlist"/>
        <w:numPr>
          <w:ilvl w:val="1"/>
          <w:numId w:val="115"/>
        </w:numPr>
        <w:tabs>
          <w:tab w:val="left" w:pos="993"/>
        </w:tabs>
        <w:ind w:left="709" w:right="20" w:hanging="283"/>
        <w:jc w:val="both"/>
        <w:rPr>
          <w:rFonts w:eastAsia="Calibri"/>
          <w:lang w:eastAsia="pl-PL"/>
        </w:rPr>
      </w:pPr>
      <w:r w:rsidRPr="00FB40E8">
        <w:rPr>
          <w:rFonts w:eastAsia="Calibri"/>
          <w:lang w:eastAsia="pl-PL"/>
        </w:rPr>
        <w:t>ustalanie warunków i trybu otrzymania wyższych niż przewidywane rocznych ocen klasyfikacyjnych z zajęć edukacyjnych oraz rocznej oceny klasyfikacyjnej zachowania;</w:t>
      </w:r>
    </w:p>
    <w:p w14:paraId="2C1E3D95" w14:textId="77777777" w:rsidR="00C945A5" w:rsidRPr="008D2BD0" w:rsidRDefault="00C945A5" w:rsidP="001B0D38">
      <w:pPr>
        <w:pStyle w:val="Akapitzlist"/>
        <w:numPr>
          <w:ilvl w:val="0"/>
          <w:numId w:val="120"/>
        </w:numPr>
        <w:tabs>
          <w:tab w:val="left" w:pos="1116"/>
        </w:tabs>
        <w:ind w:left="284" w:right="20" w:hanging="284"/>
        <w:jc w:val="both"/>
        <w:rPr>
          <w:rFonts w:eastAsia="Calibri"/>
          <w:b/>
          <w:lang w:eastAsia="pl-PL"/>
        </w:rPr>
      </w:pPr>
      <w:r w:rsidRPr="003D2C5C">
        <w:rPr>
          <w:rFonts w:eastAsia="Calibri"/>
          <w:lang w:eastAsia="pl-PL"/>
        </w:rPr>
        <w:t xml:space="preserve">Oceniane ucznia z religii i etyki odbywa się zgodnie z zasadami wewnątrzszkolnego systemu oceniania. </w:t>
      </w:r>
    </w:p>
    <w:p w14:paraId="2C1E3D96" w14:textId="77777777" w:rsidR="008D2BD0" w:rsidRPr="00E711B3" w:rsidRDefault="008D2BD0" w:rsidP="001B0D38">
      <w:pPr>
        <w:pStyle w:val="Akapitzlist"/>
        <w:numPr>
          <w:ilvl w:val="0"/>
          <w:numId w:val="120"/>
        </w:numPr>
        <w:tabs>
          <w:tab w:val="left" w:pos="1116"/>
        </w:tabs>
        <w:ind w:left="284" w:right="20" w:hanging="284"/>
        <w:jc w:val="both"/>
        <w:rPr>
          <w:rFonts w:eastAsia="Calibri"/>
          <w:b/>
          <w:lang w:eastAsia="pl-PL"/>
        </w:rPr>
      </w:pPr>
      <w:r w:rsidRPr="00E711B3">
        <w:rPr>
          <w:rFonts w:eastAsia="Calibri"/>
          <w:b/>
          <w:lang w:eastAsia="pl-PL"/>
        </w:rPr>
        <w:t xml:space="preserve">Odnotowywanie osiągnięć edukacyjnych ucznia  oraz wszelkie uwagi dotyczące zachowania odbywają  się </w:t>
      </w:r>
      <w:r w:rsidR="004214B0" w:rsidRPr="00E711B3">
        <w:rPr>
          <w:rFonts w:eastAsia="Calibri"/>
          <w:b/>
          <w:lang w:eastAsia="pl-PL"/>
        </w:rPr>
        <w:t xml:space="preserve">na bieżąco </w:t>
      </w:r>
      <w:r w:rsidRPr="00E711B3">
        <w:rPr>
          <w:rFonts w:eastAsia="Calibri"/>
          <w:b/>
          <w:lang w:eastAsia="pl-PL"/>
        </w:rPr>
        <w:t xml:space="preserve">za pomocą dziennika elektronicznego. </w:t>
      </w:r>
    </w:p>
    <w:p w14:paraId="2C1E3D97" w14:textId="77777777" w:rsidR="001442A8" w:rsidRDefault="001442A8" w:rsidP="001442A8">
      <w:pPr>
        <w:tabs>
          <w:tab w:val="left" w:pos="1116"/>
        </w:tabs>
        <w:spacing w:after="0"/>
        <w:ind w:right="20"/>
        <w:jc w:val="both"/>
        <w:rPr>
          <w:rFonts w:eastAsia="Calibri"/>
          <w:b/>
          <w:lang w:eastAsia="pl-PL"/>
        </w:rPr>
      </w:pPr>
    </w:p>
    <w:p w14:paraId="2C1E3D98" w14:textId="77777777" w:rsidR="001442A8" w:rsidRPr="001442A8" w:rsidRDefault="001442A8" w:rsidP="001442A8">
      <w:pPr>
        <w:tabs>
          <w:tab w:val="left" w:pos="1116"/>
        </w:tabs>
        <w:spacing w:after="0"/>
        <w:ind w:right="20"/>
        <w:jc w:val="center"/>
        <w:rPr>
          <w:rFonts w:ascii="Times New Roman" w:eastAsia="Calibri" w:hAnsi="Times New Roman" w:cs="Times New Roman"/>
          <w:sz w:val="24"/>
          <w:szCs w:val="24"/>
          <w:lang w:eastAsia="pl-PL"/>
        </w:rPr>
      </w:pPr>
      <w:r w:rsidRPr="001442A8">
        <w:rPr>
          <w:rFonts w:ascii="Times New Roman" w:eastAsia="Calibri" w:hAnsi="Times New Roman" w:cs="Times New Roman"/>
          <w:sz w:val="24"/>
          <w:szCs w:val="24"/>
          <w:lang w:eastAsia="pl-PL"/>
        </w:rPr>
        <w:t xml:space="preserve">§ </w:t>
      </w:r>
      <w:r w:rsidR="00440EBE">
        <w:rPr>
          <w:rFonts w:ascii="Times New Roman" w:eastAsia="Calibri" w:hAnsi="Times New Roman" w:cs="Times New Roman"/>
          <w:sz w:val="24"/>
          <w:szCs w:val="24"/>
          <w:lang w:eastAsia="pl-PL"/>
        </w:rPr>
        <w:t>57</w:t>
      </w:r>
    </w:p>
    <w:p w14:paraId="2C1E3D99" w14:textId="77777777" w:rsidR="001442A8" w:rsidRPr="001442A8" w:rsidRDefault="001442A8" w:rsidP="001442A8">
      <w:pPr>
        <w:tabs>
          <w:tab w:val="left" w:pos="1116"/>
        </w:tabs>
        <w:spacing w:after="0"/>
        <w:ind w:right="20"/>
        <w:jc w:val="both"/>
        <w:rPr>
          <w:rFonts w:eastAsia="Calibri"/>
          <w:b/>
          <w:lang w:eastAsia="pl-PL"/>
        </w:rPr>
      </w:pPr>
    </w:p>
    <w:p w14:paraId="2C1E3D9A" w14:textId="77777777" w:rsidR="001442A8" w:rsidRPr="00953A89"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Uczeń klasy I – III szkoły podstawowej otrzymuje w każdym roku szkolnym promocję do klasy programowo wyższej.</w:t>
      </w:r>
    </w:p>
    <w:p w14:paraId="2C1E3D9B" w14:textId="77777777" w:rsidR="001442A8" w:rsidRPr="00953A89"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wyjątkowych przypadkach, uzasadnionych poziomem rozwoju i osiągnięć ucznia w danym roku szkolnym lub stanem zdrowia ucznia, rada pedagogiczna może postanowić o powtarzaniu klasy prze ucznia klasy I-III szkoły podstawowej na wniosek wychowawcy oddziału po zasięgnięciu opinii rodziców ucznia lub na wniosek rodziców ucznia po zasięgnięciu opinii wychowawcy oddziału. </w:t>
      </w:r>
    </w:p>
    <w:p w14:paraId="2C1E3D9C" w14:textId="77777777" w:rsidR="001442A8" w:rsidRPr="00953A89"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Na wniosek rodziców ucznia i po uzyskaniu zgody wychowawcy oddziału albo na wniosek wychowawcy oddziału i po uzyskaniu zgody rodziców rada pedagogiczna może postanowić o promowaniu ucznia klasy I </w:t>
      </w:r>
      <w:proofErr w:type="spellStart"/>
      <w:r w:rsidRPr="00953A89">
        <w:rPr>
          <w:rFonts w:ascii="Times New Roman" w:eastAsia="Calibri" w:hAnsi="Times New Roman" w:cs="Times New Roman"/>
          <w:sz w:val="24"/>
          <w:szCs w:val="24"/>
          <w:lang w:eastAsia="pl-PL"/>
        </w:rPr>
        <w:t>i</w:t>
      </w:r>
      <w:proofErr w:type="spellEnd"/>
      <w:r w:rsidRPr="00953A89">
        <w:rPr>
          <w:rFonts w:ascii="Times New Roman" w:eastAsia="Calibri" w:hAnsi="Times New Roman" w:cs="Times New Roman"/>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2C1E3D9D" w14:textId="77777777" w:rsidR="001442A8" w:rsidRPr="00953A89"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Począwszy od klasy IV, uczeń otrzymuje promocję do klasy programowo wyższej, jeżeli ze wszystkich obowiązkowych zajęć edukacyjnych, otrzymał roczne pozytywne oceny klasyfikacyjne. </w:t>
      </w:r>
    </w:p>
    <w:p w14:paraId="2C1E3D9E" w14:textId="77777777" w:rsidR="001442A8" w:rsidRPr="00953A89"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Począwszy od klasy IV uczeń, który w wyniku klasyfikacji rocznej uzyskał z obowiązkowych zajęć edukacyjnych średnią rocznych ocen klasyfikacyjnych co najmniej </w:t>
      </w:r>
      <w:r w:rsidRPr="00953A89">
        <w:rPr>
          <w:rFonts w:ascii="Times New Roman" w:eastAsia="Calibri" w:hAnsi="Times New Roman" w:cs="Times New Roman"/>
          <w:sz w:val="24"/>
          <w:szCs w:val="24"/>
          <w:lang w:eastAsia="pl-PL"/>
        </w:rPr>
        <w:lastRenderedPageBreak/>
        <w:t>4,75 oraz co najmniej bardzo dobrą roczną ocenę klasyfikacyjną zachowania, otrzymuje promocję do klasy programowo wyższej z wyróżnieniem.</w:t>
      </w:r>
    </w:p>
    <w:p w14:paraId="2C1E3D9F" w14:textId="77777777" w:rsidR="001442A8"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Uczeń kończy szkołę podstawową z wyróżnieniem jeżeli w wyniku klasyfikacji końcowej uzyskał z obowiązkowych zajęć edukacyjnych średnią końcowych ocen klasyfikacyjnych co najmniej 4,75 oraz co najmniej bardzo dobrą końcową ocenę klasyfikacyjną zachowania. </w:t>
      </w:r>
    </w:p>
    <w:p w14:paraId="2C1E3DA0" w14:textId="77777777" w:rsidR="001442A8" w:rsidRPr="00953A89"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 przypadku, gdy uczeń </w:t>
      </w:r>
      <w:r w:rsidRPr="00953A89">
        <w:rPr>
          <w:rFonts w:ascii="Times New Roman" w:eastAsia="+mn-ea" w:hAnsi="Times New Roman" w:cs="Times New Roman"/>
          <w:kern w:val="24"/>
          <w:sz w:val="24"/>
          <w:szCs w:val="24"/>
        </w:rPr>
        <w:t xml:space="preserve">uczęszczał jednocześnie na zajęcia z religii i na zajęcia z etyki, do średniej odpowiednio rocznych i końcowych ocen klasyfikacyjnych wylicza się ocenę ustaloną jako średnia ocen klasyfikacyjnych uzyskanych z tych zajęć </w:t>
      </w:r>
      <w:r w:rsidRPr="00953A89">
        <w:rPr>
          <w:rFonts w:ascii="Times New Roman" w:eastAsia="Calibri" w:hAnsi="Times New Roman" w:cs="Times New Roman"/>
          <w:sz w:val="24"/>
          <w:szCs w:val="24"/>
          <w:lang w:eastAsia="pl-PL"/>
        </w:rPr>
        <w:t>Jeżeli ustalona w ten sposób ocena nie jest liczba całkowitą ocenę tę należy zaokrąglić do liczby całkowitej w górę.</w:t>
      </w:r>
    </w:p>
    <w:p w14:paraId="2C1E3DA1" w14:textId="77777777" w:rsidR="001442A8" w:rsidRPr="00953A89"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Uczniowi, który uczęszczał na dodatkowe zajęcia edukacyjne, religię lub etykę do średniej ocen, o której mowa w ust.5 wlicza się także roczne oceny klasyfikacyjne uzyskane z tych zajęć. </w:t>
      </w:r>
    </w:p>
    <w:p w14:paraId="2C1E3DA2" w14:textId="77777777" w:rsidR="001442A8" w:rsidRPr="00953A89"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W przypadku</w:t>
      </w:r>
      <w:r w:rsidR="00B615C3">
        <w:rPr>
          <w:rFonts w:ascii="Times New Roman" w:eastAsia="Calibri" w:hAnsi="Times New Roman" w:cs="Times New Roman"/>
          <w:sz w:val="24"/>
          <w:szCs w:val="24"/>
          <w:lang w:eastAsia="pl-PL"/>
        </w:rPr>
        <w:t>,</w:t>
      </w:r>
      <w:r w:rsidRPr="00953A89">
        <w:rPr>
          <w:rFonts w:ascii="Times New Roman" w:eastAsia="Calibri" w:hAnsi="Times New Roman" w:cs="Times New Roman"/>
          <w:sz w:val="24"/>
          <w:szCs w:val="24"/>
          <w:lang w:eastAsia="pl-PL"/>
        </w:rPr>
        <w:t xml:space="preserve"> gdy uczeń uczęszczał na zajęcia religii </w:t>
      </w:r>
      <w:r w:rsidR="00B615C3">
        <w:rPr>
          <w:rFonts w:ascii="Times New Roman" w:eastAsia="Calibri" w:hAnsi="Times New Roman" w:cs="Times New Roman"/>
          <w:sz w:val="24"/>
          <w:szCs w:val="24"/>
          <w:lang w:eastAsia="pl-PL"/>
        </w:rPr>
        <w:t>lub</w:t>
      </w:r>
      <w:r w:rsidRPr="00953A89">
        <w:rPr>
          <w:rFonts w:ascii="Times New Roman" w:eastAsia="Calibri" w:hAnsi="Times New Roman" w:cs="Times New Roman"/>
          <w:sz w:val="24"/>
          <w:szCs w:val="24"/>
          <w:lang w:eastAsia="pl-PL"/>
        </w:rPr>
        <w:t xml:space="preserve"> zajęcia etyki</w:t>
      </w:r>
      <w:r w:rsidR="00B615C3">
        <w:rPr>
          <w:rFonts w:ascii="Times New Roman" w:eastAsia="Calibri" w:hAnsi="Times New Roman" w:cs="Times New Roman"/>
          <w:sz w:val="24"/>
          <w:szCs w:val="24"/>
          <w:lang w:eastAsia="pl-PL"/>
        </w:rPr>
        <w:t>,</w:t>
      </w:r>
      <w:r w:rsidRPr="00953A89">
        <w:rPr>
          <w:rFonts w:ascii="Times New Roman" w:eastAsia="Calibri" w:hAnsi="Times New Roman" w:cs="Times New Roman"/>
          <w:sz w:val="24"/>
          <w:szCs w:val="24"/>
          <w:lang w:eastAsia="pl-PL"/>
        </w:rPr>
        <w:t xml:space="preserve"> do średniej ocen, o której mowa w ust. 5 wlicza się ocenę </w:t>
      </w:r>
      <w:proofErr w:type="spellStart"/>
      <w:r w:rsidR="00B615C3">
        <w:rPr>
          <w:rFonts w:ascii="Times New Roman" w:eastAsia="Calibri" w:hAnsi="Times New Roman" w:cs="Times New Roman"/>
          <w:sz w:val="24"/>
          <w:szCs w:val="24"/>
          <w:lang w:eastAsia="pl-PL"/>
        </w:rPr>
        <w:t>końcoworoczną</w:t>
      </w:r>
      <w:proofErr w:type="spellEnd"/>
      <w:r w:rsidR="00B615C3">
        <w:rPr>
          <w:rFonts w:ascii="Times New Roman" w:eastAsia="Calibri" w:hAnsi="Times New Roman" w:cs="Times New Roman"/>
          <w:sz w:val="24"/>
          <w:szCs w:val="24"/>
          <w:lang w:eastAsia="pl-PL"/>
        </w:rPr>
        <w:t xml:space="preserve"> z tych przedmiotów.</w:t>
      </w:r>
      <w:r w:rsidRPr="00953A89">
        <w:rPr>
          <w:rFonts w:ascii="Times New Roman" w:eastAsia="Calibri" w:hAnsi="Times New Roman" w:cs="Times New Roman"/>
          <w:sz w:val="24"/>
          <w:szCs w:val="24"/>
          <w:lang w:eastAsia="pl-PL"/>
        </w:rPr>
        <w:t xml:space="preserve"> </w:t>
      </w:r>
    </w:p>
    <w:p w14:paraId="2C1E3DA3" w14:textId="77777777" w:rsidR="001442A8" w:rsidRPr="00953A89"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Ucznia z niepełnosprawnością intelektualną w stopniu umiarkowanym lub znacznym promuje się do klasy programowo wyższej, uwzględniając specyfikę kształcenia tego ucznia w porozumieniu z rodzicami</w:t>
      </w:r>
      <w:r w:rsidR="00387642">
        <w:rPr>
          <w:rFonts w:ascii="Times New Roman" w:eastAsia="Calibri" w:hAnsi="Times New Roman" w:cs="Times New Roman"/>
          <w:sz w:val="24"/>
          <w:szCs w:val="24"/>
          <w:lang w:eastAsia="pl-PL"/>
        </w:rPr>
        <w:t>.</w:t>
      </w:r>
    </w:p>
    <w:p w14:paraId="2C1E3DA4" w14:textId="77777777" w:rsidR="001442A8" w:rsidRDefault="001442A8" w:rsidP="001B0D38">
      <w:pPr>
        <w:numPr>
          <w:ilvl w:val="0"/>
          <w:numId w:val="154"/>
        </w:numPr>
        <w:tabs>
          <w:tab w:val="left" w:pos="0"/>
        </w:tabs>
        <w:suppressAutoHyphens/>
        <w:spacing w:after="0" w:line="240" w:lineRule="auto"/>
        <w:ind w:left="284" w:right="20" w:hanging="28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Laureat  konkursu przedmiotowego o zasięgu wojewódzkim lub </w:t>
      </w:r>
      <w:proofErr w:type="spellStart"/>
      <w:r w:rsidRPr="00953A89">
        <w:rPr>
          <w:rFonts w:ascii="Times New Roman" w:eastAsia="Calibri" w:hAnsi="Times New Roman" w:cs="Times New Roman"/>
          <w:sz w:val="24"/>
          <w:szCs w:val="24"/>
          <w:lang w:eastAsia="pl-PL"/>
        </w:rPr>
        <w:t>ponadwojewódzkim</w:t>
      </w:r>
      <w:proofErr w:type="spellEnd"/>
      <w:r w:rsidRPr="00953A89">
        <w:rPr>
          <w:rFonts w:ascii="Times New Roman" w:eastAsia="Calibri" w:hAnsi="Times New Roman" w:cs="Times New Roman"/>
          <w:sz w:val="24"/>
          <w:szCs w:val="24"/>
          <w:lang w:eastAsia="pl-PL"/>
        </w:rPr>
        <w:t xml:space="preserve"> otrzymuje z danych zajęć edukacyjnych najwyższą pozytywną roczną ocenę klasyfikacyjną. Uczeń, który tytuł laureata konkursu przedmiotowego o zasięgu wojewódzkim lub </w:t>
      </w:r>
      <w:proofErr w:type="spellStart"/>
      <w:r w:rsidRPr="00953A89">
        <w:rPr>
          <w:rFonts w:ascii="Times New Roman" w:eastAsia="Calibri" w:hAnsi="Times New Roman" w:cs="Times New Roman"/>
          <w:sz w:val="24"/>
          <w:szCs w:val="24"/>
          <w:lang w:eastAsia="pl-PL"/>
        </w:rPr>
        <w:t>ponadwojewódzkim</w:t>
      </w:r>
      <w:proofErr w:type="spellEnd"/>
      <w:r w:rsidRPr="00953A89">
        <w:rPr>
          <w:rFonts w:ascii="Times New Roman" w:eastAsia="Calibri" w:hAnsi="Times New Roman" w:cs="Times New Roman"/>
          <w:sz w:val="24"/>
          <w:szCs w:val="24"/>
          <w:lang w:eastAsia="pl-PL"/>
        </w:rPr>
        <w:t xml:space="preserve"> uzyskał po ustaleniu rocznej oceny klasyfikacyjnej z zajęć edukacyjnych, otrzymuje z tych zajęć edukacyjnych najwyższą pozytywną końcową ocenę klasyfikacyjną.</w:t>
      </w:r>
    </w:p>
    <w:p w14:paraId="2C1E3DA5" w14:textId="77777777" w:rsidR="00D77F7A" w:rsidRDefault="00D77F7A" w:rsidP="00D77F7A">
      <w:pPr>
        <w:tabs>
          <w:tab w:val="left" w:pos="307"/>
        </w:tabs>
        <w:spacing w:after="0"/>
        <w:ind w:right="20"/>
        <w:jc w:val="center"/>
        <w:rPr>
          <w:rFonts w:ascii="Times New Roman" w:eastAsia="Calibri" w:hAnsi="Times New Roman" w:cs="Times New Roman"/>
          <w:sz w:val="24"/>
          <w:szCs w:val="24"/>
          <w:lang w:eastAsia="pl-PL"/>
        </w:rPr>
      </w:pPr>
    </w:p>
    <w:p w14:paraId="2C1E3DA6" w14:textId="77777777" w:rsidR="00D77F7A" w:rsidRPr="00D77F7A" w:rsidRDefault="00D77F7A" w:rsidP="00D77F7A">
      <w:pPr>
        <w:tabs>
          <w:tab w:val="left" w:pos="307"/>
        </w:tabs>
        <w:spacing w:after="0"/>
        <w:ind w:right="20"/>
        <w:jc w:val="center"/>
        <w:rPr>
          <w:rFonts w:ascii="Times New Roman" w:eastAsia="Calibri" w:hAnsi="Times New Roman" w:cs="Times New Roman"/>
          <w:sz w:val="24"/>
          <w:szCs w:val="24"/>
          <w:lang w:eastAsia="pl-PL"/>
        </w:rPr>
      </w:pPr>
    </w:p>
    <w:p w14:paraId="2C1E3DA7" w14:textId="77777777" w:rsidR="00B628B5" w:rsidRDefault="00B628B5" w:rsidP="00B628B5">
      <w:pPr>
        <w:pStyle w:val="Akapitzlist"/>
        <w:tabs>
          <w:tab w:val="left" w:pos="307"/>
        </w:tabs>
        <w:ind w:left="720" w:right="20"/>
        <w:jc w:val="center"/>
        <w:rPr>
          <w:rFonts w:eastAsia="Calibri"/>
          <w:b/>
          <w:color w:val="FF0000"/>
          <w:sz w:val="28"/>
          <w:szCs w:val="28"/>
          <w:lang w:eastAsia="pl-PL"/>
        </w:rPr>
      </w:pPr>
    </w:p>
    <w:p w14:paraId="2C1E3DA8" w14:textId="77777777" w:rsidR="00B628B5" w:rsidRPr="00A04674" w:rsidRDefault="00B628B5" w:rsidP="00B628B5">
      <w:pPr>
        <w:pStyle w:val="Akapitzlist"/>
        <w:tabs>
          <w:tab w:val="left" w:pos="307"/>
        </w:tabs>
        <w:ind w:left="720" w:right="20"/>
        <w:jc w:val="center"/>
        <w:rPr>
          <w:rFonts w:eastAsia="Calibri"/>
          <w:b/>
          <w:sz w:val="28"/>
          <w:szCs w:val="28"/>
          <w:lang w:eastAsia="pl-PL"/>
        </w:rPr>
      </w:pPr>
      <w:r w:rsidRPr="00A04674">
        <w:rPr>
          <w:rFonts w:eastAsia="Calibri"/>
          <w:b/>
          <w:sz w:val="28"/>
          <w:szCs w:val="28"/>
          <w:lang w:eastAsia="pl-PL"/>
        </w:rPr>
        <w:t>Zadania i obowiązki nauczycieli i wychowawców</w:t>
      </w:r>
    </w:p>
    <w:p w14:paraId="2C1E3DA9" w14:textId="77777777" w:rsidR="00B628B5" w:rsidRPr="00A04674" w:rsidRDefault="00B628B5" w:rsidP="00B628B5">
      <w:pPr>
        <w:pStyle w:val="Akapitzlist"/>
        <w:tabs>
          <w:tab w:val="left" w:pos="307"/>
        </w:tabs>
        <w:ind w:left="720" w:right="20"/>
        <w:jc w:val="center"/>
        <w:rPr>
          <w:rFonts w:eastAsia="Calibri"/>
          <w:b/>
          <w:sz w:val="28"/>
          <w:szCs w:val="28"/>
          <w:lang w:eastAsia="pl-PL"/>
        </w:rPr>
      </w:pPr>
      <w:r w:rsidRPr="00A04674">
        <w:rPr>
          <w:rFonts w:eastAsia="Calibri"/>
          <w:b/>
          <w:sz w:val="28"/>
          <w:szCs w:val="28"/>
          <w:lang w:eastAsia="pl-PL"/>
        </w:rPr>
        <w:t>związane z ocenianiem ucznia</w:t>
      </w:r>
    </w:p>
    <w:p w14:paraId="2C1E3DAA" w14:textId="77777777" w:rsidR="00C945A5" w:rsidRPr="00953A89" w:rsidRDefault="00C945A5" w:rsidP="00C945A5">
      <w:pPr>
        <w:tabs>
          <w:tab w:val="left" w:pos="307"/>
        </w:tabs>
        <w:suppressAutoHyphens/>
        <w:spacing w:after="0" w:line="240" w:lineRule="auto"/>
        <w:ind w:right="20"/>
        <w:jc w:val="both"/>
        <w:rPr>
          <w:rFonts w:ascii="Times New Roman" w:eastAsia="Calibri" w:hAnsi="Times New Roman" w:cs="Times New Roman"/>
          <w:sz w:val="24"/>
          <w:szCs w:val="24"/>
          <w:lang w:eastAsia="pl-PL"/>
        </w:rPr>
      </w:pPr>
    </w:p>
    <w:p w14:paraId="2C1E3DAB" w14:textId="77777777" w:rsidR="00C945A5" w:rsidRDefault="0038341D" w:rsidP="00C945A5">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w:t>
      </w:r>
      <w:r w:rsidR="001645EB" w:rsidRPr="00953A89">
        <w:rPr>
          <w:rFonts w:ascii="Times New Roman" w:eastAsia="Calibri" w:hAnsi="Times New Roman" w:cs="Times New Roman"/>
          <w:sz w:val="24"/>
          <w:szCs w:val="24"/>
          <w:lang w:eastAsia="pl-PL"/>
        </w:rPr>
        <w:t xml:space="preserve"> </w:t>
      </w:r>
      <w:r w:rsidR="00440EBE">
        <w:rPr>
          <w:rFonts w:ascii="Times New Roman" w:eastAsia="Calibri" w:hAnsi="Times New Roman" w:cs="Times New Roman"/>
          <w:sz w:val="24"/>
          <w:szCs w:val="24"/>
          <w:lang w:eastAsia="pl-PL"/>
        </w:rPr>
        <w:t>58</w:t>
      </w:r>
    </w:p>
    <w:p w14:paraId="2C1E3DAC" w14:textId="77777777" w:rsidR="00C945A5" w:rsidRPr="00B628B5" w:rsidRDefault="00C945A5" w:rsidP="001B0D38">
      <w:pPr>
        <w:pStyle w:val="Akapitzlist"/>
        <w:numPr>
          <w:ilvl w:val="0"/>
          <w:numId w:val="121"/>
        </w:numPr>
        <w:tabs>
          <w:tab w:val="left" w:pos="426"/>
        </w:tabs>
        <w:ind w:left="284" w:right="20" w:hanging="284"/>
        <w:jc w:val="both"/>
        <w:rPr>
          <w:rFonts w:eastAsia="Calibri"/>
          <w:b/>
          <w:lang w:eastAsia="pl-PL"/>
        </w:rPr>
      </w:pPr>
      <w:r w:rsidRPr="00B628B5">
        <w:rPr>
          <w:rFonts w:eastAsia="Calibri"/>
          <w:lang w:eastAsia="pl-PL"/>
        </w:rPr>
        <w:t>.</w:t>
      </w:r>
      <w:r w:rsidRPr="00B628B5">
        <w:rPr>
          <w:rFonts w:eastAsia="Calibri"/>
          <w:b/>
          <w:lang w:eastAsia="pl-PL"/>
        </w:rPr>
        <w:t>Nauczyciele</w:t>
      </w:r>
      <w:r w:rsidRPr="00B628B5">
        <w:rPr>
          <w:rFonts w:eastAsia="Calibri"/>
          <w:lang w:eastAsia="pl-PL"/>
        </w:rPr>
        <w:t xml:space="preserve"> na początku każdego roku szkolnego informują uczniów </w:t>
      </w:r>
      <w:r w:rsidR="00F23E1D">
        <w:rPr>
          <w:rFonts w:eastAsia="Calibri"/>
          <w:lang w:eastAsia="pl-PL"/>
        </w:rPr>
        <w:t>i</w:t>
      </w:r>
      <w:r w:rsidRPr="00B628B5">
        <w:rPr>
          <w:rFonts w:eastAsia="Calibri"/>
          <w:lang w:eastAsia="pl-PL"/>
        </w:rPr>
        <w:t xml:space="preserve"> ich rodziców</w:t>
      </w:r>
      <w:r w:rsidR="00B628B5">
        <w:rPr>
          <w:rFonts w:eastAsia="Calibri"/>
          <w:lang w:eastAsia="pl-PL"/>
        </w:rPr>
        <w:t xml:space="preserve"> </w:t>
      </w:r>
      <w:r w:rsidRPr="00B628B5">
        <w:rPr>
          <w:rFonts w:eastAsia="Calibri"/>
          <w:lang w:eastAsia="pl-PL"/>
        </w:rPr>
        <w:t>o:</w:t>
      </w:r>
    </w:p>
    <w:p w14:paraId="2C1E3DAD" w14:textId="77777777" w:rsidR="00C945A5" w:rsidRPr="00193208" w:rsidRDefault="00C945A5" w:rsidP="001B0D38">
      <w:pPr>
        <w:pStyle w:val="Akapitzlist"/>
        <w:numPr>
          <w:ilvl w:val="1"/>
          <w:numId w:val="118"/>
        </w:numPr>
        <w:tabs>
          <w:tab w:val="left" w:pos="1701"/>
        </w:tabs>
        <w:ind w:left="851" w:right="20" w:hanging="425"/>
        <w:jc w:val="both"/>
        <w:rPr>
          <w:rFonts w:eastAsia="Calibri"/>
          <w:lang w:eastAsia="pl-PL"/>
        </w:rPr>
      </w:pPr>
      <w:r w:rsidRPr="00193208">
        <w:rPr>
          <w:rFonts w:eastAsia="Calibri"/>
          <w:lang w:eastAsia="pl-PL"/>
        </w:rPr>
        <w:t>wymaganiach edukacyjnych niezbędnych do otrzymania przez ucznia poszczególnych śródrocznych i rocznych ocen klasyfikacyjnych z zajęć edukacyjnych, wynikających z realizowanego przez siebie programu nauczania;</w:t>
      </w:r>
    </w:p>
    <w:p w14:paraId="2C1E3DAE" w14:textId="77777777" w:rsidR="00C945A5" w:rsidRPr="00193208" w:rsidRDefault="00C945A5" w:rsidP="001B0D38">
      <w:pPr>
        <w:pStyle w:val="Akapitzlist"/>
        <w:numPr>
          <w:ilvl w:val="1"/>
          <w:numId w:val="118"/>
        </w:numPr>
        <w:tabs>
          <w:tab w:val="left" w:pos="142"/>
          <w:tab w:val="left" w:pos="1701"/>
        </w:tabs>
        <w:ind w:left="851" w:right="20" w:hanging="425"/>
        <w:jc w:val="both"/>
        <w:rPr>
          <w:rFonts w:eastAsia="Calibri"/>
          <w:lang w:eastAsia="pl-PL"/>
        </w:rPr>
      </w:pPr>
      <w:r w:rsidRPr="00193208">
        <w:rPr>
          <w:rFonts w:eastAsia="Calibri"/>
          <w:lang w:eastAsia="pl-PL"/>
        </w:rPr>
        <w:t>sposobach sprawdzania osiągnięć edukacyjnych uczniów</w:t>
      </w:r>
      <w:r w:rsidR="00F27274">
        <w:rPr>
          <w:rFonts w:eastAsia="Calibri"/>
          <w:lang w:eastAsia="pl-PL"/>
        </w:rPr>
        <w:t>,</w:t>
      </w:r>
      <w:r w:rsidRPr="00193208">
        <w:rPr>
          <w:rFonts w:eastAsia="Calibri"/>
          <w:lang w:eastAsia="pl-PL"/>
        </w:rPr>
        <w:t xml:space="preserve"> w tym o warunkach i trybie otrzymania wyższej niż przewidywana rocznej oceny klasyfikacyjnej z zajęć edukacyjnych.; </w:t>
      </w:r>
    </w:p>
    <w:p w14:paraId="2C1E3DAF" w14:textId="77777777" w:rsidR="00C945A5" w:rsidRPr="00A04674" w:rsidRDefault="00C945A5" w:rsidP="001B0D38">
      <w:pPr>
        <w:pStyle w:val="Akapitzlist"/>
        <w:numPr>
          <w:ilvl w:val="1"/>
          <w:numId w:val="118"/>
        </w:numPr>
        <w:tabs>
          <w:tab w:val="left" w:pos="851"/>
        </w:tabs>
        <w:ind w:left="851" w:hanging="425"/>
        <w:jc w:val="both"/>
      </w:pPr>
      <w:r w:rsidRPr="00193208">
        <w:t>wymagania edukacyjne z każdego przedmiotu znajdują się w dokumentacji dyrekcji szkoły</w:t>
      </w:r>
      <w:r w:rsidR="00F27274">
        <w:t xml:space="preserve">, </w:t>
      </w:r>
      <w:r w:rsidR="00F27274" w:rsidRPr="00A04674">
        <w:t>na stronie internetowej szkoły</w:t>
      </w:r>
      <w:r w:rsidRPr="00A04674">
        <w:t xml:space="preserve"> i u  nauczyciela prowadzącego określone zajęcia edukacyjne</w:t>
      </w:r>
      <w:r w:rsidR="00F27274" w:rsidRPr="00A04674">
        <w:t xml:space="preserve"> i </w:t>
      </w:r>
      <w:r w:rsidR="00AB62A6" w:rsidRPr="00A04674">
        <w:t xml:space="preserve">są </w:t>
      </w:r>
      <w:r w:rsidR="00F27274" w:rsidRPr="00A04674">
        <w:t>dostępne dla rodziców i uczniów przez cały rok szkolny</w:t>
      </w:r>
      <w:r w:rsidRPr="00A04674">
        <w:t>.</w:t>
      </w:r>
    </w:p>
    <w:p w14:paraId="2C1E3DB0" w14:textId="77777777" w:rsidR="00C945A5" w:rsidRPr="00193208" w:rsidRDefault="00C945A5" w:rsidP="001B0D38">
      <w:pPr>
        <w:pStyle w:val="Akapitzlist"/>
        <w:numPr>
          <w:ilvl w:val="1"/>
          <w:numId w:val="118"/>
        </w:numPr>
        <w:tabs>
          <w:tab w:val="left" w:pos="851"/>
        </w:tabs>
        <w:ind w:left="851" w:hanging="425"/>
        <w:jc w:val="both"/>
      </w:pPr>
      <w:r w:rsidRPr="00193208">
        <w:t xml:space="preserve">w celu kontroli realizacji podstawy programowej kształcenia ogólnego, nauczyciele zobowiązani są do posiadania rozkładu materiału lub planu wynikowego. </w:t>
      </w:r>
    </w:p>
    <w:p w14:paraId="2C1E3DB1" w14:textId="77777777" w:rsidR="00C945A5" w:rsidRPr="00B628B5" w:rsidRDefault="00C945A5" w:rsidP="001B0D38">
      <w:pPr>
        <w:pStyle w:val="Akapitzlist"/>
        <w:numPr>
          <w:ilvl w:val="0"/>
          <w:numId w:val="121"/>
        </w:numPr>
        <w:tabs>
          <w:tab w:val="left" w:pos="284"/>
        </w:tabs>
        <w:ind w:hanging="720"/>
        <w:jc w:val="both"/>
        <w:rPr>
          <w:rFonts w:eastAsia="Calibri"/>
          <w:b/>
          <w:lang w:eastAsia="pl-PL"/>
        </w:rPr>
      </w:pPr>
      <w:r w:rsidRPr="00B628B5">
        <w:rPr>
          <w:rFonts w:eastAsia="Calibri"/>
          <w:b/>
          <w:lang w:eastAsia="pl-PL"/>
        </w:rPr>
        <w:t>Wychowawca</w:t>
      </w:r>
      <w:r w:rsidRPr="00B628B5">
        <w:rPr>
          <w:rFonts w:eastAsia="Calibri"/>
          <w:lang w:eastAsia="pl-PL"/>
        </w:rPr>
        <w:t xml:space="preserve"> oddziału na początku każdego</w:t>
      </w:r>
      <w:r w:rsidR="00950295" w:rsidRPr="00B628B5">
        <w:rPr>
          <w:rFonts w:eastAsia="Calibri"/>
          <w:lang w:eastAsia="pl-PL"/>
        </w:rPr>
        <w:t xml:space="preserve"> </w:t>
      </w:r>
      <w:r w:rsidRPr="00B628B5">
        <w:rPr>
          <w:rFonts w:eastAsia="Calibri"/>
          <w:lang w:eastAsia="pl-PL"/>
        </w:rPr>
        <w:t xml:space="preserve">roku szkolnego </w:t>
      </w:r>
      <w:r w:rsidR="00950295" w:rsidRPr="00B628B5">
        <w:rPr>
          <w:rFonts w:eastAsia="Calibri"/>
          <w:lang w:eastAsia="pl-PL"/>
        </w:rPr>
        <w:t>ma obowiązek po</w:t>
      </w:r>
      <w:r w:rsidRPr="00B628B5">
        <w:rPr>
          <w:rFonts w:eastAsia="Calibri"/>
          <w:lang w:eastAsia="pl-PL"/>
        </w:rPr>
        <w:t>inform</w:t>
      </w:r>
      <w:r w:rsidR="00950295" w:rsidRPr="00B628B5">
        <w:rPr>
          <w:rFonts w:eastAsia="Calibri"/>
          <w:lang w:eastAsia="pl-PL"/>
        </w:rPr>
        <w:t>ować</w:t>
      </w:r>
      <w:r w:rsidRPr="00B628B5">
        <w:rPr>
          <w:rFonts w:eastAsia="Calibri"/>
          <w:lang w:eastAsia="pl-PL"/>
        </w:rPr>
        <w:t xml:space="preserve"> uczniów oraz ich rodziców o:</w:t>
      </w:r>
    </w:p>
    <w:p w14:paraId="2C1E3DB2" w14:textId="77777777" w:rsidR="00C945A5" w:rsidRPr="00C5750A" w:rsidRDefault="00C945A5" w:rsidP="001B0D38">
      <w:pPr>
        <w:pStyle w:val="Akapitzlist"/>
        <w:numPr>
          <w:ilvl w:val="1"/>
          <w:numId w:val="119"/>
        </w:numPr>
        <w:tabs>
          <w:tab w:val="left" w:pos="851"/>
        </w:tabs>
        <w:ind w:left="851" w:hanging="425"/>
        <w:jc w:val="both"/>
        <w:rPr>
          <w:rFonts w:eastAsia="Calibri"/>
          <w:lang w:eastAsia="pl-PL"/>
        </w:rPr>
      </w:pPr>
      <w:r w:rsidRPr="00C5750A">
        <w:rPr>
          <w:rFonts w:eastAsia="Calibri"/>
          <w:lang w:eastAsia="pl-PL"/>
        </w:rPr>
        <w:t>warunkach i sposobie oraz kryteriach oceniania zachowania;</w:t>
      </w:r>
    </w:p>
    <w:p w14:paraId="2C1E3DB3" w14:textId="77777777" w:rsidR="00C945A5" w:rsidRDefault="00C945A5" w:rsidP="001B0D38">
      <w:pPr>
        <w:pStyle w:val="Akapitzlist"/>
        <w:numPr>
          <w:ilvl w:val="1"/>
          <w:numId w:val="119"/>
        </w:numPr>
        <w:tabs>
          <w:tab w:val="left" w:pos="851"/>
        </w:tabs>
        <w:ind w:left="851" w:hanging="425"/>
        <w:jc w:val="both"/>
        <w:rPr>
          <w:rFonts w:eastAsia="Calibri"/>
          <w:lang w:eastAsia="pl-PL"/>
        </w:rPr>
      </w:pPr>
      <w:r w:rsidRPr="00C5750A">
        <w:rPr>
          <w:rFonts w:eastAsia="Calibri"/>
          <w:lang w:eastAsia="pl-PL"/>
        </w:rPr>
        <w:t>warunkach i trybie otrzymania wyższej niż przewidywana rocznej oceny klasyfikacyjnej zachowania.</w:t>
      </w:r>
    </w:p>
    <w:p w14:paraId="2C1E3DB4" w14:textId="77777777" w:rsidR="004C68F4" w:rsidRPr="004C68F4" w:rsidRDefault="004C68F4" w:rsidP="001B0D38">
      <w:pPr>
        <w:pStyle w:val="Akapitzlist"/>
        <w:numPr>
          <w:ilvl w:val="1"/>
          <w:numId w:val="119"/>
        </w:numPr>
        <w:tabs>
          <w:tab w:val="left" w:pos="851"/>
        </w:tabs>
        <w:ind w:left="851" w:hanging="425"/>
        <w:jc w:val="both"/>
        <w:rPr>
          <w:rFonts w:eastAsia="Calibri"/>
          <w:lang w:eastAsia="pl-PL"/>
        </w:rPr>
      </w:pPr>
      <w:r w:rsidRPr="00193208">
        <w:t>bieżące spostrzeżenia i uwagi dotyczące pozytywnego i negatywnego zachowania uczniów są odnotowywane przez nauczycieli w zeszycie klasowym i przekazywane wychowawcy, a</w:t>
      </w:r>
      <w:r>
        <w:t xml:space="preserve"> </w:t>
      </w:r>
      <w:r w:rsidRPr="00193208">
        <w:t>w razie konieczności rodzicom drogą pisemną lub telefoniczną.</w:t>
      </w:r>
    </w:p>
    <w:p w14:paraId="2C1E3DB5" w14:textId="77777777" w:rsidR="004C68F4" w:rsidRPr="00C5750A" w:rsidRDefault="004C68F4" w:rsidP="001B0D38">
      <w:pPr>
        <w:pStyle w:val="Akapitzlist"/>
        <w:numPr>
          <w:ilvl w:val="1"/>
          <w:numId w:val="119"/>
        </w:numPr>
        <w:tabs>
          <w:tab w:val="left" w:pos="851"/>
        </w:tabs>
        <w:ind w:left="851" w:hanging="425"/>
        <w:jc w:val="both"/>
        <w:rPr>
          <w:rFonts w:eastAsia="Calibri"/>
          <w:lang w:eastAsia="pl-PL"/>
        </w:rPr>
      </w:pPr>
      <w:r w:rsidRPr="00193208">
        <w:lastRenderedPageBreak/>
        <w:t>w razie niemożliwości kontaktu z rodzicami potwierdzenie wysłania listu poleconego jest dowodem przekazania informacji.</w:t>
      </w:r>
    </w:p>
    <w:p w14:paraId="2C1E3DB6" w14:textId="77777777" w:rsidR="00F23E1D" w:rsidRPr="00953A89" w:rsidRDefault="00F23E1D"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440EBE">
        <w:rPr>
          <w:rFonts w:ascii="Times New Roman" w:eastAsia="Times New Roman" w:hAnsi="Times New Roman" w:cs="Times New Roman"/>
          <w:sz w:val="24"/>
          <w:szCs w:val="24"/>
          <w:lang w:eastAsia="pl-PL"/>
        </w:rPr>
        <w:t>59</w:t>
      </w:r>
    </w:p>
    <w:p w14:paraId="2C1E3DB7" w14:textId="77777777" w:rsidR="00F23E1D" w:rsidRPr="00F23E1D" w:rsidRDefault="00F23E1D" w:rsidP="001B0D38">
      <w:pPr>
        <w:pStyle w:val="Akapitzlist"/>
        <w:widowControl w:val="0"/>
        <w:numPr>
          <w:ilvl w:val="3"/>
          <w:numId w:val="122"/>
        </w:numPr>
        <w:ind w:left="284" w:hanging="284"/>
        <w:rPr>
          <w:b/>
          <w:lang w:eastAsia="pl-PL"/>
        </w:rPr>
      </w:pPr>
      <w:r w:rsidRPr="00F23E1D">
        <w:rPr>
          <w:lang w:eastAsia="pl-PL"/>
        </w:rPr>
        <w:t>Nauczyciel jest obowiązany indywidualizować pracę z uczniem na zajęciach edukacyjnych</w:t>
      </w:r>
    </w:p>
    <w:p w14:paraId="2C1E3DB8" w14:textId="77777777" w:rsidR="00F23E1D" w:rsidRPr="00F23E1D" w:rsidRDefault="00F23E1D" w:rsidP="00F23E1D">
      <w:pPr>
        <w:pStyle w:val="Akapitzlist"/>
        <w:widowControl w:val="0"/>
        <w:ind w:left="284"/>
        <w:jc w:val="both"/>
        <w:rPr>
          <w:lang w:eastAsia="pl-PL"/>
        </w:rPr>
      </w:pPr>
      <w:r w:rsidRPr="00F23E1D">
        <w:rPr>
          <w:lang w:eastAsia="pl-PL"/>
        </w:rPr>
        <w:t>odpowiednio do potrzeb rozwojowych i edukacyjnych oraz możliwości psychofizycznych ucznia.</w:t>
      </w:r>
    </w:p>
    <w:p w14:paraId="2C1E3DB9" w14:textId="77777777" w:rsidR="00F23E1D" w:rsidRPr="00F23E1D" w:rsidRDefault="00F23E1D" w:rsidP="001B0D38">
      <w:pPr>
        <w:pStyle w:val="Akapitzlist"/>
        <w:widowControl w:val="0"/>
        <w:numPr>
          <w:ilvl w:val="0"/>
          <w:numId w:val="122"/>
        </w:numPr>
        <w:ind w:left="284" w:hanging="284"/>
        <w:jc w:val="both"/>
        <w:rPr>
          <w:b/>
          <w:lang w:eastAsia="pl-PL"/>
        </w:rPr>
      </w:pPr>
      <w:r w:rsidRPr="00F23E1D">
        <w:rPr>
          <w:b/>
          <w:lang w:eastAsia="pl-PL"/>
        </w:rPr>
        <w:t>Nauczyciel jest obowiązany dostosować wymagania edukacyjne, do indywidualnych potrzeb rozwojowych i edukacyjnych oraz możliwości psychofizycznych ucznia.</w:t>
      </w:r>
    </w:p>
    <w:p w14:paraId="2C1E3DBA" w14:textId="77777777" w:rsidR="00F23E1D" w:rsidRPr="00F23E1D" w:rsidRDefault="00F23E1D" w:rsidP="001B0D38">
      <w:pPr>
        <w:pStyle w:val="Akapitzlist"/>
        <w:widowControl w:val="0"/>
        <w:numPr>
          <w:ilvl w:val="0"/>
          <w:numId w:val="122"/>
        </w:numPr>
        <w:ind w:left="284" w:hanging="284"/>
        <w:jc w:val="both"/>
        <w:rPr>
          <w:b/>
          <w:lang w:eastAsia="pl-PL"/>
        </w:rPr>
      </w:pPr>
      <w:r w:rsidRPr="00F23E1D">
        <w:rPr>
          <w:lang w:eastAsia="pl-PL"/>
        </w:rPr>
        <w:t>Wymagania edukacyjne dostosowuje się do indywidualnych potrzeb rozwojowych i edukacyjnych oraz możliwości psychofizycznych ucznia:</w:t>
      </w:r>
    </w:p>
    <w:p w14:paraId="2C1E3DBB" w14:textId="77777777" w:rsidR="00F23E1D" w:rsidRPr="00953A89" w:rsidRDefault="00F23E1D" w:rsidP="001B0D38">
      <w:pPr>
        <w:widowControl w:val="0"/>
        <w:numPr>
          <w:ilvl w:val="0"/>
          <w:numId w:val="91"/>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posiadającego orzeczenie o potrzebie kształcenia specjalnego – na podstawie tego orzeczenia oraz ustaleń zawartych w indywidualnym programie </w:t>
      </w:r>
      <w:proofErr w:type="spellStart"/>
      <w:r w:rsidRPr="00953A89">
        <w:rPr>
          <w:rFonts w:ascii="Times New Roman" w:eastAsia="Times New Roman" w:hAnsi="Times New Roman" w:cs="Times New Roman"/>
          <w:sz w:val="24"/>
          <w:szCs w:val="24"/>
          <w:lang w:eastAsia="pl-PL"/>
        </w:rPr>
        <w:t>edukacyjno</w:t>
      </w:r>
      <w:proofErr w:type="spellEnd"/>
      <w:r w:rsidRPr="00953A89">
        <w:rPr>
          <w:rFonts w:ascii="Times New Roman" w:eastAsia="Times New Roman" w:hAnsi="Times New Roman" w:cs="Times New Roman"/>
          <w:sz w:val="24"/>
          <w:szCs w:val="24"/>
          <w:lang w:eastAsia="pl-PL"/>
        </w:rPr>
        <w:t xml:space="preserve"> – terapeutycznym, </w:t>
      </w:r>
    </w:p>
    <w:p w14:paraId="2C1E3DBC" w14:textId="77777777" w:rsidR="00F23E1D" w:rsidRPr="00953A89" w:rsidRDefault="00F23E1D" w:rsidP="001B0D38">
      <w:pPr>
        <w:widowControl w:val="0"/>
        <w:numPr>
          <w:ilvl w:val="0"/>
          <w:numId w:val="91"/>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posiadającego orzeczenie o potrzebie indywidualnego nauczania – na podstawie tego orzeczenia.</w:t>
      </w:r>
    </w:p>
    <w:p w14:paraId="2C1E3DBD" w14:textId="77777777" w:rsidR="00F23E1D" w:rsidRPr="00953A89" w:rsidRDefault="00F23E1D" w:rsidP="001B0D38">
      <w:pPr>
        <w:widowControl w:val="0"/>
        <w:numPr>
          <w:ilvl w:val="0"/>
          <w:numId w:val="91"/>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posiadającego opinię poradni psychologiczno – pedagogicznej, w tym poradni specjalistycznej, o specyficznych trudnościach w uczeniu się, lub inną opinię poradni psychologiczno – pedagogicznej, w tym poradni specjalistycznej – wskazującą na potrzebę takiego dostosowania na podstawie tej opinii, </w:t>
      </w:r>
    </w:p>
    <w:p w14:paraId="2C1E3DBE" w14:textId="77777777" w:rsidR="00F23E1D" w:rsidRPr="00953A89" w:rsidRDefault="00F23E1D" w:rsidP="001B0D38">
      <w:pPr>
        <w:widowControl w:val="0"/>
        <w:numPr>
          <w:ilvl w:val="0"/>
          <w:numId w:val="91"/>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nieposiadającego orzeczenia lub opinii wymienionych w pkt. 1-3, który objęty jest pomocą psychologiczno – pedagogiczną w szkole – na podstawie rozpoznania indywidualnych potrzeb rozwojowych i edukacyjnych oraz indywidualnych możliwości psychofizycznych ucznia, dokonanego przez nauczycieli i specjalistów, </w:t>
      </w:r>
    </w:p>
    <w:p w14:paraId="2C1E3DBF" w14:textId="77777777" w:rsidR="00F23E1D" w:rsidRPr="00953A89" w:rsidRDefault="00F23E1D" w:rsidP="001B0D38">
      <w:pPr>
        <w:widowControl w:val="0"/>
        <w:numPr>
          <w:ilvl w:val="0"/>
          <w:numId w:val="91"/>
        </w:numPr>
        <w:spacing w:after="0" w:line="240" w:lineRule="auto"/>
        <w:ind w:left="851" w:hanging="425"/>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posiadającego opinię lekarza o ograniczonych możliwościach wykonywania przez ucznia określonych ćwiczeń fizycznych na zajęciach wychowania fizycznego – na podstawie tej opinii. </w:t>
      </w:r>
    </w:p>
    <w:p w14:paraId="2C1E3DC0" w14:textId="77777777" w:rsidR="00F23E1D" w:rsidRPr="00F23E1D" w:rsidRDefault="00F23E1D" w:rsidP="001B0D38">
      <w:pPr>
        <w:pStyle w:val="Akapitzlist"/>
        <w:widowControl w:val="0"/>
        <w:numPr>
          <w:ilvl w:val="0"/>
          <w:numId w:val="122"/>
        </w:numPr>
        <w:ind w:left="284" w:hanging="284"/>
        <w:jc w:val="both"/>
        <w:rPr>
          <w:b/>
          <w:lang w:eastAsia="pl-PL"/>
        </w:rPr>
      </w:pPr>
      <w:r w:rsidRPr="00F23E1D">
        <w:rPr>
          <w:lang w:eastAsia="pl-PL"/>
        </w:rPr>
        <w:t>W przypadku ucznia posiadającego orzeczenie o potrzebie kształcenia specjalnego albo indywidualnego nauczania dostosowanie wymagań edukacyjnych do indywidualnych potrzeb psychofizycznych i edukacyjnych ucznia może nastąpić na podstawie tego orzeczenia.</w:t>
      </w:r>
    </w:p>
    <w:p w14:paraId="2C1E3DC1" w14:textId="77777777" w:rsidR="00F23E1D" w:rsidRPr="00F23E1D" w:rsidRDefault="00F23E1D" w:rsidP="001B0D38">
      <w:pPr>
        <w:pStyle w:val="Akapitzlist"/>
        <w:widowControl w:val="0"/>
        <w:numPr>
          <w:ilvl w:val="0"/>
          <w:numId w:val="122"/>
        </w:numPr>
        <w:ind w:left="284" w:hanging="284"/>
        <w:jc w:val="both"/>
        <w:rPr>
          <w:b/>
          <w:lang w:eastAsia="pl-PL"/>
        </w:rPr>
      </w:pPr>
      <w:r w:rsidRPr="00F23E1D">
        <w:rPr>
          <w:lang w:eastAsia="pl-PL"/>
        </w:rPr>
        <w:t>Opinia poradni psychologiczno – pedagogicznej, w tym poradni specjalistycznej,</w:t>
      </w:r>
      <w:r>
        <w:rPr>
          <w:lang w:eastAsia="pl-PL"/>
        </w:rPr>
        <w:t xml:space="preserve"> </w:t>
      </w:r>
      <w:r w:rsidRPr="00F23E1D">
        <w:rPr>
          <w:lang w:eastAsia="pl-PL"/>
        </w:rPr>
        <w:t xml:space="preserve">o specyficznych trudnościach w uczeniu się może być wydana </w:t>
      </w:r>
      <w:r w:rsidRPr="00386C74">
        <w:rPr>
          <w:lang w:eastAsia="pl-PL"/>
        </w:rPr>
        <w:t xml:space="preserve">uczniowi nie </w:t>
      </w:r>
      <w:r w:rsidR="00386C74" w:rsidRPr="00386C74">
        <w:rPr>
          <w:lang w:eastAsia="pl-PL"/>
        </w:rPr>
        <w:t>wcześniej</w:t>
      </w:r>
      <w:r w:rsidRPr="00386C74">
        <w:rPr>
          <w:lang w:eastAsia="pl-PL"/>
        </w:rPr>
        <w:t xml:space="preserve"> </w:t>
      </w:r>
      <w:r w:rsidRPr="00F23E1D">
        <w:rPr>
          <w:lang w:eastAsia="pl-PL"/>
        </w:rPr>
        <w:t>niż po ukończeniu klasy III szkoły podstawowej i nie później niż do ukończenia szkoły podstawowej.</w:t>
      </w:r>
    </w:p>
    <w:p w14:paraId="2C1E3DC2" w14:textId="77777777" w:rsidR="003E6B91" w:rsidRDefault="003E6B91"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p>
    <w:p w14:paraId="2C1E3DC3" w14:textId="77777777" w:rsidR="00F23E1D" w:rsidRPr="00953A89" w:rsidRDefault="00F23E1D"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440EBE">
        <w:rPr>
          <w:rFonts w:ascii="Times New Roman" w:eastAsia="Times New Roman" w:hAnsi="Times New Roman" w:cs="Times New Roman"/>
          <w:sz w:val="24"/>
          <w:szCs w:val="24"/>
          <w:lang w:eastAsia="pl-PL"/>
        </w:rPr>
        <w:t>60</w:t>
      </w:r>
    </w:p>
    <w:p w14:paraId="2C1E3DC4" w14:textId="77777777" w:rsidR="00F23E1D" w:rsidRPr="00953A89" w:rsidRDefault="00F23E1D" w:rsidP="00F23E1D">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p>
    <w:p w14:paraId="2C1E3DC5" w14:textId="77777777" w:rsidR="00F23E1D" w:rsidRPr="00BB1003" w:rsidRDefault="00F23E1D" w:rsidP="001B0D38">
      <w:pPr>
        <w:pStyle w:val="Akapitzlist"/>
        <w:widowControl w:val="0"/>
        <w:numPr>
          <w:ilvl w:val="3"/>
          <w:numId w:val="123"/>
        </w:numPr>
        <w:ind w:left="284" w:hanging="284"/>
        <w:jc w:val="both"/>
        <w:rPr>
          <w:b/>
          <w:lang w:eastAsia="pl-PL"/>
        </w:rPr>
      </w:pPr>
      <w:r w:rsidRPr="00BB1003">
        <w:rPr>
          <w:lang w:eastAsia="pl-PL"/>
        </w:rPr>
        <w:t xml:space="preserve">Dyrektor szkoły zwalnia ucznia z wykonywania określonych ćwiczeń fizycznych </w:t>
      </w:r>
      <w:r w:rsidRPr="00BB1003">
        <w:rPr>
          <w:lang w:eastAsia="pl-PL"/>
        </w:rPr>
        <w:br/>
        <w:t>na zajęciach wychowania fizycznego, na podstawie opinii o ograniczonych możliwościach wykonywania przez ucznia tych ćwiczeń wydanej przez lekarza, na czas określony w tej opinii.</w:t>
      </w:r>
    </w:p>
    <w:p w14:paraId="2C1E3DC6" w14:textId="77777777" w:rsidR="00F23E1D" w:rsidRPr="00BB1003" w:rsidRDefault="00F23E1D" w:rsidP="001B0D38">
      <w:pPr>
        <w:pStyle w:val="Akapitzlist"/>
        <w:widowControl w:val="0"/>
        <w:numPr>
          <w:ilvl w:val="0"/>
          <w:numId w:val="123"/>
        </w:numPr>
        <w:ind w:left="284" w:hanging="284"/>
        <w:jc w:val="both"/>
        <w:rPr>
          <w:b/>
          <w:lang w:eastAsia="pl-PL"/>
        </w:rPr>
      </w:pPr>
      <w:r w:rsidRPr="00BB1003">
        <w:rPr>
          <w:lang w:eastAsia="pl-PL"/>
        </w:rPr>
        <w:t>Dyrektor szkoły zwalnia ucznia z realizacji zajęć wychowania fizycznego, zajęć</w:t>
      </w:r>
      <w:r w:rsidR="00BB1003">
        <w:rPr>
          <w:lang w:eastAsia="pl-PL"/>
        </w:rPr>
        <w:t xml:space="preserve"> </w:t>
      </w:r>
      <w:r w:rsidRPr="00BB1003">
        <w:rPr>
          <w:lang w:eastAsia="pl-PL"/>
        </w:rPr>
        <w:t>komputerowych na podstawie opinii o braku możliwości uczestniczenia ucznia w tych zajęciach wydanej przez lekarza, na czas określony w tej opinii.</w:t>
      </w:r>
    </w:p>
    <w:p w14:paraId="2C1E3DC7" w14:textId="77777777" w:rsidR="00BB1003" w:rsidRPr="00BB1003" w:rsidRDefault="00BB1003" w:rsidP="001B0D38">
      <w:pPr>
        <w:pStyle w:val="Akapitzlist"/>
        <w:widowControl w:val="0"/>
        <w:numPr>
          <w:ilvl w:val="0"/>
          <w:numId w:val="123"/>
        </w:numPr>
        <w:ind w:left="284" w:hanging="284"/>
        <w:jc w:val="both"/>
        <w:rPr>
          <w:b/>
          <w:lang w:eastAsia="pl-PL"/>
        </w:rPr>
      </w:pPr>
      <w:r w:rsidRPr="00953A89">
        <w:rPr>
          <w:lang w:eastAsia="pl-PL"/>
        </w:rPr>
        <w:t>Jeżeli okres zwolnienia ucznia z realizacji zajęć, o którym mowa w ust. 2, uniemożliwia ustalenie śródrocznej lub rocznej oceny klasyfikacyjnej, w dokumentacji przebiegu nauczania zamiast oceny klasyfikacyjnej wpisuje się „zwolniony" albo „zwolniona"</w:t>
      </w:r>
      <w:r>
        <w:rPr>
          <w:lang w:eastAsia="pl-PL"/>
        </w:rPr>
        <w:t>.</w:t>
      </w:r>
    </w:p>
    <w:p w14:paraId="2C1E3DC8" w14:textId="77777777" w:rsidR="00F23E1D" w:rsidRPr="00BB1003" w:rsidRDefault="00F23E1D" w:rsidP="001B0D38">
      <w:pPr>
        <w:pStyle w:val="Akapitzlist"/>
        <w:widowControl w:val="0"/>
        <w:numPr>
          <w:ilvl w:val="0"/>
          <w:numId w:val="123"/>
        </w:numPr>
        <w:ind w:left="284" w:hanging="284"/>
        <w:jc w:val="both"/>
        <w:rPr>
          <w:b/>
          <w:lang w:eastAsia="pl-PL"/>
        </w:rPr>
      </w:pPr>
      <w:r w:rsidRPr="00BB1003">
        <w:rPr>
          <w:lang w:eastAsia="pl-PL"/>
        </w:rPr>
        <w:t>Dyrektor szkoły na wniosek rodziców oraz na podstawie opinii poradni psychologiczno-pedagogicznej, w tym poradni specjalistycznej, zwalnia do końca danego etapu edukacyjnego ucznia z wadą słuchu, z głęboką dysleksją rozwojową, z afazją,</w:t>
      </w:r>
      <w:r w:rsidR="00BB1003">
        <w:rPr>
          <w:lang w:eastAsia="pl-PL"/>
        </w:rPr>
        <w:t xml:space="preserve"> </w:t>
      </w:r>
      <w:r w:rsidRPr="00BB1003">
        <w:rPr>
          <w:lang w:eastAsia="pl-PL"/>
        </w:rPr>
        <w:t>z niepełnosprawnościami sprzężonymi lub z autyzmem, w tym z zespołem Aspergera, z nauki drugiego języka obcego nowożytnego.</w:t>
      </w:r>
    </w:p>
    <w:p w14:paraId="2C1E3DC9" w14:textId="77777777" w:rsidR="00F23E1D" w:rsidRPr="00BB1003" w:rsidRDefault="00F23E1D" w:rsidP="001B0D38">
      <w:pPr>
        <w:pStyle w:val="Akapitzlist"/>
        <w:widowControl w:val="0"/>
        <w:numPr>
          <w:ilvl w:val="0"/>
          <w:numId w:val="123"/>
        </w:numPr>
        <w:ind w:left="284" w:hanging="284"/>
        <w:jc w:val="both"/>
        <w:rPr>
          <w:b/>
          <w:lang w:eastAsia="pl-PL"/>
        </w:rPr>
      </w:pPr>
      <w:r w:rsidRPr="00BB1003">
        <w:rPr>
          <w:lang w:eastAsia="pl-PL"/>
        </w:rPr>
        <w:t xml:space="preserve">W przypadku ucznia, o którym mowa w ust. 4, posiadającego orzeczenie o potrzebie </w:t>
      </w:r>
      <w:r w:rsidRPr="00BB1003">
        <w:rPr>
          <w:lang w:eastAsia="pl-PL"/>
        </w:rPr>
        <w:lastRenderedPageBreak/>
        <w:t>kształcenia specjalnego lub orzeczenie o potrzebie indywidualnego nauczania zwolnienie z nauki drugiego języka obcego nowożytnego może nastąpić na podstawie tego orzeczenia.</w:t>
      </w:r>
    </w:p>
    <w:p w14:paraId="2C1E3DCA" w14:textId="77777777" w:rsidR="00F23E1D" w:rsidRPr="00BB1003" w:rsidRDefault="00F23E1D" w:rsidP="001B0D38">
      <w:pPr>
        <w:pStyle w:val="Akapitzlist"/>
        <w:widowControl w:val="0"/>
        <w:numPr>
          <w:ilvl w:val="0"/>
          <w:numId w:val="123"/>
        </w:numPr>
        <w:ind w:left="284" w:hanging="284"/>
        <w:jc w:val="both"/>
        <w:rPr>
          <w:b/>
          <w:lang w:eastAsia="pl-PL"/>
        </w:rPr>
      </w:pPr>
      <w:r w:rsidRPr="00BB1003">
        <w:rPr>
          <w:lang w:eastAsia="pl-PL"/>
        </w:rPr>
        <w:t>W przypadku zwolnienia ucznia z nauki drugiego języka obcego nowożytnego w dokumentacji przebiegu nauczania zamiast oceny klasyfikacyjnej wpisuje się „zwolniony" albo „zwolniona".</w:t>
      </w:r>
    </w:p>
    <w:p w14:paraId="2C1E3DCB" w14:textId="77777777" w:rsidR="00596EC3" w:rsidRDefault="00596EC3">
      <w:pPr>
        <w:rPr>
          <w:rFonts w:ascii="Calibri" w:eastAsia="MS Gothic" w:hAnsi="Calibri" w:cs="Times New Roman"/>
          <w:b/>
          <w:bCs/>
          <w:sz w:val="28"/>
          <w:szCs w:val="28"/>
          <w:lang w:eastAsia="pl-PL"/>
        </w:rPr>
      </w:pPr>
    </w:p>
    <w:p w14:paraId="2C1E3DCC" w14:textId="77777777" w:rsidR="00B755CC" w:rsidRPr="00A04674" w:rsidRDefault="00B755CC" w:rsidP="00C945A5">
      <w:pPr>
        <w:widowControl w:val="0"/>
        <w:tabs>
          <w:tab w:val="left" w:pos="307"/>
        </w:tabs>
        <w:spacing w:after="0" w:line="240" w:lineRule="auto"/>
        <w:ind w:right="20"/>
        <w:jc w:val="center"/>
        <w:rPr>
          <w:rFonts w:ascii="Times New Roman" w:eastAsia="Times New Roman" w:hAnsi="Times New Roman" w:cs="Times New Roman"/>
          <w:b/>
          <w:sz w:val="28"/>
          <w:szCs w:val="28"/>
          <w:lang w:eastAsia="pl-PL"/>
        </w:rPr>
      </w:pPr>
      <w:r w:rsidRPr="00A04674">
        <w:rPr>
          <w:rFonts w:ascii="Times New Roman" w:eastAsia="Times New Roman" w:hAnsi="Times New Roman" w:cs="Times New Roman"/>
          <w:b/>
          <w:sz w:val="28"/>
          <w:szCs w:val="28"/>
          <w:lang w:eastAsia="pl-PL"/>
        </w:rPr>
        <w:t>Ocenianie i klasyfikacja uczniów</w:t>
      </w:r>
    </w:p>
    <w:p w14:paraId="2C1E3DCD" w14:textId="77777777" w:rsidR="00AF2F79" w:rsidRPr="00A04674" w:rsidRDefault="00AF2F79" w:rsidP="00AF2F79">
      <w:pPr>
        <w:widowControl w:val="0"/>
        <w:tabs>
          <w:tab w:val="left" w:pos="307"/>
        </w:tabs>
        <w:spacing w:after="0" w:line="240" w:lineRule="auto"/>
        <w:ind w:right="20"/>
        <w:jc w:val="center"/>
        <w:rPr>
          <w:rFonts w:ascii="Times New Roman" w:eastAsia="Times New Roman" w:hAnsi="Times New Roman" w:cs="Times New Roman"/>
          <w:b/>
          <w:sz w:val="24"/>
          <w:szCs w:val="24"/>
          <w:lang w:eastAsia="pl-PL"/>
        </w:rPr>
      </w:pPr>
    </w:p>
    <w:p w14:paraId="2C1E3DCE" w14:textId="77777777" w:rsidR="00AF2F79" w:rsidRPr="00A04674" w:rsidRDefault="00AF2F79" w:rsidP="00AF2F79">
      <w:pPr>
        <w:widowControl w:val="0"/>
        <w:tabs>
          <w:tab w:val="left" w:pos="307"/>
        </w:tabs>
        <w:spacing w:after="0" w:line="240" w:lineRule="auto"/>
        <w:ind w:right="20"/>
        <w:jc w:val="center"/>
        <w:rPr>
          <w:rFonts w:ascii="Times New Roman" w:eastAsia="Times New Roman" w:hAnsi="Times New Roman" w:cs="Times New Roman"/>
          <w:b/>
          <w:sz w:val="24"/>
          <w:szCs w:val="24"/>
          <w:lang w:eastAsia="pl-PL"/>
        </w:rPr>
      </w:pPr>
      <w:r w:rsidRPr="00A04674">
        <w:rPr>
          <w:rFonts w:ascii="Times New Roman" w:eastAsia="Times New Roman" w:hAnsi="Times New Roman" w:cs="Times New Roman"/>
          <w:b/>
          <w:sz w:val="24"/>
          <w:szCs w:val="24"/>
          <w:lang w:eastAsia="pl-PL"/>
        </w:rPr>
        <w:t>Ocenianie bieżące</w:t>
      </w:r>
    </w:p>
    <w:p w14:paraId="2C1E3DCF" w14:textId="77777777" w:rsidR="00AF2F79" w:rsidRPr="00AF2F79" w:rsidRDefault="00AF2F79" w:rsidP="00C945A5">
      <w:pPr>
        <w:widowControl w:val="0"/>
        <w:tabs>
          <w:tab w:val="left" w:pos="307"/>
        </w:tabs>
        <w:spacing w:after="0" w:line="240" w:lineRule="auto"/>
        <w:ind w:right="20"/>
        <w:jc w:val="center"/>
        <w:rPr>
          <w:rFonts w:ascii="Times New Roman" w:eastAsia="Times New Roman" w:hAnsi="Times New Roman" w:cs="Times New Roman"/>
          <w:b/>
          <w:color w:val="FF0000"/>
          <w:sz w:val="24"/>
          <w:szCs w:val="24"/>
          <w:lang w:eastAsia="pl-PL"/>
        </w:rPr>
      </w:pPr>
    </w:p>
    <w:p w14:paraId="2C1E3DD0" w14:textId="77777777" w:rsidR="00C945A5" w:rsidRDefault="00C945A5" w:rsidP="00C945A5">
      <w:pPr>
        <w:widowControl w:val="0"/>
        <w:tabs>
          <w:tab w:val="left" w:pos="307"/>
        </w:tabs>
        <w:spacing w:after="0" w:line="240" w:lineRule="auto"/>
        <w:ind w:right="2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001645EB" w:rsidRPr="00953A89">
        <w:rPr>
          <w:rFonts w:ascii="Times New Roman" w:eastAsia="Times New Roman" w:hAnsi="Times New Roman" w:cs="Times New Roman"/>
          <w:sz w:val="24"/>
          <w:szCs w:val="24"/>
          <w:lang w:eastAsia="pl-PL"/>
        </w:rPr>
        <w:t xml:space="preserve"> </w:t>
      </w:r>
      <w:r w:rsidR="00440EBE">
        <w:rPr>
          <w:rFonts w:ascii="Times New Roman" w:eastAsia="Times New Roman" w:hAnsi="Times New Roman" w:cs="Times New Roman"/>
          <w:sz w:val="24"/>
          <w:szCs w:val="24"/>
          <w:lang w:eastAsia="pl-PL"/>
        </w:rPr>
        <w:t>61</w:t>
      </w:r>
    </w:p>
    <w:p w14:paraId="2C1E3DD1" w14:textId="77777777" w:rsidR="00C945A5" w:rsidRPr="00B755CC" w:rsidRDefault="00C945A5" w:rsidP="001B0D38">
      <w:pPr>
        <w:pStyle w:val="Akapitzlist"/>
        <w:widowControl w:val="0"/>
        <w:numPr>
          <w:ilvl w:val="0"/>
          <w:numId w:val="124"/>
        </w:numPr>
        <w:ind w:left="284" w:right="20" w:hanging="284"/>
        <w:jc w:val="both"/>
        <w:rPr>
          <w:b/>
          <w:lang w:eastAsia="pl-PL"/>
        </w:rPr>
      </w:pPr>
      <w:r w:rsidRPr="00B755CC">
        <w:rPr>
          <w:lang w:eastAsia="pl-PL"/>
        </w:rPr>
        <w:t>Uczeń w trakcie nauki w szkole otrzymuje oceny:</w:t>
      </w:r>
    </w:p>
    <w:p w14:paraId="2C1E3DD2" w14:textId="77777777" w:rsidR="00C945A5" w:rsidRPr="00953A89" w:rsidRDefault="00C945A5" w:rsidP="001B0D38">
      <w:pPr>
        <w:pStyle w:val="Akapitzlist"/>
        <w:widowControl w:val="0"/>
        <w:numPr>
          <w:ilvl w:val="0"/>
          <w:numId w:val="102"/>
        </w:numPr>
        <w:ind w:left="709" w:right="20" w:hanging="283"/>
        <w:jc w:val="both"/>
        <w:rPr>
          <w:lang w:eastAsia="pl-PL"/>
        </w:rPr>
      </w:pPr>
      <w:r w:rsidRPr="00953A89">
        <w:rPr>
          <w:lang w:eastAsia="pl-PL"/>
        </w:rPr>
        <w:t xml:space="preserve"> </w:t>
      </w:r>
      <w:r w:rsidR="00B755CC">
        <w:rPr>
          <w:lang w:eastAsia="pl-PL"/>
        </w:rPr>
        <w:t>b</w:t>
      </w:r>
      <w:r w:rsidRPr="00953A89">
        <w:rPr>
          <w:lang w:eastAsia="pl-PL"/>
        </w:rPr>
        <w:t>ieżące</w:t>
      </w:r>
      <w:r w:rsidR="00B755CC">
        <w:rPr>
          <w:lang w:eastAsia="pl-PL"/>
        </w:rPr>
        <w:t>:</w:t>
      </w:r>
      <w:r w:rsidRPr="00953A89">
        <w:rPr>
          <w:rFonts w:ascii="Calibri" w:eastAsia="Calibri" w:hAnsi="Calibri" w:cs="Calibri"/>
          <w:lang w:eastAsia="pl-PL"/>
        </w:rPr>
        <w:t xml:space="preserve"> - </w:t>
      </w:r>
      <w:r w:rsidRPr="00953A89">
        <w:rPr>
          <w:lang w:eastAsia="pl-PL"/>
        </w:rPr>
        <w:t>określające poziom wiadomości lub umiejętności ucznia ze zrealizowanej części programu nauczania mające na celu monitorowanie pracy ucznia oraz przekazywanie uczniowi informacji o jego osiągnięciach edukacyjnych pomagających w uczeniu się poprzez wskazanie, co uczeń robi dobrze, co i jak wymaga poprawy oraz jak powinien dalej się uczyć</w:t>
      </w:r>
      <w:r w:rsidR="00B755CC">
        <w:rPr>
          <w:lang w:eastAsia="pl-PL"/>
        </w:rPr>
        <w:t>.</w:t>
      </w:r>
    </w:p>
    <w:p w14:paraId="2C1E3DD3" w14:textId="77777777" w:rsidR="00C945A5" w:rsidRPr="00953A89" w:rsidRDefault="00C945A5" w:rsidP="001B0D38">
      <w:pPr>
        <w:pStyle w:val="Akapitzlist"/>
        <w:widowControl w:val="0"/>
        <w:numPr>
          <w:ilvl w:val="0"/>
          <w:numId w:val="102"/>
        </w:numPr>
        <w:ind w:left="709" w:right="20" w:hanging="283"/>
        <w:jc w:val="both"/>
        <w:rPr>
          <w:lang w:eastAsia="pl-PL"/>
        </w:rPr>
      </w:pPr>
      <w:r w:rsidRPr="00953A89">
        <w:rPr>
          <w:lang w:eastAsia="pl-PL"/>
        </w:rPr>
        <w:t xml:space="preserve"> klasyfikacyjne:</w:t>
      </w:r>
    </w:p>
    <w:p w14:paraId="2C1E3DD4" w14:textId="77777777" w:rsidR="00C945A5" w:rsidRPr="00A04674" w:rsidRDefault="00C945A5" w:rsidP="001B0D38">
      <w:pPr>
        <w:pStyle w:val="Akapitzlist"/>
        <w:widowControl w:val="0"/>
        <w:numPr>
          <w:ilvl w:val="4"/>
          <w:numId w:val="103"/>
        </w:numPr>
        <w:tabs>
          <w:tab w:val="left" w:pos="3119"/>
        </w:tabs>
        <w:ind w:left="1560" w:right="20" w:hanging="426"/>
        <w:jc w:val="both"/>
        <w:rPr>
          <w:lang w:eastAsia="pl-PL"/>
        </w:rPr>
      </w:pPr>
      <w:r w:rsidRPr="00A04674">
        <w:rPr>
          <w:lang w:eastAsia="pl-PL"/>
        </w:rPr>
        <w:t xml:space="preserve">śródroczne i roczne, - określające poziom wiadomości i umiejętności ucznia przewidzianych w programie nauczania na dany okres </w:t>
      </w:r>
      <w:r w:rsidR="004607CA" w:rsidRPr="00A04674">
        <w:rPr>
          <w:lang w:eastAsia="pl-PL"/>
        </w:rPr>
        <w:t xml:space="preserve">(rok szkolny); stopnie te </w:t>
      </w:r>
      <w:r w:rsidRPr="00A04674">
        <w:rPr>
          <w:lang w:eastAsia="pl-PL"/>
        </w:rPr>
        <w:t xml:space="preserve">ustalane </w:t>
      </w:r>
      <w:r w:rsidR="00D922BB" w:rsidRPr="00A04674">
        <w:rPr>
          <w:lang w:eastAsia="pl-PL"/>
        </w:rPr>
        <w:t xml:space="preserve">są w systemie wagowym omówionym szczegółowo w </w:t>
      </w:r>
      <w:r w:rsidR="00AF2FFD" w:rsidRPr="00A04674">
        <w:rPr>
          <w:lang w:eastAsia="pl-PL"/>
        </w:rPr>
        <w:t>§</w:t>
      </w:r>
      <w:r w:rsidR="00AB62A6" w:rsidRPr="00A04674">
        <w:rPr>
          <w:lang w:eastAsia="pl-PL"/>
        </w:rPr>
        <w:t>70</w:t>
      </w:r>
    </w:p>
    <w:p w14:paraId="2C1E3DD5" w14:textId="77777777" w:rsidR="00C945A5" w:rsidRPr="00953A89" w:rsidRDefault="00C945A5" w:rsidP="001B0D38">
      <w:pPr>
        <w:pStyle w:val="Akapitzlist"/>
        <w:widowControl w:val="0"/>
        <w:numPr>
          <w:ilvl w:val="4"/>
          <w:numId w:val="103"/>
        </w:numPr>
        <w:tabs>
          <w:tab w:val="left" w:pos="2694"/>
        </w:tabs>
        <w:ind w:left="1560" w:right="20" w:hanging="426"/>
        <w:jc w:val="both"/>
        <w:rPr>
          <w:lang w:eastAsia="pl-PL"/>
        </w:rPr>
      </w:pPr>
      <w:r w:rsidRPr="00953A89">
        <w:rPr>
          <w:lang w:eastAsia="pl-PL"/>
        </w:rPr>
        <w:t>końcowe.</w:t>
      </w:r>
    </w:p>
    <w:p w14:paraId="2C1E3DD6" w14:textId="77777777" w:rsidR="00AF2F79" w:rsidRPr="00E711B3" w:rsidRDefault="00C945A5" w:rsidP="001B0D38">
      <w:pPr>
        <w:pStyle w:val="Akapitzlist"/>
        <w:widowControl w:val="0"/>
        <w:numPr>
          <w:ilvl w:val="0"/>
          <w:numId w:val="124"/>
        </w:numPr>
        <w:ind w:left="284" w:right="23" w:hanging="284"/>
        <w:jc w:val="both"/>
        <w:rPr>
          <w:b/>
          <w:lang w:eastAsia="pl-PL"/>
        </w:rPr>
      </w:pPr>
      <w:r w:rsidRPr="00B755CC">
        <w:rPr>
          <w:lang w:eastAsia="pl-PL"/>
        </w:rPr>
        <w:t>Oceny są jawne dla ucznia i j</w:t>
      </w:r>
      <w:r w:rsidR="00C02998">
        <w:rPr>
          <w:lang w:eastAsia="pl-PL"/>
        </w:rPr>
        <w:t xml:space="preserve">ego rodziców </w:t>
      </w:r>
      <w:r w:rsidR="00C02998" w:rsidRPr="00E711B3">
        <w:rPr>
          <w:lang w:eastAsia="pl-PL"/>
        </w:rPr>
        <w:t>i są na bieżąco wpisywane do e-dziennika.</w:t>
      </w:r>
    </w:p>
    <w:p w14:paraId="2C1E3DD7" w14:textId="77777777" w:rsidR="00C945A5" w:rsidRPr="00B755CC" w:rsidRDefault="00C945A5" w:rsidP="001B0D38">
      <w:pPr>
        <w:pStyle w:val="Akapitzlist"/>
        <w:widowControl w:val="0"/>
        <w:numPr>
          <w:ilvl w:val="0"/>
          <w:numId w:val="124"/>
        </w:numPr>
        <w:ind w:left="284" w:right="23" w:hanging="284"/>
        <w:jc w:val="both"/>
        <w:rPr>
          <w:b/>
          <w:lang w:eastAsia="pl-PL"/>
        </w:rPr>
      </w:pPr>
      <w:r w:rsidRPr="00E711B3">
        <w:rPr>
          <w:lang w:eastAsia="pl-PL"/>
        </w:rPr>
        <w:t xml:space="preserve">Nauczyciel uzasadnia ustaloną ocenę, odwołując się do wymagań edukacyjnych, w </w:t>
      </w:r>
      <w:r w:rsidRPr="00B755CC">
        <w:rPr>
          <w:lang w:eastAsia="pl-PL"/>
        </w:rPr>
        <w:t>przypadku oceny zachowania - do kryteriów ocen zachowania; przekazując uczniowi informację o tym, co zrobił dobrze, co mu się nie udało, co wymaga poprawienia i jak należy to zrobić; dając uczniowi wskazówki do dalszej pracy.</w:t>
      </w:r>
    </w:p>
    <w:p w14:paraId="2C1E3DD8" w14:textId="77777777" w:rsidR="00C945A5" w:rsidRPr="00B755CC" w:rsidRDefault="00C945A5" w:rsidP="001B0D38">
      <w:pPr>
        <w:pStyle w:val="Akapitzlist"/>
        <w:widowControl w:val="0"/>
        <w:numPr>
          <w:ilvl w:val="0"/>
          <w:numId w:val="124"/>
        </w:numPr>
        <w:ind w:left="284" w:right="23" w:hanging="284"/>
        <w:jc w:val="both"/>
        <w:rPr>
          <w:b/>
          <w:lang w:eastAsia="pl-PL"/>
        </w:rPr>
      </w:pPr>
      <w:r w:rsidRPr="00B755CC">
        <w:rPr>
          <w:lang w:eastAsia="pl-PL"/>
        </w:rPr>
        <w:t>Na wniosek ucznia lub jego rodziców nauczyciel uzasadnia ustaloną ocenę klasyfikacyjną pisemnie w terminie trzech dni roboczych od złożenia wniosku przez ucznia lub jego rodziców w sekretariacie szkoły, za pisemnym potwierdzeniem odbioru.</w:t>
      </w:r>
    </w:p>
    <w:p w14:paraId="2C1E3DD9" w14:textId="77777777" w:rsidR="00C945A5" w:rsidRPr="00B755CC" w:rsidRDefault="00C945A5" w:rsidP="001B0D38">
      <w:pPr>
        <w:pStyle w:val="Akapitzlist"/>
        <w:widowControl w:val="0"/>
        <w:numPr>
          <w:ilvl w:val="0"/>
          <w:numId w:val="124"/>
        </w:numPr>
        <w:ind w:left="284" w:right="23" w:hanging="284"/>
        <w:jc w:val="both"/>
        <w:rPr>
          <w:b/>
          <w:lang w:eastAsia="pl-PL"/>
        </w:rPr>
      </w:pPr>
      <w:r w:rsidRPr="00B755CC">
        <w:rPr>
          <w:lang w:eastAsia="pl-PL"/>
        </w:rPr>
        <w:t>Sprawdzone i ocenione pisemne prace ucznia są udostępniane uczniowi i jego rodzicom.</w:t>
      </w:r>
    </w:p>
    <w:p w14:paraId="2C1E3DDA" w14:textId="77777777" w:rsidR="00C945A5" w:rsidRPr="00B755CC" w:rsidRDefault="00C945A5" w:rsidP="001B0D38">
      <w:pPr>
        <w:pStyle w:val="Akapitzlist"/>
        <w:widowControl w:val="0"/>
        <w:numPr>
          <w:ilvl w:val="0"/>
          <w:numId w:val="124"/>
        </w:numPr>
        <w:ind w:left="284" w:right="23" w:hanging="284"/>
        <w:jc w:val="both"/>
        <w:rPr>
          <w:b/>
          <w:lang w:eastAsia="pl-PL"/>
        </w:rPr>
      </w:pPr>
      <w:r w:rsidRPr="00B755CC">
        <w:rPr>
          <w:lang w:eastAsia="pl-PL"/>
        </w:rPr>
        <w:t>Na wniosek ucznia lub jego rodziców dokumentacja dotycząca egzaminu klasyfikacyjnego, egzaminu poprawkowego oraz inna dokumentacja dotycząca oceniania ucznia jest udostępniana do wglądu uczniowi lub jego rodzicom.</w:t>
      </w:r>
    </w:p>
    <w:p w14:paraId="2C1E3DDB" w14:textId="77777777" w:rsidR="00C945A5" w:rsidRPr="00B755CC" w:rsidRDefault="00C945A5" w:rsidP="001B0D38">
      <w:pPr>
        <w:pStyle w:val="Akapitzlist"/>
        <w:widowControl w:val="0"/>
        <w:numPr>
          <w:ilvl w:val="0"/>
          <w:numId w:val="124"/>
        </w:numPr>
        <w:ind w:left="284" w:right="23" w:hanging="284"/>
        <w:jc w:val="both"/>
        <w:rPr>
          <w:b/>
          <w:lang w:eastAsia="pl-PL"/>
        </w:rPr>
      </w:pPr>
      <w:r w:rsidRPr="00B755CC">
        <w:rPr>
          <w:lang w:eastAsia="pl-PL"/>
        </w:rPr>
        <w:t xml:space="preserve">Sposób udostępniania dokumentacji: </w:t>
      </w:r>
    </w:p>
    <w:p w14:paraId="2C1E3DDC" w14:textId="77777777" w:rsidR="00C945A5" w:rsidRPr="00953A89" w:rsidRDefault="00C945A5" w:rsidP="001B0D38">
      <w:pPr>
        <w:widowControl w:val="0"/>
        <w:numPr>
          <w:ilvl w:val="0"/>
          <w:numId w:val="90"/>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Sprawdzone i ocenione pisemne prace ucznia przekazuje się uczniowi do</w:t>
      </w:r>
      <w:r w:rsidR="002C180A"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wglądu, w czasie zajęć edukacyjnych, które mają na celu omówienie sprawdzonych i ocenionych prac uczniów w danym oddziale z odwołaniem do zakresu treści, które obejmowała praca, ze wskazaniem mocnych stron oraz trudności, na które napotkali uczniowie oraz z udzieleniem wskazówek, w jaki sposób poprawić pracę i w jaki sposób dalej się uczyć, aby pokonywać trudności oraz rozwijać swoje umiejętności.</w:t>
      </w:r>
    </w:p>
    <w:p w14:paraId="2C1E3DDD" w14:textId="77777777" w:rsidR="00C945A5" w:rsidRPr="00953A89" w:rsidRDefault="00C945A5" w:rsidP="001B0D38">
      <w:pPr>
        <w:widowControl w:val="0"/>
        <w:numPr>
          <w:ilvl w:val="0"/>
          <w:numId w:val="90"/>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Sprawdzone i ocenione prace pisemne uczeń otrzymuje od nauczyciela danych zajęć edukacyjnych najpóźniej do </w:t>
      </w:r>
      <w:r w:rsidR="00AF2FFD">
        <w:rPr>
          <w:rFonts w:ascii="Times New Roman" w:eastAsia="Times New Roman" w:hAnsi="Times New Roman" w:cs="Times New Roman"/>
          <w:sz w:val="24"/>
          <w:szCs w:val="24"/>
          <w:lang w:eastAsia="pl-PL"/>
        </w:rPr>
        <w:t>14</w:t>
      </w:r>
      <w:r w:rsidRPr="00953A89">
        <w:rPr>
          <w:rFonts w:ascii="Times New Roman" w:eastAsia="Times New Roman" w:hAnsi="Times New Roman" w:cs="Times New Roman"/>
          <w:sz w:val="24"/>
          <w:szCs w:val="24"/>
          <w:lang w:eastAsia="pl-PL"/>
        </w:rPr>
        <w:t xml:space="preserve"> dni od dnia ich napisania przez ucznia.</w:t>
      </w:r>
    </w:p>
    <w:p w14:paraId="2C1E3DDE" w14:textId="77777777" w:rsidR="00C945A5" w:rsidRPr="00953A89" w:rsidRDefault="00C945A5" w:rsidP="001B0D38">
      <w:pPr>
        <w:widowControl w:val="0"/>
        <w:numPr>
          <w:ilvl w:val="0"/>
          <w:numId w:val="90"/>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Uczniowi udostępniana jest tylko jego własna praca.</w:t>
      </w:r>
    </w:p>
    <w:p w14:paraId="2C1E3DDF" w14:textId="77777777" w:rsidR="00C945A5" w:rsidRPr="00953A89" w:rsidRDefault="00C945A5" w:rsidP="001B0D38">
      <w:pPr>
        <w:widowControl w:val="0"/>
        <w:numPr>
          <w:ilvl w:val="0"/>
          <w:numId w:val="90"/>
        </w:numPr>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Uczniowi nieobecnemu na zajęciach edukacyjnych, w czasie których nauczyciel udostępniał i omawiał sprawdzone i ocenione prace danego oddziału, nauczyciel udostępnia je</w:t>
      </w:r>
      <w:r w:rsidR="00596EC3">
        <w:rPr>
          <w:rFonts w:ascii="Times New Roman" w:eastAsia="Times New Roman" w:hAnsi="Times New Roman" w:cs="Times New Roman"/>
          <w:sz w:val="24"/>
          <w:szCs w:val="24"/>
          <w:lang w:eastAsia="pl-PL"/>
        </w:rPr>
        <w:t xml:space="preserve">go sprawdzoną i ocenioną pracę </w:t>
      </w:r>
      <w:r w:rsidRPr="00953A89">
        <w:rPr>
          <w:rFonts w:ascii="Times New Roman" w:eastAsia="Times New Roman" w:hAnsi="Times New Roman" w:cs="Times New Roman"/>
          <w:sz w:val="24"/>
          <w:szCs w:val="24"/>
          <w:lang w:eastAsia="pl-PL"/>
        </w:rPr>
        <w:t>w możliwie najkrótszym czasie po powrocie ucznia</w:t>
      </w:r>
      <w:r w:rsidR="00596EC3">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do szkoły w warunkach umożliwiających krótkie omówienie pracy z uczniem.</w:t>
      </w:r>
    </w:p>
    <w:p w14:paraId="2C1E3DE0" w14:textId="77777777" w:rsidR="00C945A5" w:rsidRPr="00953A89" w:rsidRDefault="00C945A5" w:rsidP="001B0D38">
      <w:pPr>
        <w:widowControl w:val="0"/>
        <w:numPr>
          <w:ilvl w:val="0"/>
          <w:numId w:val="90"/>
        </w:numPr>
        <w:tabs>
          <w:tab w:val="left" w:pos="895"/>
        </w:tabs>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Po zapoznaniu się ze sprawdzoną i ocenioną pracą pisemną oraz po omówieniu jej z nauczycielem uczeń zwraca pracę nauczycielowi.</w:t>
      </w:r>
    </w:p>
    <w:p w14:paraId="2C1E3DE1" w14:textId="77777777" w:rsidR="00C945A5" w:rsidRPr="00953A89" w:rsidRDefault="00C945A5" w:rsidP="001B0D38">
      <w:pPr>
        <w:widowControl w:val="0"/>
        <w:numPr>
          <w:ilvl w:val="0"/>
          <w:numId w:val="90"/>
        </w:numPr>
        <w:tabs>
          <w:tab w:val="left" w:pos="895"/>
        </w:tabs>
        <w:spacing w:after="0" w:line="240" w:lineRule="auto"/>
        <w:ind w:left="709" w:hanging="283"/>
        <w:contextualSpacing/>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lastRenderedPageBreak/>
        <w:t>Sprawdzone i ocenione pisemne prace ucznia są udostępniane rodzicom przez nauczyciela danych zajęć edukacyjnych w pomieszczeniu szkolnym:</w:t>
      </w:r>
    </w:p>
    <w:p w14:paraId="2C1E3DE2" w14:textId="77777777" w:rsidR="00C945A5" w:rsidRPr="007C64D4" w:rsidRDefault="00C945A5" w:rsidP="001B0D38">
      <w:pPr>
        <w:pStyle w:val="Akapitzlist"/>
        <w:widowControl w:val="0"/>
        <w:numPr>
          <w:ilvl w:val="0"/>
          <w:numId w:val="128"/>
        </w:numPr>
        <w:tabs>
          <w:tab w:val="left" w:pos="895"/>
        </w:tabs>
        <w:ind w:left="1418" w:hanging="284"/>
        <w:jc w:val="both"/>
        <w:rPr>
          <w:lang w:eastAsia="pl-PL"/>
        </w:rPr>
      </w:pPr>
      <w:r w:rsidRPr="007C64D4">
        <w:rPr>
          <w:lang w:eastAsia="pl-PL"/>
        </w:rPr>
        <w:t>w czasie spotkań nauczycieli z rodzicami uczniów szkoły, które odbywają się zgodnie z harmonogramem spotkań w danym roku szkolnym,</w:t>
      </w:r>
    </w:p>
    <w:p w14:paraId="2C1E3DE3" w14:textId="77777777" w:rsidR="00C945A5" w:rsidRPr="007C64D4" w:rsidRDefault="00C945A5" w:rsidP="001B0D38">
      <w:pPr>
        <w:pStyle w:val="Akapitzlist"/>
        <w:widowControl w:val="0"/>
        <w:numPr>
          <w:ilvl w:val="0"/>
          <w:numId w:val="128"/>
        </w:numPr>
        <w:tabs>
          <w:tab w:val="left" w:pos="895"/>
        </w:tabs>
        <w:ind w:left="1418" w:hanging="284"/>
        <w:jc w:val="both"/>
        <w:rPr>
          <w:lang w:eastAsia="pl-PL"/>
        </w:rPr>
      </w:pPr>
      <w:r w:rsidRPr="007C64D4">
        <w:rPr>
          <w:lang w:eastAsia="pl-PL"/>
        </w:rPr>
        <w:t>w czasie konsultacji  nauczycieli danych zajęć edukacyjnych,</w:t>
      </w:r>
    </w:p>
    <w:p w14:paraId="2C1E3DE4" w14:textId="77777777" w:rsidR="00C945A5" w:rsidRPr="007C64D4" w:rsidRDefault="00C945A5" w:rsidP="001B0D38">
      <w:pPr>
        <w:pStyle w:val="Akapitzlist"/>
        <w:widowControl w:val="0"/>
        <w:numPr>
          <w:ilvl w:val="0"/>
          <w:numId w:val="128"/>
        </w:numPr>
        <w:tabs>
          <w:tab w:val="left" w:pos="0"/>
          <w:tab w:val="left" w:pos="895"/>
        </w:tabs>
        <w:ind w:left="1418" w:hanging="284"/>
        <w:jc w:val="both"/>
        <w:rPr>
          <w:lang w:eastAsia="pl-PL"/>
        </w:rPr>
      </w:pPr>
      <w:r w:rsidRPr="007C64D4">
        <w:rPr>
          <w:lang w:eastAsia="pl-PL"/>
        </w:rPr>
        <w:t>w czasie pracy nauczyciela, kiedy może być dyspozycyjny dla rodziców ucznia po wcześniejszym umówieniu się na spotkanie.</w:t>
      </w:r>
    </w:p>
    <w:p w14:paraId="2C1E3DE5" w14:textId="77777777" w:rsidR="009E3947" w:rsidRPr="00CE7BA3" w:rsidRDefault="00C945A5" w:rsidP="001B0D38">
      <w:pPr>
        <w:pStyle w:val="Akapitzlist"/>
        <w:widowControl w:val="0"/>
        <w:numPr>
          <w:ilvl w:val="0"/>
          <w:numId w:val="124"/>
        </w:numPr>
        <w:tabs>
          <w:tab w:val="left" w:pos="895"/>
        </w:tabs>
        <w:ind w:left="284" w:hanging="284"/>
        <w:jc w:val="both"/>
        <w:rPr>
          <w:b/>
          <w:lang w:eastAsia="pl-PL"/>
        </w:rPr>
      </w:pPr>
      <w:r w:rsidRPr="00CE7BA3">
        <w:rPr>
          <w:lang w:eastAsia="pl-PL"/>
        </w:rPr>
        <w:t>Rodzice po zapoznaniu się w obecności nauczyciela ze sprawdzoną i ocenioną pisemną pracą swojego dzi</w:t>
      </w:r>
      <w:r w:rsidR="00CE7BA3">
        <w:rPr>
          <w:lang w:eastAsia="pl-PL"/>
        </w:rPr>
        <w:t>ecka zwracają ją nauczycielowi.</w:t>
      </w:r>
      <w:r w:rsidR="00A04674">
        <w:rPr>
          <w:lang w:eastAsia="pl-PL"/>
        </w:rPr>
        <w:t xml:space="preserve"> Nie ma możliwości kopiowania i fotografowania prac pisemnych.</w:t>
      </w:r>
    </w:p>
    <w:p w14:paraId="2C1E3DE6" w14:textId="77777777" w:rsidR="00C945A5" w:rsidRPr="00CE7BA3" w:rsidRDefault="00C945A5" w:rsidP="001B0D38">
      <w:pPr>
        <w:pStyle w:val="Akapitzlist"/>
        <w:widowControl w:val="0"/>
        <w:numPr>
          <w:ilvl w:val="0"/>
          <w:numId w:val="124"/>
        </w:numPr>
        <w:tabs>
          <w:tab w:val="left" w:pos="895"/>
        </w:tabs>
        <w:ind w:left="284" w:hanging="284"/>
        <w:jc w:val="both"/>
        <w:rPr>
          <w:b/>
          <w:lang w:eastAsia="pl-PL"/>
        </w:rPr>
      </w:pPr>
      <w:r w:rsidRPr="00CE7BA3">
        <w:rPr>
          <w:lang w:eastAsia="pl-PL"/>
        </w:rPr>
        <w:t>Na prośbę rodzica, nauczyciel omawia sprawdzoną i ocenioną pisemną pracę ucznia.</w:t>
      </w:r>
    </w:p>
    <w:p w14:paraId="2C1E3DE7" w14:textId="77777777" w:rsidR="00C945A5" w:rsidRPr="00CE7BA3" w:rsidRDefault="00C945A5" w:rsidP="001B0D38">
      <w:pPr>
        <w:pStyle w:val="Akapitzlist"/>
        <w:widowControl w:val="0"/>
        <w:numPr>
          <w:ilvl w:val="0"/>
          <w:numId w:val="124"/>
        </w:numPr>
        <w:tabs>
          <w:tab w:val="left" w:pos="0"/>
        </w:tabs>
        <w:ind w:left="284" w:hanging="284"/>
        <w:jc w:val="both"/>
        <w:rPr>
          <w:b/>
          <w:lang w:eastAsia="pl-PL"/>
        </w:rPr>
      </w:pPr>
      <w:r w:rsidRPr="00CE7BA3">
        <w:rPr>
          <w:lang w:eastAsia="pl-PL"/>
        </w:rPr>
        <w:t>Udostępnianie do wglądu uczniowi lub jego rodzicom dokumentacji dotyczącej egzaminu klasyfikacyjnego, egzaminu poprawkowego oraz innej dokumentacji dotyczącej oceniania odbywa się na pisemny wniosek skierowany do dyrektora szkoły, który należy złożyć w sekretariacie szkoły w godzinach jego pracy.</w:t>
      </w:r>
    </w:p>
    <w:p w14:paraId="2C1E3DE8" w14:textId="77777777" w:rsidR="00C945A5" w:rsidRPr="00CE7BA3" w:rsidRDefault="00C945A5" w:rsidP="001B0D38">
      <w:pPr>
        <w:pStyle w:val="Akapitzlist"/>
        <w:widowControl w:val="0"/>
        <w:numPr>
          <w:ilvl w:val="0"/>
          <w:numId w:val="124"/>
        </w:numPr>
        <w:tabs>
          <w:tab w:val="left" w:pos="0"/>
        </w:tabs>
        <w:ind w:left="284" w:hanging="284"/>
        <w:jc w:val="both"/>
        <w:rPr>
          <w:b/>
          <w:lang w:eastAsia="pl-PL"/>
        </w:rPr>
      </w:pPr>
      <w:r w:rsidRPr="00CE7BA3">
        <w:rPr>
          <w:lang w:eastAsia="pl-PL"/>
        </w:rPr>
        <w:t>Dyrektor szkoły wskazuje czas (po ustaleniach z uczniem i jego rodzicami)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nauczyciela.</w:t>
      </w:r>
    </w:p>
    <w:p w14:paraId="2C1E3DE9" w14:textId="77777777" w:rsidR="00C945A5" w:rsidRPr="00CE7BA3" w:rsidRDefault="00C945A5" w:rsidP="001B0D38">
      <w:pPr>
        <w:pStyle w:val="Akapitzlist"/>
        <w:widowControl w:val="0"/>
        <w:numPr>
          <w:ilvl w:val="0"/>
          <w:numId w:val="124"/>
        </w:numPr>
        <w:tabs>
          <w:tab w:val="left" w:pos="0"/>
        </w:tabs>
        <w:ind w:left="284" w:hanging="284"/>
        <w:jc w:val="both"/>
        <w:rPr>
          <w:b/>
          <w:lang w:eastAsia="pl-PL"/>
        </w:rPr>
      </w:pPr>
      <w:r w:rsidRPr="00CE7BA3">
        <w:rPr>
          <w:lang w:eastAsia="pl-PL"/>
        </w:rPr>
        <w:t>Udostępnianie do wglądu uczniowi lub jego rodzicom dokumentacji dotyczącej egzaminu klasyfikacyjnego, egzaminu poprawkowego oraz innej dokumentacji dotyczącej oceniania ucznia odbywa się nie później niż siedem dni roboczych od dnia złożenia wniosku w sekretariacie szkoły.</w:t>
      </w:r>
    </w:p>
    <w:p w14:paraId="2C1E3DEA" w14:textId="77777777" w:rsidR="00C945A5" w:rsidRPr="00CE7BA3" w:rsidRDefault="00C945A5" w:rsidP="001B0D38">
      <w:pPr>
        <w:pStyle w:val="Akapitzlist"/>
        <w:widowControl w:val="0"/>
        <w:numPr>
          <w:ilvl w:val="0"/>
          <w:numId w:val="124"/>
        </w:numPr>
        <w:tabs>
          <w:tab w:val="left" w:pos="0"/>
        </w:tabs>
        <w:ind w:left="284" w:hanging="284"/>
        <w:jc w:val="both"/>
        <w:rPr>
          <w:b/>
          <w:lang w:eastAsia="pl-PL"/>
        </w:rPr>
      </w:pPr>
      <w:r w:rsidRPr="00CE7BA3">
        <w:rPr>
          <w:shd w:val="clear" w:color="auto" w:fill="FFFFFF"/>
          <w:lang w:eastAsia="pl-PL"/>
        </w:rPr>
        <w:t>Nauczyciel powinien przetrzymywać prace pisemne Ucznia oraz dokumentację związaną z organizacją procesu kształcenia Ucznia do końca roku szkolnego, czyli</w:t>
      </w:r>
      <w:r w:rsidR="00A454C9">
        <w:rPr>
          <w:shd w:val="clear" w:color="auto" w:fill="FFFFFF"/>
          <w:lang w:eastAsia="pl-PL"/>
        </w:rPr>
        <w:t xml:space="preserve"> </w:t>
      </w:r>
      <w:r w:rsidRPr="00CE7BA3">
        <w:rPr>
          <w:b/>
          <w:bCs/>
          <w:bdr w:val="none" w:sz="0" w:space="0" w:color="auto" w:frame="1"/>
          <w:lang w:eastAsia="pl-PL"/>
        </w:rPr>
        <w:t>do 31 sierpnia danego roku kalendarzowego</w:t>
      </w:r>
      <w:r w:rsidRPr="00CE7BA3">
        <w:rPr>
          <w:shd w:val="clear" w:color="auto" w:fill="FFFFFF"/>
          <w:lang w:eastAsia="pl-PL"/>
        </w:rPr>
        <w:t>.</w:t>
      </w:r>
    </w:p>
    <w:p w14:paraId="2C1E3DEB" w14:textId="77777777" w:rsidR="00A454C9" w:rsidRDefault="00A454C9" w:rsidP="00AF2F79">
      <w:pPr>
        <w:widowControl w:val="0"/>
        <w:spacing w:after="0" w:line="240" w:lineRule="auto"/>
        <w:jc w:val="center"/>
        <w:rPr>
          <w:rFonts w:ascii="Times New Roman" w:eastAsia="Times New Roman" w:hAnsi="Times New Roman" w:cs="Times New Roman"/>
          <w:color w:val="0070C0"/>
          <w:sz w:val="24"/>
          <w:szCs w:val="24"/>
          <w:lang w:eastAsia="pl-PL"/>
        </w:rPr>
      </w:pPr>
    </w:p>
    <w:p w14:paraId="2C1E3DEC" w14:textId="77777777" w:rsidR="00AF2F79" w:rsidRPr="00A04674" w:rsidRDefault="00AF2F79" w:rsidP="00AF2F79">
      <w:pPr>
        <w:widowControl w:val="0"/>
        <w:spacing w:after="0" w:line="240" w:lineRule="auto"/>
        <w:jc w:val="center"/>
        <w:rPr>
          <w:rFonts w:ascii="Times New Roman" w:eastAsia="Times New Roman" w:hAnsi="Times New Roman" w:cs="Times New Roman"/>
          <w:sz w:val="24"/>
          <w:szCs w:val="24"/>
          <w:lang w:eastAsia="pl-PL"/>
        </w:rPr>
      </w:pPr>
      <w:r w:rsidRPr="00A04674">
        <w:rPr>
          <w:rFonts w:ascii="Times New Roman" w:eastAsia="Times New Roman" w:hAnsi="Times New Roman" w:cs="Times New Roman"/>
          <w:sz w:val="24"/>
          <w:szCs w:val="24"/>
          <w:lang w:eastAsia="pl-PL"/>
        </w:rPr>
        <w:t xml:space="preserve">§ </w:t>
      </w:r>
      <w:r w:rsidR="00440EBE">
        <w:rPr>
          <w:rFonts w:ascii="Times New Roman" w:eastAsia="Times New Roman" w:hAnsi="Times New Roman" w:cs="Times New Roman"/>
          <w:sz w:val="24"/>
          <w:szCs w:val="24"/>
          <w:lang w:eastAsia="pl-PL"/>
        </w:rPr>
        <w:t>62</w:t>
      </w:r>
    </w:p>
    <w:p w14:paraId="2C1E3DED" w14:textId="77777777" w:rsidR="004423D9" w:rsidRPr="00A04674" w:rsidRDefault="004423D9" w:rsidP="001B0D38">
      <w:pPr>
        <w:pStyle w:val="Akapitzlist"/>
        <w:widowControl w:val="0"/>
        <w:numPr>
          <w:ilvl w:val="3"/>
          <w:numId w:val="129"/>
        </w:numPr>
        <w:ind w:left="284" w:hanging="284"/>
        <w:jc w:val="both"/>
        <w:rPr>
          <w:b/>
          <w:lang w:eastAsia="pl-PL"/>
        </w:rPr>
      </w:pPr>
      <w:r w:rsidRPr="00A04674">
        <w:rPr>
          <w:lang w:eastAsia="pl-PL"/>
        </w:rPr>
        <w:t>Sprawdzanie osiągnięć i postępów uczniów cechuje: jawność, obiektywizm, indywidualizacja, systematyczność.</w:t>
      </w:r>
    </w:p>
    <w:p w14:paraId="2C1E3DEE" w14:textId="77777777" w:rsidR="004528BE" w:rsidRPr="00A04674" w:rsidRDefault="004528BE" w:rsidP="001B0D38">
      <w:pPr>
        <w:pStyle w:val="Akapitzlist"/>
        <w:widowControl w:val="0"/>
        <w:numPr>
          <w:ilvl w:val="3"/>
          <w:numId w:val="129"/>
        </w:numPr>
        <w:ind w:left="284" w:hanging="284"/>
        <w:jc w:val="both"/>
        <w:rPr>
          <w:b/>
          <w:lang w:eastAsia="pl-PL"/>
        </w:rPr>
      </w:pPr>
      <w:r w:rsidRPr="00A04674">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2C1E3DEF" w14:textId="77777777" w:rsidR="00AF2F79" w:rsidRPr="00A04674" w:rsidRDefault="00406382" w:rsidP="001B0D38">
      <w:pPr>
        <w:pStyle w:val="Akapitzlist"/>
        <w:widowControl w:val="0"/>
        <w:numPr>
          <w:ilvl w:val="3"/>
          <w:numId w:val="129"/>
        </w:numPr>
        <w:ind w:left="284" w:hanging="284"/>
        <w:jc w:val="both"/>
        <w:rPr>
          <w:b/>
          <w:lang w:eastAsia="pl-PL"/>
        </w:rPr>
      </w:pPr>
      <w:r w:rsidRPr="00A04674">
        <w:rPr>
          <w:lang w:eastAsia="pl-PL"/>
        </w:rPr>
        <w:t>W klasach I</w:t>
      </w:r>
      <w:r w:rsidR="00BE2ECA" w:rsidRPr="00A04674">
        <w:rPr>
          <w:lang w:eastAsia="pl-PL"/>
        </w:rPr>
        <w:t xml:space="preserve"> III i IV</w:t>
      </w:r>
      <w:r w:rsidRPr="00A04674">
        <w:rPr>
          <w:lang w:eastAsia="pl-PL"/>
        </w:rPr>
        <w:t xml:space="preserve"> - VIII</w:t>
      </w:r>
      <w:r w:rsidR="00AF2F79" w:rsidRPr="00A04674">
        <w:rPr>
          <w:lang w:eastAsia="pl-PL"/>
        </w:rPr>
        <w:t xml:space="preserve"> bieżące oceny</w:t>
      </w:r>
      <w:r w:rsidRPr="00A04674">
        <w:rPr>
          <w:lang w:eastAsia="pl-PL"/>
        </w:rPr>
        <w:t xml:space="preserve"> </w:t>
      </w:r>
      <w:r w:rsidR="00AF2F79" w:rsidRPr="00A04674">
        <w:rPr>
          <w:lang w:eastAsia="pl-PL"/>
        </w:rPr>
        <w:t>z obowiązkowych i dodatkowych zajęć edukacyjnych, ustala się w stopniach według następującej skali:</w:t>
      </w:r>
    </w:p>
    <w:p w14:paraId="2C1E3DF0" w14:textId="77777777" w:rsidR="00AF2F79" w:rsidRPr="00A04674" w:rsidRDefault="00AF2F79" w:rsidP="001B0D38">
      <w:pPr>
        <w:pStyle w:val="Akapitzlist"/>
        <w:widowControl w:val="0"/>
        <w:numPr>
          <w:ilvl w:val="0"/>
          <w:numId w:val="104"/>
        </w:numPr>
        <w:ind w:left="2835"/>
        <w:jc w:val="both"/>
        <w:rPr>
          <w:lang w:eastAsia="pl-PL"/>
        </w:rPr>
      </w:pPr>
      <w:r w:rsidRPr="00A04674">
        <w:rPr>
          <w:lang w:eastAsia="pl-PL"/>
        </w:rPr>
        <w:t>stopień celujący – 6 ( cel )</w:t>
      </w:r>
    </w:p>
    <w:p w14:paraId="2C1E3DF1" w14:textId="77777777" w:rsidR="00AF2F79" w:rsidRPr="00A04674" w:rsidRDefault="00AF2F79" w:rsidP="001B0D38">
      <w:pPr>
        <w:pStyle w:val="Akapitzlist"/>
        <w:widowControl w:val="0"/>
        <w:numPr>
          <w:ilvl w:val="0"/>
          <w:numId w:val="104"/>
        </w:numPr>
        <w:ind w:left="2835"/>
        <w:jc w:val="both"/>
        <w:rPr>
          <w:lang w:eastAsia="pl-PL"/>
        </w:rPr>
      </w:pPr>
      <w:r w:rsidRPr="00A04674">
        <w:rPr>
          <w:lang w:eastAsia="pl-PL"/>
        </w:rPr>
        <w:t xml:space="preserve">stopień bardzo dobry – 5 ( </w:t>
      </w:r>
      <w:proofErr w:type="spellStart"/>
      <w:r w:rsidRPr="00A04674">
        <w:rPr>
          <w:lang w:eastAsia="pl-PL"/>
        </w:rPr>
        <w:t>bdb</w:t>
      </w:r>
      <w:proofErr w:type="spellEnd"/>
      <w:r w:rsidRPr="00A04674">
        <w:rPr>
          <w:lang w:eastAsia="pl-PL"/>
        </w:rPr>
        <w:t xml:space="preserve"> )</w:t>
      </w:r>
    </w:p>
    <w:p w14:paraId="2C1E3DF2" w14:textId="77777777" w:rsidR="00AF2F79" w:rsidRPr="00A04674" w:rsidRDefault="00AF2F79" w:rsidP="001B0D38">
      <w:pPr>
        <w:pStyle w:val="Akapitzlist"/>
        <w:widowControl w:val="0"/>
        <w:numPr>
          <w:ilvl w:val="0"/>
          <w:numId w:val="104"/>
        </w:numPr>
        <w:ind w:left="2835"/>
        <w:jc w:val="both"/>
        <w:rPr>
          <w:lang w:eastAsia="pl-PL"/>
        </w:rPr>
      </w:pPr>
      <w:r w:rsidRPr="00A04674">
        <w:rPr>
          <w:lang w:eastAsia="pl-PL"/>
        </w:rPr>
        <w:t xml:space="preserve">stopień dobry – 4 ( </w:t>
      </w:r>
      <w:proofErr w:type="spellStart"/>
      <w:r w:rsidRPr="00A04674">
        <w:rPr>
          <w:lang w:eastAsia="pl-PL"/>
        </w:rPr>
        <w:t>db</w:t>
      </w:r>
      <w:proofErr w:type="spellEnd"/>
      <w:r w:rsidRPr="00A04674">
        <w:rPr>
          <w:lang w:eastAsia="pl-PL"/>
        </w:rPr>
        <w:t xml:space="preserve"> )</w:t>
      </w:r>
    </w:p>
    <w:p w14:paraId="2C1E3DF3" w14:textId="77777777" w:rsidR="00AF2F79" w:rsidRPr="00A04674" w:rsidRDefault="00AF2F79" w:rsidP="001B0D38">
      <w:pPr>
        <w:pStyle w:val="Akapitzlist"/>
        <w:widowControl w:val="0"/>
        <w:numPr>
          <w:ilvl w:val="0"/>
          <w:numId w:val="104"/>
        </w:numPr>
        <w:ind w:left="2835"/>
        <w:jc w:val="both"/>
        <w:rPr>
          <w:lang w:eastAsia="pl-PL"/>
        </w:rPr>
      </w:pPr>
      <w:r w:rsidRPr="00A04674">
        <w:rPr>
          <w:lang w:eastAsia="pl-PL"/>
        </w:rPr>
        <w:t xml:space="preserve">stopień dostateczny – 3 ( </w:t>
      </w:r>
      <w:proofErr w:type="spellStart"/>
      <w:r w:rsidRPr="00A04674">
        <w:rPr>
          <w:lang w:eastAsia="pl-PL"/>
        </w:rPr>
        <w:t>dst</w:t>
      </w:r>
      <w:proofErr w:type="spellEnd"/>
      <w:r w:rsidRPr="00A04674">
        <w:rPr>
          <w:lang w:eastAsia="pl-PL"/>
        </w:rPr>
        <w:t xml:space="preserve"> )</w:t>
      </w:r>
    </w:p>
    <w:p w14:paraId="2C1E3DF4" w14:textId="77777777" w:rsidR="00AF2F79" w:rsidRPr="00A04674" w:rsidRDefault="00AF2F79" w:rsidP="001B0D38">
      <w:pPr>
        <w:pStyle w:val="Akapitzlist"/>
        <w:widowControl w:val="0"/>
        <w:numPr>
          <w:ilvl w:val="0"/>
          <w:numId w:val="104"/>
        </w:numPr>
        <w:ind w:left="2835"/>
        <w:jc w:val="both"/>
        <w:rPr>
          <w:lang w:eastAsia="pl-PL"/>
        </w:rPr>
      </w:pPr>
      <w:r w:rsidRPr="00A04674">
        <w:rPr>
          <w:lang w:eastAsia="pl-PL"/>
        </w:rPr>
        <w:t xml:space="preserve">stopień dopuszczający – 2 ( </w:t>
      </w:r>
      <w:proofErr w:type="spellStart"/>
      <w:r w:rsidRPr="00A04674">
        <w:rPr>
          <w:lang w:eastAsia="pl-PL"/>
        </w:rPr>
        <w:t>dop</w:t>
      </w:r>
      <w:proofErr w:type="spellEnd"/>
      <w:r w:rsidRPr="00A04674">
        <w:rPr>
          <w:lang w:eastAsia="pl-PL"/>
        </w:rPr>
        <w:t xml:space="preserve"> )</w:t>
      </w:r>
    </w:p>
    <w:p w14:paraId="2C1E3DF5" w14:textId="77777777" w:rsidR="00AF2F79" w:rsidRPr="00A04674" w:rsidRDefault="00AF2F79" w:rsidP="001B0D38">
      <w:pPr>
        <w:pStyle w:val="Akapitzlist"/>
        <w:widowControl w:val="0"/>
        <w:numPr>
          <w:ilvl w:val="0"/>
          <w:numId w:val="104"/>
        </w:numPr>
        <w:ind w:left="2835"/>
        <w:jc w:val="both"/>
        <w:rPr>
          <w:lang w:eastAsia="pl-PL"/>
        </w:rPr>
      </w:pPr>
      <w:r w:rsidRPr="00A04674">
        <w:rPr>
          <w:lang w:eastAsia="pl-PL"/>
        </w:rPr>
        <w:t>stopi</w:t>
      </w:r>
      <w:r w:rsidR="00406382" w:rsidRPr="00A04674">
        <w:rPr>
          <w:lang w:eastAsia="pl-PL"/>
        </w:rPr>
        <w:t xml:space="preserve">eń niedostateczny – 1 ( </w:t>
      </w:r>
      <w:proofErr w:type="spellStart"/>
      <w:r w:rsidR="00406382" w:rsidRPr="00A04674">
        <w:rPr>
          <w:lang w:eastAsia="pl-PL"/>
        </w:rPr>
        <w:t>ndst</w:t>
      </w:r>
      <w:proofErr w:type="spellEnd"/>
      <w:r w:rsidR="00406382" w:rsidRPr="00A04674">
        <w:rPr>
          <w:lang w:eastAsia="pl-PL"/>
        </w:rPr>
        <w:t xml:space="preserve"> )</w:t>
      </w:r>
    </w:p>
    <w:p w14:paraId="2C1E3DF6" w14:textId="77777777" w:rsidR="00387642" w:rsidRPr="00E711B3" w:rsidRDefault="00387642" w:rsidP="001B0D38">
      <w:pPr>
        <w:pStyle w:val="Akapitzlist"/>
        <w:widowControl w:val="0"/>
        <w:numPr>
          <w:ilvl w:val="3"/>
          <w:numId w:val="129"/>
        </w:numPr>
        <w:ind w:left="284" w:hanging="284"/>
        <w:jc w:val="both"/>
        <w:rPr>
          <w:lang w:eastAsia="pl-PL"/>
        </w:rPr>
      </w:pPr>
      <w:r w:rsidRPr="00E711B3">
        <w:rPr>
          <w:lang w:eastAsia="pl-PL"/>
        </w:rPr>
        <w:t>Uczniowie z niepełnosprawnością intelektualną w stopniu umiarkowanym realizują odrębną podstawę programową</w:t>
      </w:r>
      <w:r w:rsidR="00811EBF" w:rsidRPr="00E711B3">
        <w:rPr>
          <w:lang w:eastAsia="pl-PL"/>
        </w:rPr>
        <w:t xml:space="preserve"> i mają opracowany Indywidualny Program </w:t>
      </w:r>
      <w:proofErr w:type="spellStart"/>
      <w:r w:rsidR="00811EBF" w:rsidRPr="00E711B3">
        <w:rPr>
          <w:lang w:eastAsia="pl-PL"/>
        </w:rPr>
        <w:t>Edukacyjno</w:t>
      </w:r>
      <w:proofErr w:type="spellEnd"/>
      <w:r w:rsidR="00811EBF" w:rsidRPr="00E711B3">
        <w:rPr>
          <w:lang w:eastAsia="pl-PL"/>
        </w:rPr>
        <w:t xml:space="preserve"> – Terapeutyczny (IPET). Oceny bieżące, śródroczne i </w:t>
      </w:r>
      <w:proofErr w:type="spellStart"/>
      <w:r w:rsidR="00811EBF" w:rsidRPr="00E711B3">
        <w:rPr>
          <w:lang w:eastAsia="pl-PL"/>
        </w:rPr>
        <w:t>końcoworoczne</w:t>
      </w:r>
      <w:proofErr w:type="spellEnd"/>
      <w:r w:rsidR="00811EBF" w:rsidRPr="00E711B3">
        <w:rPr>
          <w:lang w:eastAsia="pl-PL"/>
        </w:rPr>
        <w:t xml:space="preserve"> są ocenami opisowymi. Uczniowie Ci są zwolnieni z egzaminu ósmoklasisty.</w:t>
      </w:r>
    </w:p>
    <w:p w14:paraId="2C1E3DF7" w14:textId="77777777" w:rsidR="00DF14CF" w:rsidRPr="00387642" w:rsidRDefault="00DF14CF" w:rsidP="001B0D38">
      <w:pPr>
        <w:pStyle w:val="Akapitzlist"/>
        <w:widowControl w:val="0"/>
        <w:numPr>
          <w:ilvl w:val="3"/>
          <w:numId w:val="129"/>
        </w:numPr>
        <w:ind w:left="284" w:hanging="284"/>
        <w:jc w:val="both"/>
        <w:rPr>
          <w:lang w:eastAsia="pl-PL"/>
        </w:rPr>
      </w:pPr>
      <w:r w:rsidRPr="00E711B3">
        <w:rPr>
          <w:lang w:eastAsia="pl-PL"/>
        </w:rPr>
        <w:t>Uczniowie z orzeczeniami o potrzebie kształcenia specjalnego co najmniej dwa razy w roku podlegają Wielospecjalistycznej Ocenie</w:t>
      </w:r>
      <w:r w:rsidR="000E326F" w:rsidRPr="00E711B3">
        <w:rPr>
          <w:lang w:eastAsia="pl-PL"/>
        </w:rPr>
        <w:t xml:space="preserve"> Poziomu</w:t>
      </w:r>
      <w:r w:rsidRPr="00E711B3">
        <w:rPr>
          <w:lang w:eastAsia="pl-PL"/>
        </w:rPr>
        <w:t xml:space="preserve"> Funkcjonowania Ucznia (WO</w:t>
      </w:r>
      <w:r w:rsidR="000E326F" w:rsidRPr="00E711B3">
        <w:rPr>
          <w:lang w:eastAsia="pl-PL"/>
        </w:rPr>
        <w:t>P</w:t>
      </w:r>
      <w:r w:rsidRPr="00E711B3">
        <w:rPr>
          <w:lang w:eastAsia="pl-PL"/>
        </w:rPr>
        <w:t>FU), której dokonuje zespół nauczycieli tworzących IPET</w:t>
      </w:r>
      <w:r>
        <w:rPr>
          <w:color w:val="FF0000"/>
          <w:lang w:eastAsia="pl-PL"/>
        </w:rPr>
        <w:t>.</w:t>
      </w:r>
    </w:p>
    <w:p w14:paraId="2C1E3DF8" w14:textId="77777777" w:rsidR="00AF2F79" w:rsidRPr="00A04674" w:rsidRDefault="00AF2F79" w:rsidP="001B0D38">
      <w:pPr>
        <w:pStyle w:val="Akapitzlist"/>
        <w:widowControl w:val="0"/>
        <w:numPr>
          <w:ilvl w:val="3"/>
          <w:numId w:val="129"/>
        </w:numPr>
        <w:ind w:left="284" w:hanging="284"/>
        <w:jc w:val="both"/>
        <w:rPr>
          <w:b/>
          <w:lang w:eastAsia="pl-PL"/>
        </w:rPr>
      </w:pPr>
      <w:r w:rsidRPr="00A04674">
        <w:rPr>
          <w:lang w:eastAsia="pl-PL"/>
        </w:rPr>
        <w:t>Dopuszcza się przy ocenach bieżących stosowanie znaków „+ i</w:t>
      </w:r>
      <w:r w:rsidR="00406382" w:rsidRPr="00A04674">
        <w:rPr>
          <w:lang w:eastAsia="pl-PL"/>
        </w:rPr>
        <w:t xml:space="preserve"> –”.</w:t>
      </w:r>
    </w:p>
    <w:p w14:paraId="2C1E3DF9" w14:textId="77777777" w:rsidR="00406382" w:rsidRPr="00A04674" w:rsidRDefault="00406382" w:rsidP="001B0D38">
      <w:pPr>
        <w:pStyle w:val="Akapitzlist"/>
        <w:widowControl w:val="0"/>
        <w:numPr>
          <w:ilvl w:val="3"/>
          <w:numId w:val="129"/>
        </w:numPr>
        <w:ind w:left="284" w:hanging="284"/>
        <w:jc w:val="both"/>
        <w:rPr>
          <w:lang w:eastAsia="pl-PL"/>
        </w:rPr>
      </w:pPr>
      <w:r w:rsidRPr="00A04674">
        <w:rPr>
          <w:lang w:eastAsia="pl-PL"/>
        </w:rPr>
        <w:t xml:space="preserve">Przez „+” rozumie się dodanie do oceny 0,5; przez „-„ odjęcie od oceny 0,25; (np. „4+” </w:t>
      </w:r>
      <w:r w:rsidRPr="00A04674">
        <w:rPr>
          <w:lang w:eastAsia="pl-PL"/>
        </w:rPr>
        <w:lastRenderedPageBreak/>
        <w:t>przeliczamy jako 4,5; „5-” przeliczamy jako 4,75)</w:t>
      </w:r>
    </w:p>
    <w:p w14:paraId="2C1E3DFA" w14:textId="77777777" w:rsidR="004423D9" w:rsidRPr="00A04674" w:rsidRDefault="005E1EAE" w:rsidP="001B0D38">
      <w:pPr>
        <w:pStyle w:val="Akapitzlist"/>
        <w:widowControl w:val="0"/>
        <w:numPr>
          <w:ilvl w:val="3"/>
          <w:numId w:val="129"/>
        </w:numPr>
        <w:ind w:left="284" w:hanging="284"/>
        <w:jc w:val="both"/>
        <w:rPr>
          <w:b/>
          <w:lang w:eastAsia="pl-PL"/>
        </w:rPr>
      </w:pPr>
      <w:r w:rsidRPr="00A04674">
        <w:t>Oceny bieżące, w szczególności w klasach I –III, wyrażone w/w symbolami mogą być uzupełniane przez nauczyciela komentarzem ustnym/pisemnym zgodnie z zasadami oceniania opisowego. Informacja taka powinna zawierać m. in. dane o tym, co uczeń potrafi, jakie błędy popełnił lub jakie braki posiada i w jaki sposób poprawić pracę oraz uzupełnić zaległości.</w:t>
      </w:r>
    </w:p>
    <w:p w14:paraId="2C1E3DFB" w14:textId="77777777" w:rsidR="00EE3648" w:rsidRPr="00A04674" w:rsidRDefault="00EE3648" w:rsidP="001B0D38">
      <w:pPr>
        <w:widowControl w:val="0"/>
        <w:numPr>
          <w:ilvl w:val="3"/>
          <w:numId w:val="129"/>
        </w:numPr>
        <w:spacing w:after="0" w:line="240" w:lineRule="auto"/>
        <w:ind w:left="284" w:hanging="284"/>
        <w:jc w:val="both"/>
        <w:rPr>
          <w:rFonts w:ascii="Times New Roman" w:eastAsia="Times New Roman" w:hAnsi="Times New Roman" w:cs="Times New Roman"/>
          <w:b/>
          <w:sz w:val="24"/>
          <w:szCs w:val="24"/>
          <w:lang w:eastAsia="pl-PL"/>
        </w:rPr>
      </w:pPr>
      <w:r w:rsidRPr="00A04674">
        <w:rPr>
          <w:rFonts w:ascii="Times New Roman" w:eastAsia="Times New Roman" w:hAnsi="Times New Roman" w:cs="Times New Roman"/>
          <w:sz w:val="24"/>
          <w:szCs w:val="24"/>
          <w:lang w:eastAsia="pl-PL"/>
        </w:rPr>
        <w:t>Zasady sprawdzania osiągnięć i postępów uczniów:</w:t>
      </w:r>
    </w:p>
    <w:p w14:paraId="2C1E3DFC" w14:textId="77777777" w:rsidR="004423D9" w:rsidRPr="00A04674" w:rsidRDefault="004423D9" w:rsidP="001B0D38">
      <w:pPr>
        <w:pStyle w:val="Akapitzlist"/>
        <w:widowControl w:val="0"/>
        <w:numPr>
          <w:ilvl w:val="0"/>
          <w:numId w:val="130"/>
        </w:numPr>
        <w:jc w:val="both"/>
        <w:rPr>
          <w:lang w:eastAsia="pl-PL"/>
        </w:rPr>
      </w:pPr>
      <w:r w:rsidRPr="00A04674">
        <w:rPr>
          <w:lang w:eastAsia="pl-PL"/>
        </w:rPr>
        <w:t>ocena stopnia opanowania wiedzy i umiejętności z poszczególnych zajęć edukacyjnych jest dokonywana w oparciu o szczegółowe wymagania na poszczególne oceny sporządzane przez nauczycieli przedmiotów.</w:t>
      </w:r>
    </w:p>
    <w:p w14:paraId="2C1E3DFD" w14:textId="77777777" w:rsidR="004423D9" w:rsidRPr="001D3BD4" w:rsidRDefault="004423D9" w:rsidP="001B0D38">
      <w:pPr>
        <w:pStyle w:val="Akapitzlist"/>
        <w:widowControl w:val="0"/>
        <w:numPr>
          <w:ilvl w:val="0"/>
          <w:numId w:val="130"/>
        </w:numPr>
        <w:jc w:val="both"/>
        <w:rPr>
          <w:lang w:eastAsia="pl-PL"/>
        </w:rPr>
      </w:pPr>
      <w:r w:rsidRPr="00A04674">
        <w:rPr>
          <w:lang w:eastAsia="pl-PL"/>
        </w:rPr>
        <w:t xml:space="preserve">kryteria oceniania sprawdzianów pisemnych określa nauczyciel danego przedmiotu zgodnie z zasadami pomiaru dydaktycznego i jest zobowiązany poinformować o nich </w:t>
      </w:r>
      <w:r w:rsidRPr="001D3BD4">
        <w:rPr>
          <w:lang w:eastAsia="pl-PL"/>
        </w:rPr>
        <w:t>uczniów</w:t>
      </w:r>
    </w:p>
    <w:p w14:paraId="2C1E3DFE" w14:textId="77777777" w:rsidR="004528BE" w:rsidRPr="001D3BD4" w:rsidRDefault="004528BE" w:rsidP="001B0D38">
      <w:pPr>
        <w:pStyle w:val="Akapitzlist"/>
        <w:widowControl w:val="0"/>
        <w:numPr>
          <w:ilvl w:val="3"/>
          <w:numId w:val="129"/>
        </w:numPr>
        <w:ind w:left="284" w:hanging="284"/>
        <w:jc w:val="both"/>
        <w:rPr>
          <w:b/>
        </w:rPr>
      </w:pPr>
      <w:r w:rsidRPr="001D3BD4">
        <w:rPr>
          <w:lang w:eastAsia="pl-PL"/>
        </w:rPr>
        <w:t>Ustala się następujące ogólne kryteria oceniania</w:t>
      </w:r>
      <w:r w:rsidR="00A16C27" w:rsidRPr="001D3BD4">
        <w:t xml:space="preserve"> </w:t>
      </w:r>
      <w:r w:rsidRPr="001D3BD4">
        <w:t xml:space="preserve">z obowiązkowych i dodatkowych zajęć </w:t>
      </w:r>
      <w:r w:rsidRPr="001D3BD4">
        <w:rPr>
          <w:lang w:eastAsia="pl-PL"/>
        </w:rPr>
        <w:t>odpowiadające stopniom szkolnym</w:t>
      </w:r>
      <w:r w:rsidRPr="001D3BD4">
        <w:t>:</w:t>
      </w:r>
    </w:p>
    <w:p w14:paraId="2C1E3DFF" w14:textId="77777777" w:rsidR="004528BE" w:rsidRPr="001D3BD4" w:rsidRDefault="004528BE" w:rsidP="001B0D38">
      <w:pPr>
        <w:pStyle w:val="Akapitzlist"/>
        <w:numPr>
          <w:ilvl w:val="1"/>
          <w:numId w:val="131"/>
        </w:numPr>
        <w:tabs>
          <w:tab w:val="left" w:pos="851"/>
        </w:tabs>
        <w:ind w:left="851" w:hanging="284"/>
        <w:jc w:val="both"/>
      </w:pPr>
      <w:r w:rsidRPr="001D3BD4">
        <w:rPr>
          <w:b/>
        </w:rPr>
        <w:t>Stopień celujący</w:t>
      </w:r>
      <w:r w:rsidRPr="001D3BD4">
        <w:t xml:space="preserve">– </w:t>
      </w:r>
      <w:r w:rsidR="00654815" w:rsidRPr="001D3BD4">
        <w:t>otrzymywał uczeń, który nabył wszystkie umiejętności sprzyjające osiągnięciu wymagań podstawowych i ponadpodstawowych i potrafi je wykorzystywać w sytuacjach nietypowych, .</w:t>
      </w:r>
      <w:r w:rsidRPr="001D3BD4">
        <w:t xml:space="preserve">aktywnie i </w:t>
      </w:r>
      <w:r w:rsidR="00654815" w:rsidRPr="001D3BD4">
        <w:t>twórczo uczestniczy w zajęciach, bierze udział w konkursach i osiąga w nich sukcesy.</w:t>
      </w:r>
    </w:p>
    <w:p w14:paraId="2C1E3E00" w14:textId="77777777" w:rsidR="004528BE" w:rsidRPr="001D3BD4" w:rsidRDefault="004528BE" w:rsidP="001B0D38">
      <w:pPr>
        <w:pStyle w:val="Akapitzlist"/>
        <w:numPr>
          <w:ilvl w:val="1"/>
          <w:numId w:val="131"/>
        </w:numPr>
        <w:tabs>
          <w:tab w:val="left" w:pos="1134"/>
        </w:tabs>
        <w:ind w:left="851" w:hanging="284"/>
        <w:jc w:val="both"/>
      </w:pPr>
      <w:r w:rsidRPr="001D3BD4">
        <w:rPr>
          <w:b/>
        </w:rPr>
        <w:t>Stopień bardzo dobry</w:t>
      </w:r>
      <w:r w:rsidRPr="001D3BD4">
        <w:t xml:space="preserve"> –</w:t>
      </w:r>
      <w:r w:rsidR="00B24F7D" w:rsidRPr="001D3BD4">
        <w:rPr>
          <w:rFonts w:cs="Dutch801HdEU-Normal"/>
          <w:sz w:val="20"/>
          <w:szCs w:val="20"/>
        </w:rPr>
        <w:t xml:space="preserve"> </w:t>
      </w:r>
      <w:r w:rsidR="00B24F7D" w:rsidRPr="001D3BD4">
        <w:t xml:space="preserve">otrzymywał uczeń, który nabył wszystkie umiejętności sprzyjające osiągnięciu wymagań podstawowych i potrafi je wykorzystywać w sytuacjach nietypowych oraz nabył niektóre umiejętności sprzyjające osiągnięciu wymagań ponadpodstawowych i potrafi je wykorzystać w sytuacjach typowych do </w:t>
      </w:r>
      <w:r w:rsidRPr="001D3BD4">
        <w:t xml:space="preserve">samodzielnego rozwiązywania zadań. </w:t>
      </w:r>
    </w:p>
    <w:p w14:paraId="2C1E3E01" w14:textId="77777777" w:rsidR="004528BE" w:rsidRPr="001D3BD4" w:rsidRDefault="004528BE" w:rsidP="001B0D38">
      <w:pPr>
        <w:pStyle w:val="Akapitzlist"/>
        <w:numPr>
          <w:ilvl w:val="1"/>
          <w:numId w:val="131"/>
        </w:numPr>
        <w:tabs>
          <w:tab w:val="left" w:pos="1134"/>
        </w:tabs>
        <w:ind w:left="851" w:hanging="284"/>
        <w:jc w:val="both"/>
      </w:pPr>
      <w:r w:rsidRPr="001D3BD4">
        <w:rPr>
          <w:b/>
        </w:rPr>
        <w:t>Stopień dobry</w:t>
      </w:r>
      <w:r w:rsidRPr="001D3BD4">
        <w:t xml:space="preserve"> –</w:t>
      </w:r>
      <w:r w:rsidR="00B24F7D" w:rsidRPr="001D3BD4">
        <w:rPr>
          <w:rFonts w:cs="Dutch801HdEU-Normal"/>
          <w:position w:val="1"/>
          <w:sz w:val="20"/>
          <w:szCs w:val="20"/>
        </w:rPr>
        <w:t xml:space="preserve"> </w:t>
      </w:r>
      <w:r w:rsidR="00B24F7D" w:rsidRPr="001D3BD4">
        <w:t>otrzymywał uczeń, który nabył wszystkie umiejętności sprzyjające osiągnięciu wymagań podstawowych, niektóre umiejętności sprzyjające osiągnięciu wymagań       ponadpodstawowych i potrafi je wykorzystać w sytuacjach typowych.</w:t>
      </w:r>
    </w:p>
    <w:p w14:paraId="2C1E3E02" w14:textId="77777777" w:rsidR="004528BE" w:rsidRPr="001D3BD4" w:rsidRDefault="004528BE" w:rsidP="001B0D38">
      <w:pPr>
        <w:pStyle w:val="Akapitzlist"/>
        <w:numPr>
          <w:ilvl w:val="1"/>
          <w:numId w:val="131"/>
        </w:numPr>
        <w:tabs>
          <w:tab w:val="left" w:pos="1134"/>
        </w:tabs>
        <w:ind w:left="851" w:hanging="284"/>
        <w:jc w:val="both"/>
      </w:pPr>
      <w:r w:rsidRPr="001D3BD4">
        <w:rPr>
          <w:b/>
        </w:rPr>
        <w:t>Stopień dostateczny</w:t>
      </w:r>
      <w:r w:rsidRPr="001D3BD4">
        <w:t xml:space="preserve"> – </w:t>
      </w:r>
      <w:r w:rsidR="00B24F7D" w:rsidRPr="001D3BD4">
        <w:t xml:space="preserve">otrzymywał uczeń, który opanował większość umiejętności sprzyjających osiągnięciu wymagań podstawowych i nie zawsze samodzielnie potrafi je wykorzystać w sytuacjach typowych, </w:t>
      </w:r>
      <w:r w:rsidRPr="001D3BD4">
        <w:t xml:space="preserve">ale przy pomocy nauczyciela jest w stanie nadrobić zaległości w nauce w stopniu umożliwiającym mu dalsze zdobywanie wiedzy. </w:t>
      </w:r>
    </w:p>
    <w:p w14:paraId="2C1E3E03" w14:textId="77777777" w:rsidR="004528BE" w:rsidRPr="001D3BD4" w:rsidRDefault="004528BE" w:rsidP="001B0D38">
      <w:pPr>
        <w:pStyle w:val="Akapitzlist"/>
        <w:numPr>
          <w:ilvl w:val="1"/>
          <w:numId w:val="131"/>
        </w:numPr>
        <w:tabs>
          <w:tab w:val="left" w:pos="1134"/>
        </w:tabs>
        <w:ind w:left="851" w:hanging="284"/>
        <w:jc w:val="both"/>
      </w:pPr>
      <w:r w:rsidRPr="001D3BD4">
        <w:rPr>
          <w:b/>
        </w:rPr>
        <w:t>Stopień dopuszczający</w:t>
      </w:r>
      <w:r w:rsidRPr="001D3BD4">
        <w:t xml:space="preserve"> - otrzymuje uczeń, który spełnia wymagania edukacyjne na poziomie koniecznym, ma braki w wiadomościach i umiejętnościach w stosunku do wymagań określonych w podstawie programowej oraz wymagań edukacyjnych wynikających z realizowanego programu nauczania, a braki uniemożliwiają mu dalsze zdobywanie wiedzy, nie potrafi samodzielnie wykorzystać swojej wiedzy do rozwiązywania zadań i mimo pomocy nauczyciela nie jest w stanie nadrobić zaległości w nauce. </w:t>
      </w:r>
    </w:p>
    <w:p w14:paraId="2C1E3E04" w14:textId="77777777" w:rsidR="004423D9" w:rsidRPr="001D3BD4" w:rsidRDefault="004528BE" w:rsidP="001B0D38">
      <w:pPr>
        <w:pStyle w:val="Akapitzlist"/>
        <w:numPr>
          <w:ilvl w:val="1"/>
          <w:numId w:val="131"/>
        </w:numPr>
        <w:tabs>
          <w:tab w:val="left" w:pos="1134"/>
        </w:tabs>
        <w:ind w:left="851" w:hanging="284"/>
        <w:jc w:val="both"/>
      </w:pPr>
      <w:r w:rsidRPr="001D3BD4">
        <w:rPr>
          <w:b/>
        </w:rPr>
        <w:t>Stopień niedostateczny</w:t>
      </w:r>
      <w:r w:rsidRPr="001D3BD4">
        <w:t xml:space="preserve"> - otrzymuje uczeń, który nie spełnia wymagań edukacyjnych na poziomie koniecznym, nie opanował podstawowych wiadomości i umiejętności wynikających z realizowanego programu nauczania, nie potrafi rozwiązywać zadań nawet z pomocą nauczyciela, a jego braki w wiadomościach są tak duże, że uniemożliwiają mu dalsze zdobywanie wiedzy, ma lekceważący stosunek do przedmiotu, nie skorzystał z pomocy szkoły, nie wykorzystał szans uzupełnienia wiedzy.</w:t>
      </w:r>
    </w:p>
    <w:p w14:paraId="2C1E3E05" w14:textId="77777777" w:rsidR="004528BE" w:rsidRPr="001D3BD4" w:rsidRDefault="00D922BB" w:rsidP="001B0D38">
      <w:pPr>
        <w:pStyle w:val="Akapitzlist"/>
        <w:widowControl w:val="0"/>
        <w:numPr>
          <w:ilvl w:val="3"/>
          <w:numId w:val="129"/>
        </w:numPr>
        <w:ind w:left="426" w:hanging="426"/>
        <w:jc w:val="both"/>
        <w:rPr>
          <w:b/>
          <w:lang w:eastAsia="pl-PL"/>
        </w:rPr>
      </w:pPr>
      <w:r w:rsidRPr="001D3BD4">
        <w:rPr>
          <w:lang w:eastAsia="pl-PL"/>
        </w:rPr>
        <w:t>F</w:t>
      </w:r>
      <w:r w:rsidR="00F56743" w:rsidRPr="001D3BD4">
        <w:rPr>
          <w:lang w:eastAsia="pl-PL"/>
        </w:rPr>
        <w:t>ormy</w:t>
      </w:r>
      <w:r w:rsidR="004528BE" w:rsidRPr="001D3BD4">
        <w:rPr>
          <w:lang w:eastAsia="pl-PL"/>
        </w:rPr>
        <w:t xml:space="preserve"> sprawdzania osiągnięć i postępów uczniów:</w:t>
      </w:r>
    </w:p>
    <w:p w14:paraId="2C1E3E06" w14:textId="77777777" w:rsidR="00D1068D" w:rsidRPr="001D3BD4" w:rsidRDefault="00D1068D" w:rsidP="001B0D38">
      <w:pPr>
        <w:pStyle w:val="Akapitzlist"/>
        <w:widowControl w:val="0"/>
        <w:numPr>
          <w:ilvl w:val="0"/>
          <w:numId w:val="132"/>
        </w:numPr>
        <w:ind w:left="851" w:hanging="284"/>
        <w:jc w:val="both"/>
        <w:rPr>
          <w:lang w:eastAsia="pl-PL"/>
        </w:rPr>
      </w:pPr>
      <w:r w:rsidRPr="001D3BD4">
        <w:rPr>
          <w:lang w:eastAsia="pl-PL"/>
        </w:rPr>
        <w:t>Prace klasowa</w:t>
      </w:r>
      <w:r w:rsidR="008B1B94" w:rsidRPr="001D3BD4">
        <w:rPr>
          <w:lang w:eastAsia="pl-PL"/>
        </w:rPr>
        <w:t xml:space="preserve"> </w:t>
      </w:r>
      <w:r w:rsidRPr="001D3BD4">
        <w:rPr>
          <w:lang w:eastAsia="pl-PL"/>
        </w:rPr>
        <w:t xml:space="preserve">- </w:t>
      </w:r>
      <w:r w:rsidR="008B1B94" w:rsidRPr="001D3BD4">
        <w:rPr>
          <w:lang w:eastAsia="pl-PL"/>
        </w:rPr>
        <w:t>trwa co najmniej jedną godzinę</w:t>
      </w:r>
      <w:r w:rsidRPr="001D3BD4">
        <w:rPr>
          <w:lang w:eastAsia="pl-PL"/>
        </w:rPr>
        <w:t>;</w:t>
      </w:r>
    </w:p>
    <w:p w14:paraId="2C1E3E07" w14:textId="77777777" w:rsidR="008B1B94" w:rsidRPr="001D3BD4" w:rsidRDefault="00D1068D" w:rsidP="001B0D38">
      <w:pPr>
        <w:pStyle w:val="Akapitzlist"/>
        <w:widowControl w:val="0"/>
        <w:numPr>
          <w:ilvl w:val="0"/>
          <w:numId w:val="132"/>
        </w:numPr>
        <w:ind w:left="851" w:hanging="284"/>
        <w:jc w:val="both"/>
        <w:rPr>
          <w:lang w:eastAsia="pl-PL"/>
        </w:rPr>
      </w:pPr>
      <w:r w:rsidRPr="001D3BD4">
        <w:rPr>
          <w:lang w:eastAsia="pl-PL"/>
        </w:rPr>
        <w:t>T</w:t>
      </w:r>
      <w:r w:rsidR="008B1B94" w:rsidRPr="001D3BD4">
        <w:rPr>
          <w:lang w:eastAsia="pl-PL"/>
        </w:rPr>
        <w:t>esty</w:t>
      </w:r>
      <w:r w:rsidRPr="001D3BD4">
        <w:rPr>
          <w:lang w:eastAsia="pl-PL"/>
        </w:rPr>
        <w:t xml:space="preserve"> kompetencji</w:t>
      </w:r>
      <w:r w:rsidR="008B1B94" w:rsidRPr="001D3BD4">
        <w:rPr>
          <w:lang w:eastAsia="pl-PL"/>
        </w:rPr>
        <w:t xml:space="preserve">, </w:t>
      </w:r>
      <w:r w:rsidR="00F56743" w:rsidRPr="001D3BD4">
        <w:rPr>
          <w:lang w:eastAsia="pl-PL"/>
        </w:rPr>
        <w:t xml:space="preserve"> wypracowania</w:t>
      </w:r>
      <w:r w:rsidR="008B1B94" w:rsidRPr="001D3BD4">
        <w:rPr>
          <w:lang w:eastAsia="pl-PL"/>
        </w:rPr>
        <w:t>;</w:t>
      </w:r>
    </w:p>
    <w:p w14:paraId="2C1E3E08" w14:textId="77777777" w:rsidR="00D1068D" w:rsidRPr="001D3BD4" w:rsidRDefault="00D1068D" w:rsidP="001B0D38">
      <w:pPr>
        <w:pStyle w:val="Akapitzlist"/>
        <w:widowControl w:val="0"/>
        <w:numPr>
          <w:ilvl w:val="0"/>
          <w:numId w:val="132"/>
        </w:numPr>
        <w:ind w:left="851" w:hanging="284"/>
        <w:jc w:val="both"/>
        <w:rPr>
          <w:lang w:eastAsia="pl-PL"/>
        </w:rPr>
      </w:pPr>
      <w:r w:rsidRPr="001D3BD4">
        <w:rPr>
          <w:lang w:eastAsia="pl-PL"/>
        </w:rPr>
        <w:t>Sprawdziany – prace obejmujące mniejsza partię materiału niż praca klasowa lub o wysokim stopniu trudności, czasowo uzależniona od stopnia trudności materiału;</w:t>
      </w:r>
    </w:p>
    <w:p w14:paraId="2C1E3E09" w14:textId="77777777" w:rsidR="008B1B94" w:rsidRPr="001D3BD4" w:rsidRDefault="00D1068D" w:rsidP="001B0D38">
      <w:pPr>
        <w:pStyle w:val="Akapitzlist"/>
        <w:widowControl w:val="0"/>
        <w:numPr>
          <w:ilvl w:val="0"/>
          <w:numId w:val="132"/>
        </w:numPr>
        <w:ind w:left="851" w:hanging="284"/>
        <w:jc w:val="both"/>
        <w:rPr>
          <w:lang w:eastAsia="pl-PL"/>
        </w:rPr>
      </w:pPr>
      <w:r w:rsidRPr="001D3BD4">
        <w:rPr>
          <w:lang w:eastAsia="pl-PL"/>
        </w:rPr>
        <w:t>K</w:t>
      </w:r>
      <w:r w:rsidR="008B1B94" w:rsidRPr="001D3BD4">
        <w:rPr>
          <w:lang w:eastAsia="pl-PL"/>
        </w:rPr>
        <w:t>artkówka – obejmuje materiał jednej do trzech lekcji, trwa do 15 minut;</w:t>
      </w:r>
    </w:p>
    <w:p w14:paraId="2C1E3E0A" w14:textId="77777777" w:rsidR="008B1B94" w:rsidRPr="00A04674" w:rsidRDefault="008B1B94" w:rsidP="001B0D38">
      <w:pPr>
        <w:pStyle w:val="Akapitzlist"/>
        <w:widowControl w:val="0"/>
        <w:numPr>
          <w:ilvl w:val="0"/>
          <w:numId w:val="132"/>
        </w:numPr>
        <w:ind w:left="851" w:hanging="284"/>
        <w:jc w:val="both"/>
        <w:rPr>
          <w:lang w:eastAsia="pl-PL"/>
        </w:rPr>
      </w:pPr>
      <w:r w:rsidRPr="00A04674">
        <w:rPr>
          <w:lang w:eastAsia="pl-PL"/>
        </w:rPr>
        <w:t>odpowiedź ustna;</w:t>
      </w:r>
    </w:p>
    <w:p w14:paraId="2C1E3E0B" w14:textId="77777777" w:rsidR="008B1B94" w:rsidRPr="00A04674" w:rsidRDefault="008B1B94" w:rsidP="001B0D38">
      <w:pPr>
        <w:pStyle w:val="Akapitzlist"/>
        <w:widowControl w:val="0"/>
        <w:numPr>
          <w:ilvl w:val="0"/>
          <w:numId w:val="132"/>
        </w:numPr>
        <w:ind w:left="851" w:hanging="284"/>
        <w:jc w:val="both"/>
        <w:rPr>
          <w:lang w:eastAsia="pl-PL"/>
        </w:rPr>
      </w:pPr>
      <w:r w:rsidRPr="00A04674">
        <w:rPr>
          <w:lang w:eastAsia="pl-PL"/>
        </w:rPr>
        <w:lastRenderedPageBreak/>
        <w:t>praca na lekcji, aktywność;</w:t>
      </w:r>
    </w:p>
    <w:p w14:paraId="2C1E3E0C" w14:textId="77777777" w:rsidR="00F56743" w:rsidRPr="00A04674" w:rsidRDefault="00F56743" w:rsidP="001B0D38">
      <w:pPr>
        <w:pStyle w:val="Akapitzlist"/>
        <w:widowControl w:val="0"/>
        <w:numPr>
          <w:ilvl w:val="0"/>
          <w:numId w:val="132"/>
        </w:numPr>
        <w:ind w:left="851" w:hanging="284"/>
        <w:jc w:val="both"/>
        <w:rPr>
          <w:lang w:eastAsia="pl-PL"/>
        </w:rPr>
      </w:pPr>
      <w:r w:rsidRPr="00A04674">
        <w:rPr>
          <w:lang w:eastAsia="pl-PL"/>
        </w:rPr>
        <w:t>praca pozalekcyjna, np. konkursy, olimpiady, koła zainteresowań itp.</w:t>
      </w:r>
    </w:p>
    <w:p w14:paraId="2C1E3E0D" w14:textId="77777777" w:rsidR="00F56743" w:rsidRPr="00A04674" w:rsidRDefault="00F56743" w:rsidP="001B0D38">
      <w:pPr>
        <w:pStyle w:val="Akapitzlist"/>
        <w:widowControl w:val="0"/>
        <w:numPr>
          <w:ilvl w:val="0"/>
          <w:numId w:val="132"/>
        </w:numPr>
        <w:ind w:left="851" w:hanging="284"/>
        <w:jc w:val="both"/>
        <w:rPr>
          <w:lang w:eastAsia="pl-PL"/>
        </w:rPr>
      </w:pPr>
      <w:r w:rsidRPr="00A04674">
        <w:rPr>
          <w:lang w:eastAsia="pl-PL"/>
        </w:rPr>
        <w:t>testowanie sprawności fizycznej, ćwiczenia praktyczne;</w:t>
      </w:r>
    </w:p>
    <w:p w14:paraId="2C1E3E0E" w14:textId="77777777" w:rsidR="008B1B94" w:rsidRPr="00A04674" w:rsidRDefault="008B1B94" w:rsidP="001B0D38">
      <w:pPr>
        <w:pStyle w:val="Akapitzlist"/>
        <w:widowControl w:val="0"/>
        <w:numPr>
          <w:ilvl w:val="0"/>
          <w:numId w:val="132"/>
        </w:numPr>
        <w:ind w:left="851" w:hanging="284"/>
        <w:jc w:val="both"/>
        <w:rPr>
          <w:lang w:eastAsia="pl-PL"/>
        </w:rPr>
      </w:pPr>
      <w:r w:rsidRPr="00A04674">
        <w:rPr>
          <w:lang w:eastAsia="pl-PL"/>
        </w:rPr>
        <w:t>praca domowa</w:t>
      </w:r>
      <w:r w:rsidR="00F56743" w:rsidRPr="00A04674">
        <w:rPr>
          <w:lang w:eastAsia="pl-PL"/>
        </w:rPr>
        <w:t>, zadania dodatkowe</w:t>
      </w:r>
      <w:r w:rsidRPr="00A04674">
        <w:rPr>
          <w:lang w:eastAsia="pl-PL"/>
        </w:rPr>
        <w:t>;</w:t>
      </w:r>
    </w:p>
    <w:p w14:paraId="2C1E3E0F" w14:textId="77777777" w:rsidR="00F56743" w:rsidRPr="00A04674" w:rsidRDefault="00F56743" w:rsidP="001B0D38">
      <w:pPr>
        <w:pStyle w:val="Akapitzlist"/>
        <w:widowControl w:val="0"/>
        <w:numPr>
          <w:ilvl w:val="0"/>
          <w:numId w:val="132"/>
        </w:numPr>
        <w:ind w:left="851" w:hanging="425"/>
        <w:jc w:val="both"/>
        <w:rPr>
          <w:lang w:eastAsia="pl-PL"/>
        </w:rPr>
      </w:pPr>
      <w:r w:rsidRPr="00A04674">
        <w:rPr>
          <w:lang w:eastAsia="pl-PL"/>
        </w:rPr>
        <w:t>prezentacje indywidualne i grupowe;</w:t>
      </w:r>
    </w:p>
    <w:p w14:paraId="2C1E3E10" w14:textId="77777777" w:rsidR="008B1B94" w:rsidRPr="00A04674" w:rsidRDefault="008B1B94" w:rsidP="001B0D38">
      <w:pPr>
        <w:pStyle w:val="Akapitzlist"/>
        <w:widowControl w:val="0"/>
        <w:numPr>
          <w:ilvl w:val="0"/>
          <w:numId w:val="132"/>
        </w:numPr>
        <w:ind w:left="851" w:hanging="425"/>
        <w:jc w:val="both"/>
        <w:rPr>
          <w:lang w:eastAsia="pl-PL"/>
        </w:rPr>
      </w:pPr>
      <w:r w:rsidRPr="00A04674">
        <w:rPr>
          <w:lang w:eastAsia="pl-PL"/>
        </w:rPr>
        <w:t xml:space="preserve">zeszyt przedmiotowy lub </w:t>
      </w:r>
      <w:r w:rsidR="00F56743" w:rsidRPr="00A04674">
        <w:rPr>
          <w:lang w:eastAsia="pl-PL"/>
        </w:rPr>
        <w:t xml:space="preserve">zeszyt </w:t>
      </w:r>
      <w:r w:rsidRPr="00A04674">
        <w:rPr>
          <w:lang w:eastAsia="pl-PL"/>
        </w:rPr>
        <w:t>ćwicze</w:t>
      </w:r>
      <w:r w:rsidR="00F56743" w:rsidRPr="00A04674">
        <w:rPr>
          <w:lang w:eastAsia="pl-PL"/>
        </w:rPr>
        <w:t>ń</w:t>
      </w:r>
      <w:r w:rsidRPr="00A04674">
        <w:rPr>
          <w:lang w:eastAsia="pl-PL"/>
        </w:rPr>
        <w:t>;</w:t>
      </w:r>
    </w:p>
    <w:p w14:paraId="2C1E3E11" w14:textId="77777777" w:rsidR="008B1B94" w:rsidRPr="00D1068D" w:rsidRDefault="00F56743" w:rsidP="001B0D38">
      <w:pPr>
        <w:pStyle w:val="Akapitzlist"/>
        <w:widowControl w:val="0"/>
        <w:numPr>
          <w:ilvl w:val="3"/>
          <w:numId w:val="129"/>
        </w:numPr>
        <w:spacing w:line="276" w:lineRule="auto"/>
        <w:ind w:left="426" w:hanging="426"/>
        <w:jc w:val="both"/>
        <w:rPr>
          <w:b/>
          <w:lang w:eastAsia="pl-PL"/>
        </w:rPr>
      </w:pPr>
      <w:r w:rsidRPr="00A04674">
        <w:rPr>
          <w:lang w:eastAsia="pl-PL"/>
        </w:rPr>
        <w:t xml:space="preserve">Dla prac pisemnych </w:t>
      </w:r>
      <w:r w:rsidR="00D1068D">
        <w:rPr>
          <w:lang w:eastAsia="pl-PL"/>
        </w:rPr>
        <w:t xml:space="preserve">pisanych </w:t>
      </w:r>
      <w:r w:rsidR="00D1068D" w:rsidRPr="00D1068D">
        <w:rPr>
          <w:b/>
          <w:lang w:eastAsia="pl-PL"/>
        </w:rPr>
        <w:t>w pierwszym terminie</w:t>
      </w:r>
      <w:r w:rsidR="00D1068D">
        <w:rPr>
          <w:lang w:eastAsia="pl-PL"/>
        </w:rPr>
        <w:t xml:space="preserve"> </w:t>
      </w:r>
      <w:r w:rsidRPr="00A04674">
        <w:rPr>
          <w:lang w:eastAsia="pl-PL"/>
        </w:rPr>
        <w:t>z punktowanymi odpowiedziami wprowadza się kryteria procentowe:</w:t>
      </w:r>
    </w:p>
    <w:p w14:paraId="2C1E3E12" w14:textId="77777777" w:rsidR="00D1068D" w:rsidRPr="00D1068D" w:rsidRDefault="00D1068D" w:rsidP="00D1068D">
      <w:pPr>
        <w:widowControl w:val="0"/>
        <w:spacing w:after="0" w:line="240" w:lineRule="auto"/>
        <w:ind w:left="2552"/>
        <w:rPr>
          <w:rFonts w:ascii="Times New Roman" w:eastAsia="Times New Roman" w:hAnsi="Times New Roman"/>
          <w:lang w:eastAsia="pl-PL"/>
        </w:rPr>
      </w:pPr>
      <w:r w:rsidRPr="00D1068D">
        <w:rPr>
          <w:rFonts w:ascii="LiberationSerif" w:eastAsia="MS Mincho" w:hAnsi="LiberationSerif"/>
          <w:lang w:eastAsia="pl-PL"/>
        </w:rPr>
        <w:t>0%- 30% - ocena niedostateczna</w:t>
      </w:r>
    </w:p>
    <w:p w14:paraId="2C1E3E13" w14:textId="77777777" w:rsidR="00D1068D" w:rsidRPr="00D1068D" w:rsidRDefault="00D1068D" w:rsidP="00D1068D">
      <w:pPr>
        <w:widowControl w:val="0"/>
        <w:spacing w:after="0" w:line="240" w:lineRule="auto"/>
        <w:ind w:left="2552"/>
        <w:rPr>
          <w:rFonts w:eastAsia="MS Mincho"/>
          <w:lang w:eastAsia="pl-PL"/>
        </w:rPr>
      </w:pPr>
      <w:r w:rsidRPr="00D1068D">
        <w:rPr>
          <w:rFonts w:eastAsia="MS Mincho"/>
          <w:lang w:eastAsia="pl-PL"/>
        </w:rPr>
        <w:t>31%- 49% - ocena dopuszczająca</w:t>
      </w:r>
    </w:p>
    <w:p w14:paraId="2C1E3E14" w14:textId="77777777" w:rsidR="00D1068D" w:rsidRPr="00D1068D" w:rsidRDefault="00D1068D" w:rsidP="00D1068D">
      <w:pPr>
        <w:widowControl w:val="0"/>
        <w:spacing w:after="0" w:line="240" w:lineRule="auto"/>
        <w:ind w:left="2552"/>
        <w:rPr>
          <w:rFonts w:eastAsia="MS Mincho"/>
          <w:lang w:eastAsia="pl-PL"/>
        </w:rPr>
      </w:pPr>
      <w:r w:rsidRPr="00D1068D">
        <w:rPr>
          <w:rFonts w:eastAsia="MS Mincho"/>
          <w:lang w:eastAsia="pl-PL"/>
        </w:rPr>
        <w:t>50% - 70% - ocena dostateczna</w:t>
      </w:r>
    </w:p>
    <w:p w14:paraId="2C1E3E15" w14:textId="77777777" w:rsidR="00D1068D" w:rsidRPr="00D1068D" w:rsidRDefault="00D1068D" w:rsidP="00D1068D">
      <w:pPr>
        <w:widowControl w:val="0"/>
        <w:spacing w:after="0" w:line="240" w:lineRule="auto"/>
        <w:ind w:left="2552"/>
        <w:rPr>
          <w:rFonts w:eastAsia="MS Mincho"/>
          <w:lang w:eastAsia="pl-PL"/>
        </w:rPr>
      </w:pPr>
      <w:r w:rsidRPr="00D1068D">
        <w:rPr>
          <w:rFonts w:eastAsia="MS Mincho"/>
          <w:lang w:eastAsia="pl-PL"/>
        </w:rPr>
        <w:t>71%- 89% - ocena dobra</w:t>
      </w:r>
    </w:p>
    <w:p w14:paraId="2C1E3E16" w14:textId="77777777" w:rsidR="00D1068D" w:rsidRPr="00D1068D" w:rsidRDefault="00D1068D" w:rsidP="00D1068D">
      <w:pPr>
        <w:widowControl w:val="0"/>
        <w:spacing w:after="0" w:line="240" w:lineRule="auto"/>
        <w:ind w:left="2552"/>
        <w:rPr>
          <w:rFonts w:eastAsia="MS Mincho"/>
          <w:lang w:eastAsia="pl-PL"/>
        </w:rPr>
      </w:pPr>
      <w:r w:rsidRPr="00D1068D">
        <w:rPr>
          <w:rFonts w:eastAsia="MS Mincho"/>
          <w:lang w:eastAsia="pl-PL"/>
        </w:rPr>
        <w:t>90% - 97% - ocena bardzo dobra</w:t>
      </w:r>
    </w:p>
    <w:p w14:paraId="2C1E3E17" w14:textId="77777777" w:rsidR="00D1068D" w:rsidRPr="00D1068D" w:rsidRDefault="00D1068D" w:rsidP="00D1068D">
      <w:pPr>
        <w:widowControl w:val="0"/>
        <w:spacing w:after="0" w:line="240" w:lineRule="auto"/>
        <w:ind w:left="2552"/>
        <w:jc w:val="both"/>
        <w:rPr>
          <w:rFonts w:eastAsia="MS Mincho"/>
          <w:lang w:eastAsia="pl-PL"/>
        </w:rPr>
      </w:pPr>
      <w:r w:rsidRPr="00D1068D">
        <w:rPr>
          <w:rFonts w:eastAsia="MS Mincho"/>
          <w:lang w:eastAsia="pl-PL"/>
        </w:rPr>
        <w:t>98% -100% - ocena celująca</w:t>
      </w:r>
    </w:p>
    <w:p w14:paraId="2C1E3E18" w14:textId="77777777" w:rsidR="00D1068D" w:rsidRPr="001D3BD4" w:rsidRDefault="00D1068D" w:rsidP="00D1068D">
      <w:pPr>
        <w:pStyle w:val="Akapitzlist"/>
        <w:widowControl w:val="0"/>
        <w:spacing w:line="276" w:lineRule="auto"/>
        <w:ind w:left="426"/>
        <w:jc w:val="both"/>
        <w:rPr>
          <w:b/>
          <w:lang w:eastAsia="pl-PL"/>
        </w:rPr>
      </w:pPr>
    </w:p>
    <w:p w14:paraId="2C1E3E19" w14:textId="77777777" w:rsidR="00D1068D" w:rsidRPr="001D3BD4" w:rsidRDefault="00D1068D" w:rsidP="001B0D38">
      <w:pPr>
        <w:pStyle w:val="Akapitzlist"/>
        <w:widowControl w:val="0"/>
        <w:numPr>
          <w:ilvl w:val="3"/>
          <w:numId w:val="129"/>
        </w:numPr>
        <w:spacing w:line="276" w:lineRule="auto"/>
        <w:ind w:left="426" w:hanging="426"/>
        <w:jc w:val="both"/>
        <w:rPr>
          <w:b/>
          <w:lang w:eastAsia="pl-PL"/>
        </w:rPr>
      </w:pPr>
      <w:r w:rsidRPr="001D3BD4">
        <w:rPr>
          <w:lang w:eastAsia="pl-PL"/>
        </w:rPr>
        <w:t xml:space="preserve">Dla </w:t>
      </w:r>
      <w:r w:rsidRPr="001D3BD4">
        <w:rPr>
          <w:b/>
          <w:lang w:eastAsia="pl-PL"/>
        </w:rPr>
        <w:t>poprawkowych</w:t>
      </w:r>
      <w:r w:rsidRPr="001D3BD4">
        <w:rPr>
          <w:lang w:eastAsia="pl-PL"/>
        </w:rPr>
        <w:t xml:space="preserve"> prac pisemnych z punktowanymi odpowiedziami wprowadza się kryteria procentowe o podniesionym progu punktowym.</w:t>
      </w:r>
    </w:p>
    <w:p w14:paraId="2C1E3E1A" w14:textId="77777777" w:rsidR="00D1068D" w:rsidRPr="001D3BD4" w:rsidRDefault="00D1068D" w:rsidP="00D1068D">
      <w:pPr>
        <w:pStyle w:val="Akapitzlist"/>
        <w:widowControl w:val="0"/>
        <w:spacing w:line="276" w:lineRule="auto"/>
        <w:ind w:left="426"/>
        <w:jc w:val="both"/>
        <w:rPr>
          <w:b/>
          <w:lang w:eastAsia="pl-PL"/>
        </w:rPr>
      </w:pPr>
    </w:p>
    <w:p w14:paraId="2C1E3E1B" w14:textId="77777777" w:rsidR="00D1068D" w:rsidRPr="001D3BD4" w:rsidRDefault="00D1068D" w:rsidP="00D1068D">
      <w:pPr>
        <w:widowControl w:val="0"/>
        <w:spacing w:after="0" w:line="240" w:lineRule="auto"/>
        <w:ind w:left="2552"/>
        <w:rPr>
          <w:rFonts w:ascii="Times New Roman" w:eastAsia="Times New Roman" w:hAnsi="Times New Roman"/>
          <w:lang w:eastAsia="pl-PL"/>
        </w:rPr>
      </w:pPr>
      <w:r w:rsidRPr="001D3BD4">
        <w:rPr>
          <w:rFonts w:ascii="LiberationSerif" w:eastAsia="MS Mincho" w:hAnsi="LiberationSerif"/>
          <w:lang w:eastAsia="pl-PL"/>
        </w:rPr>
        <w:t>0%- 35% - ocena niedostateczna</w:t>
      </w:r>
    </w:p>
    <w:p w14:paraId="2C1E3E1C" w14:textId="77777777" w:rsidR="00D1068D" w:rsidRPr="001D3BD4" w:rsidRDefault="00D1068D" w:rsidP="00D1068D">
      <w:pPr>
        <w:widowControl w:val="0"/>
        <w:spacing w:after="0" w:line="240" w:lineRule="auto"/>
        <w:ind w:left="2552"/>
        <w:rPr>
          <w:rFonts w:eastAsia="MS Mincho"/>
          <w:lang w:eastAsia="pl-PL"/>
        </w:rPr>
      </w:pPr>
      <w:r w:rsidRPr="001D3BD4">
        <w:rPr>
          <w:rFonts w:eastAsia="MS Mincho"/>
          <w:lang w:eastAsia="pl-PL"/>
        </w:rPr>
        <w:t>36%- 54% - ocena dopuszczająca</w:t>
      </w:r>
    </w:p>
    <w:p w14:paraId="2C1E3E1D" w14:textId="77777777" w:rsidR="00D1068D" w:rsidRPr="001D3BD4" w:rsidRDefault="00D1068D" w:rsidP="00D1068D">
      <w:pPr>
        <w:widowControl w:val="0"/>
        <w:spacing w:after="0" w:line="240" w:lineRule="auto"/>
        <w:ind w:left="2552"/>
        <w:rPr>
          <w:rFonts w:eastAsia="MS Mincho"/>
          <w:lang w:eastAsia="pl-PL"/>
        </w:rPr>
      </w:pPr>
      <w:r w:rsidRPr="001D3BD4">
        <w:rPr>
          <w:rFonts w:eastAsia="MS Mincho"/>
          <w:lang w:eastAsia="pl-PL"/>
        </w:rPr>
        <w:t>55% - 74% - ocena dostateczna</w:t>
      </w:r>
    </w:p>
    <w:p w14:paraId="2C1E3E1E" w14:textId="77777777" w:rsidR="00D1068D" w:rsidRPr="001D3BD4" w:rsidRDefault="00D1068D" w:rsidP="00D1068D">
      <w:pPr>
        <w:widowControl w:val="0"/>
        <w:spacing w:after="0" w:line="240" w:lineRule="auto"/>
        <w:ind w:left="2552"/>
        <w:rPr>
          <w:rFonts w:eastAsia="MS Mincho"/>
          <w:lang w:eastAsia="pl-PL"/>
        </w:rPr>
      </w:pPr>
      <w:r w:rsidRPr="001D3BD4">
        <w:rPr>
          <w:rFonts w:eastAsia="MS Mincho"/>
          <w:lang w:eastAsia="pl-PL"/>
        </w:rPr>
        <w:t>75%- 9</w:t>
      </w:r>
      <w:r w:rsidR="0037180A" w:rsidRPr="001D3BD4">
        <w:rPr>
          <w:rFonts w:eastAsia="MS Mincho"/>
          <w:lang w:eastAsia="pl-PL"/>
        </w:rPr>
        <w:t>4</w:t>
      </w:r>
      <w:r w:rsidRPr="001D3BD4">
        <w:rPr>
          <w:rFonts w:eastAsia="MS Mincho"/>
          <w:lang w:eastAsia="pl-PL"/>
        </w:rPr>
        <w:t>% - ocena dobra</w:t>
      </w:r>
    </w:p>
    <w:p w14:paraId="2C1E3E1F" w14:textId="77777777" w:rsidR="00D1068D" w:rsidRPr="001D3BD4" w:rsidRDefault="00D1068D" w:rsidP="00D1068D">
      <w:pPr>
        <w:widowControl w:val="0"/>
        <w:spacing w:after="0" w:line="240" w:lineRule="auto"/>
        <w:ind w:left="2552"/>
        <w:rPr>
          <w:rFonts w:eastAsia="MS Mincho"/>
          <w:lang w:eastAsia="pl-PL"/>
        </w:rPr>
      </w:pPr>
      <w:r w:rsidRPr="001D3BD4">
        <w:rPr>
          <w:rFonts w:eastAsia="MS Mincho"/>
          <w:lang w:eastAsia="pl-PL"/>
        </w:rPr>
        <w:t>95% - 99% - ocena bardzo dobra</w:t>
      </w:r>
    </w:p>
    <w:p w14:paraId="2C1E3E20" w14:textId="77777777" w:rsidR="003E6B91" w:rsidRPr="001D3BD4" w:rsidRDefault="00D1068D" w:rsidP="00D1068D">
      <w:pPr>
        <w:widowControl w:val="0"/>
        <w:spacing w:after="0"/>
        <w:ind w:left="2552"/>
        <w:rPr>
          <w:rFonts w:ascii="Times New Roman" w:hAnsi="Times New Roman" w:cs="Times New Roman"/>
          <w:sz w:val="24"/>
          <w:szCs w:val="24"/>
          <w:lang w:eastAsia="pl-PL"/>
        </w:rPr>
      </w:pPr>
      <w:r w:rsidRPr="001D3BD4">
        <w:rPr>
          <w:rFonts w:eastAsia="MS Mincho"/>
          <w:lang w:eastAsia="pl-PL"/>
        </w:rPr>
        <w:t>100% - ocena celująca</w:t>
      </w:r>
    </w:p>
    <w:p w14:paraId="2C1E3E21" w14:textId="77777777" w:rsidR="00B51D20" w:rsidRDefault="00B51D20" w:rsidP="00E35D7D">
      <w:pPr>
        <w:widowControl w:val="0"/>
        <w:spacing w:after="0"/>
        <w:jc w:val="center"/>
        <w:rPr>
          <w:rFonts w:ascii="Times New Roman" w:hAnsi="Times New Roman" w:cs="Times New Roman"/>
          <w:sz w:val="24"/>
          <w:szCs w:val="24"/>
          <w:lang w:eastAsia="pl-PL"/>
        </w:rPr>
      </w:pPr>
    </w:p>
    <w:p w14:paraId="2C1E3E22" w14:textId="77777777" w:rsidR="00F56743" w:rsidRPr="00A04674" w:rsidRDefault="00E35D7D" w:rsidP="00E35D7D">
      <w:pPr>
        <w:widowControl w:val="0"/>
        <w:spacing w:after="0"/>
        <w:jc w:val="center"/>
        <w:rPr>
          <w:rFonts w:ascii="Times New Roman" w:hAnsi="Times New Roman" w:cs="Times New Roman"/>
          <w:sz w:val="24"/>
          <w:szCs w:val="24"/>
          <w:lang w:eastAsia="pl-PL"/>
        </w:rPr>
      </w:pPr>
      <w:r w:rsidRPr="00A04674">
        <w:rPr>
          <w:rFonts w:ascii="Times New Roman" w:hAnsi="Times New Roman" w:cs="Times New Roman"/>
          <w:sz w:val="24"/>
          <w:szCs w:val="24"/>
          <w:lang w:eastAsia="pl-PL"/>
        </w:rPr>
        <w:t>§6</w:t>
      </w:r>
      <w:r w:rsidR="00440EBE">
        <w:rPr>
          <w:rFonts w:ascii="Times New Roman" w:hAnsi="Times New Roman" w:cs="Times New Roman"/>
          <w:sz w:val="24"/>
          <w:szCs w:val="24"/>
          <w:lang w:eastAsia="pl-PL"/>
        </w:rPr>
        <w:t>3</w:t>
      </w:r>
    </w:p>
    <w:p w14:paraId="2C1E3E23" w14:textId="77777777" w:rsidR="00D95F25" w:rsidRPr="00A04674" w:rsidRDefault="00D95F25" w:rsidP="00E35D7D">
      <w:pPr>
        <w:widowControl w:val="0"/>
        <w:spacing w:after="0"/>
        <w:jc w:val="center"/>
        <w:rPr>
          <w:rFonts w:ascii="Times New Roman" w:hAnsi="Times New Roman" w:cs="Times New Roman"/>
          <w:sz w:val="24"/>
          <w:szCs w:val="24"/>
          <w:lang w:eastAsia="pl-PL"/>
        </w:rPr>
      </w:pPr>
    </w:p>
    <w:p w14:paraId="2C1E3E24" w14:textId="77777777" w:rsidR="006257EC" w:rsidRPr="00791809" w:rsidRDefault="006257EC" w:rsidP="001B0D38">
      <w:pPr>
        <w:pStyle w:val="Akapitzlist"/>
        <w:widowControl w:val="0"/>
        <w:numPr>
          <w:ilvl w:val="0"/>
          <w:numId w:val="136"/>
        </w:numPr>
        <w:ind w:left="284" w:hanging="284"/>
        <w:jc w:val="both"/>
        <w:rPr>
          <w:lang w:eastAsia="pl-PL"/>
        </w:rPr>
      </w:pPr>
      <w:r w:rsidRPr="00791809">
        <w:rPr>
          <w:lang w:eastAsia="pl-PL"/>
        </w:rPr>
        <w:t>W ocenianiu przedmiotowym nauczyciel jest zobowiązany wystawić taką ilość ocen cząstkowych z zajęć edukacyjnych, które umożliwiają klasyfikację śródroczną i roczną.</w:t>
      </w:r>
    </w:p>
    <w:p w14:paraId="2C1E3E25" w14:textId="77777777" w:rsidR="00B55043" w:rsidRPr="00791809" w:rsidRDefault="00B55043" w:rsidP="001B0D38">
      <w:pPr>
        <w:pStyle w:val="Akapitzlist"/>
        <w:widowControl w:val="0"/>
        <w:numPr>
          <w:ilvl w:val="0"/>
          <w:numId w:val="136"/>
        </w:numPr>
        <w:ind w:left="284" w:hanging="284"/>
        <w:jc w:val="both"/>
        <w:rPr>
          <w:lang w:eastAsia="pl-PL"/>
        </w:rPr>
      </w:pPr>
      <w:r w:rsidRPr="00791809">
        <w:rPr>
          <w:lang w:eastAsia="pl-PL"/>
        </w:rPr>
        <w:t xml:space="preserve">Wszystkie oceny cząstkowe są na bieżąco umieszczane w dzienniku elektronicznym z odpowiednim komentarzem oraz wagą i kolorem przypisanym  danej wadze. </w:t>
      </w:r>
    </w:p>
    <w:p w14:paraId="2C1E3E26" w14:textId="77777777" w:rsidR="008B1B94" w:rsidRPr="00A04674" w:rsidRDefault="006257EC" w:rsidP="001B0D38">
      <w:pPr>
        <w:pStyle w:val="Akapitzlist"/>
        <w:widowControl w:val="0"/>
        <w:numPr>
          <w:ilvl w:val="0"/>
          <w:numId w:val="136"/>
        </w:numPr>
        <w:ind w:left="284" w:hanging="284"/>
        <w:jc w:val="both"/>
        <w:rPr>
          <w:b/>
          <w:lang w:eastAsia="pl-PL"/>
        </w:rPr>
      </w:pPr>
      <w:r w:rsidRPr="00A04674">
        <w:rPr>
          <w:b/>
          <w:lang w:eastAsia="pl-PL"/>
        </w:rPr>
        <w:t>Ustala się minimalną ilość ocen, które powinien uzyskać uczeń w danym półroczu:</w:t>
      </w:r>
    </w:p>
    <w:p w14:paraId="2C1E3E27" w14:textId="77777777" w:rsidR="006257EC" w:rsidRPr="00A04674" w:rsidRDefault="006257EC" w:rsidP="001B0D38">
      <w:pPr>
        <w:pStyle w:val="Akapitzlist"/>
        <w:widowControl w:val="0"/>
        <w:numPr>
          <w:ilvl w:val="0"/>
          <w:numId w:val="133"/>
        </w:numPr>
        <w:jc w:val="both"/>
        <w:rPr>
          <w:lang w:eastAsia="pl-PL"/>
        </w:rPr>
      </w:pPr>
      <w:r w:rsidRPr="00A04674">
        <w:rPr>
          <w:b/>
          <w:lang w:eastAsia="pl-PL"/>
        </w:rPr>
        <w:t>pięć</w:t>
      </w:r>
      <w:r w:rsidRPr="00A04674">
        <w:rPr>
          <w:lang w:eastAsia="pl-PL"/>
        </w:rPr>
        <w:t xml:space="preserve">– w przypadku obowiązkowych zajęć edukacyjnych realizowanych </w:t>
      </w:r>
      <w:r w:rsidRPr="00A04674">
        <w:rPr>
          <w:u w:val="single"/>
          <w:lang w:eastAsia="pl-PL"/>
        </w:rPr>
        <w:t>w wymiarze jednej godziny tygodniowo</w:t>
      </w:r>
      <w:r w:rsidR="00753017" w:rsidRPr="00A04674">
        <w:rPr>
          <w:lang w:eastAsia="pl-PL"/>
        </w:rPr>
        <w:t>,</w:t>
      </w:r>
    </w:p>
    <w:p w14:paraId="2C1E3E28" w14:textId="77777777" w:rsidR="006257EC" w:rsidRPr="00A04674" w:rsidRDefault="006257EC" w:rsidP="001B0D38">
      <w:pPr>
        <w:pStyle w:val="Akapitzlist"/>
        <w:widowControl w:val="0"/>
        <w:numPr>
          <w:ilvl w:val="0"/>
          <w:numId w:val="133"/>
        </w:numPr>
        <w:jc w:val="both"/>
        <w:rPr>
          <w:lang w:eastAsia="pl-PL"/>
        </w:rPr>
      </w:pPr>
      <w:r w:rsidRPr="00A04674">
        <w:rPr>
          <w:b/>
          <w:lang w:eastAsia="pl-PL"/>
        </w:rPr>
        <w:t>dziewięć-</w:t>
      </w:r>
      <w:r w:rsidRPr="00A04674">
        <w:rPr>
          <w:lang w:eastAsia="pl-PL"/>
        </w:rPr>
        <w:t xml:space="preserve"> ocen cząstkowych, </w:t>
      </w:r>
      <w:r w:rsidR="00155C33" w:rsidRPr="00A04674">
        <w:rPr>
          <w:lang w:eastAsia="pl-PL"/>
        </w:rPr>
        <w:t>w przypadku pozostałych obowiązkowych zajęć edukacyjnych.</w:t>
      </w:r>
    </w:p>
    <w:p w14:paraId="2C1E3E29" w14:textId="77777777" w:rsidR="006257EC" w:rsidRPr="00791809" w:rsidRDefault="00155C33" w:rsidP="001B0D38">
      <w:pPr>
        <w:pStyle w:val="Akapitzlist"/>
        <w:widowControl w:val="0"/>
        <w:numPr>
          <w:ilvl w:val="0"/>
          <w:numId w:val="136"/>
        </w:numPr>
        <w:ind w:left="284" w:hanging="284"/>
        <w:jc w:val="both"/>
        <w:rPr>
          <w:lang w:eastAsia="pl-PL"/>
        </w:rPr>
      </w:pPr>
      <w:r w:rsidRPr="00791809">
        <w:rPr>
          <w:lang w:eastAsia="pl-PL"/>
        </w:rPr>
        <w:t>Oceny uzyskane w danym półroczu powinny odzwierciedlać różne formy sprawdzania umiejętności uczniów, a więc:</w:t>
      </w:r>
    </w:p>
    <w:p w14:paraId="2C1E3E2A" w14:textId="77777777" w:rsidR="00155C33" w:rsidRPr="00A04674" w:rsidRDefault="00155C33" w:rsidP="001B0D38">
      <w:pPr>
        <w:pStyle w:val="Akapitzlist"/>
        <w:widowControl w:val="0"/>
        <w:numPr>
          <w:ilvl w:val="0"/>
          <w:numId w:val="134"/>
        </w:numPr>
        <w:ind w:left="851" w:hanging="284"/>
        <w:jc w:val="both"/>
        <w:rPr>
          <w:lang w:eastAsia="pl-PL"/>
        </w:rPr>
      </w:pPr>
      <w:r w:rsidRPr="00A04674">
        <w:rPr>
          <w:lang w:eastAsia="pl-PL"/>
        </w:rPr>
        <w:t>sprawdziany pisemne – minimum jedna ocena,</w:t>
      </w:r>
    </w:p>
    <w:p w14:paraId="2C1E3E2B" w14:textId="77777777" w:rsidR="00155C33" w:rsidRPr="00A04674" w:rsidRDefault="00155C33" w:rsidP="001B0D38">
      <w:pPr>
        <w:pStyle w:val="Akapitzlist"/>
        <w:widowControl w:val="0"/>
        <w:numPr>
          <w:ilvl w:val="0"/>
          <w:numId w:val="134"/>
        </w:numPr>
        <w:ind w:left="851" w:hanging="284"/>
        <w:jc w:val="both"/>
        <w:rPr>
          <w:lang w:eastAsia="pl-PL"/>
        </w:rPr>
      </w:pPr>
      <w:r w:rsidRPr="00A04674">
        <w:rPr>
          <w:lang w:eastAsia="pl-PL"/>
        </w:rPr>
        <w:t>prace domowe – minimum jedna ocena,</w:t>
      </w:r>
    </w:p>
    <w:p w14:paraId="2C1E3E2C" w14:textId="77777777" w:rsidR="00155C33" w:rsidRPr="00A04674" w:rsidRDefault="00155C33" w:rsidP="001B0D38">
      <w:pPr>
        <w:pStyle w:val="Akapitzlist"/>
        <w:widowControl w:val="0"/>
        <w:numPr>
          <w:ilvl w:val="0"/>
          <w:numId w:val="134"/>
        </w:numPr>
        <w:ind w:left="851" w:hanging="284"/>
        <w:jc w:val="both"/>
        <w:rPr>
          <w:lang w:eastAsia="pl-PL"/>
        </w:rPr>
      </w:pPr>
      <w:r w:rsidRPr="00A04674">
        <w:rPr>
          <w:lang w:eastAsia="pl-PL"/>
        </w:rPr>
        <w:t>odpowiedzi ustne – minimum jedna ocena,</w:t>
      </w:r>
    </w:p>
    <w:p w14:paraId="2C1E3E2D" w14:textId="77777777" w:rsidR="00155C33" w:rsidRPr="00A04674" w:rsidRDefault="00155C33" w:rsidP="001B0D38">
      <w:pPr>
        <w:pStyle w:val="Akapitzlist"/>
        <w:widowControl w:val="0"/>
        <w:numPr>
          <w:ilvl w:val="0"/>
          <w:numId w:val="134"/>
        </w:numPr>
        <w:ind w:left="851" w:hanging="284"/>
        <w:jc w:val="both"/>
        <w:rPr>
          <w:lang w:eastAsia="pl-PL"/>
        </w:rPr>
      </w:pPr>
      <w:r w:rsidRPr="00A04674">
        <w:rPr>
          <w:lang w:eastAsia="pl-PL"/>
        </w:rPr>
        <w:t>zeszyt ( zeszyt ćwiczeń ) – minimum jedna ocena,</w:t>
      </w:r>
    </w:p>
    <w:p w14:paraId="2C1E3E2E" w14:textId="77777777" w:rsidR="00155C33" w:rsidRPr="00A04674" w:rsidRDefault="00155C33" w:rsidP="001B0D38">
      <w:pPr>
        <w:pStyle w:val="Akapitzlist"/>
        <w:widowControl w:val="0"/>
        <w:numPr>
          <w:ilvl w:val="0"/>
          <w:numId w:val="134"/>
        </w:numPr>
        <w:ind w:left="851" w:hanging="284"/>
        <w:jc w:val="both"/>
        <w:rPr>
          <w:b/>
          <w:lang w:eastAsia="pl-PL"/>
        </w:rPr>
      </w:pPr>
      <w:r w:rsidRPr="00A04674">
        <w:rPr>
          <w:lang w:eastAsia="pl-PL"/>
        </w:rPr>
        <w:t>praca na lekcji – minimum jedna ocena.</w:t>
      </w:r>
    </w:p>
    <w:p w14:paraId="2C1E3E2F" w14:textId="77777777" w:rsidR="00AF2F79" w:rsidRPr="00A04674" w:rsidRDefault="00D922BB" w:rsidP="001B0D38">
      <w:pPr>
        <w:pStyle w:val="Akapitzlist"/>
        <w:widowControl w:val="0"/>
        <w:numPr>
          <w:ilvl w:val="0"/>
          <w:numId w:val="136"/>
        </w:numPr>
        <w:ind w:left="284" w:hanging="284"/>
        <w:jc w:val="both"/>
        <w:rPr>
          <w:b/>
          <w:lang w:eastAsia="pl-PL"/>
        </w:rPr>
      </w:pPr>
      <w:r w:rsidRPr="00791809">
        <w:rPr>
          <w:b/>
          <w:lang w:eastAsia="pl-PL"/>
        </w:rPr>
        <w:t>Bieżące ocenianie</w:t>
      </w:r>
      <w:r w:rsidRPr="00A04674">
        <w:rPr>
          <w:lang w:eastAsia="pl-PL"/>
        </w:rPr>
        <w:t xml:space="preserve"> (wystawianie ocen cząstkowych) </w:t>
      </w:r>
      <w:r w:rsidR="00753017" w:rsidRPr="00791809">
        <w:rPr>
          <w:b/>
          <w:u w:val="single"/>
          <w:lang w:eastAsia="pl-PL"/>
        </w:rPr>
        <w:t>z prac pisemnych</w:t>
      </w:r>
      <w:r w:rsidR="00753017" w:rsidRPr="00A04674">
        <w:rPr>
          <w:lang w:eastAsia="pl-PL"/>
        </w:rPr>
        <w:t xml:space="preserve"> </w:t>
      </w:r>
      <w:r w:rsidRPr="00A04674">
        <w:rPr>
          <w:lang w:eastAsia="pl-PL"/>
        </w:rPr>
        <w:t>odbywa się z uwzględnieniem następujących zasad:</w:t>
      </w:r>
    </w:p>
    <w:p w14:paraId="2C1E3E30" w14:textId="77777777" w:rsidR="00D922BB" w:rsidRPr="008E5C89" w:rsidRDefault="00850E2A" w:rsidP="001B0D38">
      <w:pPr>
        <w:pStyle w:val="Akapitzlist"/>
        <w:widowControl w:val="0"/>
        <w:numPr>
          <w:ilvl w:val="0"/>
          <w:numId w:val="135"/>
        </w:numPr>
        <w:jc w:val="both"/>
        <w:rPr>
          <w:lang w:eastAsia="pl-PL"/>
        </w:rPr>
      </w:pPr>
      <w:r w:rsidRPr="00A04674">
        <w:rPr>
          <w:rFonts w:eastAsia="Calibri"/>
        </w:rPr>
        <w:t xml:space="preserve">prace klasowe są obowiązkowe i muszą być zapowiedziane z tygodniowym </w:t>
      </w:r>
      <w:r w:rsidR="00912EF9">
        <w:rPr>
          <w:rFonts w:eastAsia="Calibri"/>
        </w:rPr>
        <w:t>wyprzedzeniem</w:t>
      </w:r>
      <w:r w:rsidR="00912EF9">
        <w:rPr>
          <w:rFonts w:eastAsia="Calibri"/>
          <w:color w:val="FF0000"/>
        </w:rPr>
        <w:t xml:space="preserve">. </w:t>
      </w:r>
      <w:r w:rsidR="00912EF9" w:rsidRPr="00E711B3">
        <w:rPr>
          <w:rFonts w:eastAsia="Calibri"/>
        </w:rPr>
        <w:t xml:space="preserve">Informacja o terminie i zakresie pracy klasowej  powinna być zamieszczona </w:t>
      </w:r>
      <w:r w:rsidR="0018659D" w:rsidRPr="00E711B3">
        <w:rPr>
          <w:rFonts w:eastAsia="Calibri"/>
        </w:rPr>
        <w:t xml:space="preserve">w </w:t>
      </w:r>
      <w:r w:rsidR="00912EF9" w:rsidRPr="00E711B3">
        <w:rPr>
          <w:rFonts w:eastAsia="Calibri"/>
        </w:rPr>
        <w:t>e-dzienniku</w:t>
      </w:r>
      <w:r w:rsidR="0018659D" w:rsidRPr="00E711B3">
        <w:rPr>
          <w:rFonts w:eastAsia="Calibri"/>
        </w:rPr>
        <w:t xml:space="preserve"> w zakładce „terminy sprawdzianów”. </w:t>
      </w:r>
      <w:r w:rsidRPr="00E711B3">
        <w:rPr>
          <w:rFonts w:eastAsia="Calibri"/>
        </w:rPr>
        <w:t xml:space="preserve">Praca klasowa powinna być poprzedzona lekcją utrwalającą, która określi treść i umiejętności </w:t>
      </w:r>
      <w:r w:rsidRPr="00A04674">
        <w:rPr>
          <w:rFonts w:eastAsia="Calibri"/>
        </w:rPr>
        <w:t>objęte późniejszą diagnozą.</w:t>
      </w:r>
    </w:p>
    <w:p w14:paraId="2C1E3E31" w14:textId="77777777" w:rsidR="008E5C89" w:rsidRPr="00E54947" w:rsidRDefault="008E5C89" w:rsidP="001B0D38">
      <w:pPr>
        <w:pStyle w:val="Akapitzlist"/>
        <w:widowControl w:val="0"/>
        <w:numPr>
          <w:ilvl w:val="0"/>
          <w:numId w:val="135"/>
        </w:numPr>
        <w:jc w:val="both"/>
        <w:rPr>
          <w:lang w:eastAsia="pl-PL"/>
        </w:rPr>
      </w:pPr>
      <w:r w:rsidRPr="008E5C89">
        <w:rPr>
          <w:rFonts w:eastAsia="Calibri"/>
        </w:rPr>
        <w:t xml:space="preserve">Zakres dyktanda musi być również jasno określony. Ocena z dyktanda nie podlega </w:t>
      </w:r>
      <w:r w:rsidRPr="008E5C89">
        <w:rPr>
          <w:rFonts w:eastAsia="Calibri"/>
        </w:rPr>
        <w:lastRenderedPageBreak/>
        <w:t>poprawie. Uczeń ze stwierdzoną dysleksją nie otrzymuje z dyktanda oceny, a w dzienniku lekcyjnym odnotowuje się literą „d” obecność na dyktandzie. Nauczyciel zobowiązany jest ocenić dyktando w sposób opisowy lub też w inny sposób określony w opinii wydanej przez poradnię psychologiczno – pedagogiczną</w:t>
      </w:r>
      <w:r>
        <w:rPr>
          <w:rFonts w:eastAsia="Calibri"/>
        </w:rPr>
        <w:t>.</w:t>
      </w:r>
    </w:p>
    <w:p w14:paraId="2C1E3E32" w14:textId="77777777" w:rsidR="00E54947" w:rsidRPr="00DF3AA2" w:rsidRDefault="00E54947" w:rsidP="001B0D38">
      <w:pPr>
        <w:pStyle w:val="Akapitzlist"/>
        <w:widowControl w:val="0"/>
        <w:numPr>
          <w:ilvl w:val="0"/>
          <w:numId w:val="135"/>
        </w:numPr>
        <w:jc w:val="both"/>
        <w:rPr>
          <w:lang w:eastAsia="pl-PL"/>
        </w:rPr>
      </w:pPr>
      <w:r w:rsidRPr="00DF3AA2">
        <w:rPr>
          <w:rFonts w:eastAsia="Calibri"/>
        </w:rPr>
        <w:t xml:space="preserve">Uczeń może pisać trzy prace klasowe całogodzinne lub sprawdziany tygodniowo. </w:t>
      </w:r>
    </w:p>
    <w:p w14:paraId="2C1E3E33" w14:textId="77777777" w:rsidR="00E54947" w:rsidRPr="00DF3AA2" w:rsidRDefault="00E54947" w:rsidP="001B0D38">
      <w:pPr>
        <w:pStyle w:val="Akapitzlist"/>
        <w:widowControl w:val="0"/>
        <w:numPr>
          <w:ilvl w:val="0"/>
          <w:numId w:val="135"/>
        </w:numPr>
        <w:jc w:val="both"/>
        <w:rPr>
          <w:lang w:eastAsia="pl-PL"/>
        </w:rPr>
      </w:pPr>
      <w:r w:rsidRPr="00DF3AA2">
        <w:rPr>
          <w:rFonts w:eastAsia="Calibri"/>
          <w:lang w:eastAsia="pl-PL"/>
        </w:rPr>
        <w:t>Nie ustala się limitu kartkówek.</w:t>
      </w:r>
      <w:r w:rsidRPr="00DF3AA2">
        <w:rPr>
          <w:rFonts w:eastAsia="Calibri"/>
        </w:rPr>
        <w:t xml:space="preserve"> Kartkówki nie muszą być zapowiadane.</w:t>
      </w:r>
    </w:p>
    <w:p w14:paraId="2C1E3E34" w14:textId="77777777" w:rsidR="00565CB4" w:rsidRPr="00DF3AA2" w:rsidRDefault="00565CB4" w:rsidP="001B0D38">
      <w:pPr>
        <w:pStyle w:val="Akapitzlist"/>
        <w:numPr>
          <w:ilvl w:val="0"/>
          <w:numId w:val="135"/>
        </w:numPr>
        <w:rPr>
          <w:lang w:eastAsia="pl-PL"/>
        </w:rPr>
      </w:pPr>
      <w:r w:rsidRPr="00DF3AA2">
        <w:rPr>
          <w:lang w:eastAsia="pl-PL"/>
        </w:rPr>
        <w:t xml:space="preserve">Uczeń, który nie pisał pracy klasowej, sprawdzianu lub kartkówki z powodu choroby (lub innej przyczyny losowej) trwającej minimum tydzień, po powrocie do szkoły ma obowiązek zgłosić się do nauczyciela z prośbą o wyznaczenie terminu napisania pracy.  </w:t>
      </w:r>
      <w:r w:rsidRPr="00DF3AA2">
        <w:rPr>
          <w:b/>
          <w:lang w:eastAsia="pl-PL"/>
        </w:rPr>
        <w:t>Termin napisania pracy nie powinien przekraczać dwóch tygodni</w:t>
      </w:r>
      <w:r w:rsidRPr="00DF3AA2">
        <w:rPr>
          <w:lang w:eastAsia="pl-PL"/>
        </w:rPr>
        <w:t xml:space="preserve"> od dnia powrotu ucznia do szkoły .</w:t>
      </w:r>
    </w:p>
    <w:p w14:paraId="2C1E3E35" w14:textId="77777777" w:rsidR="00526DC1" w:rsidRPr="00DF3AA2" w:rsidRDefault="00565CB4" w:rsidP="001B0D38">
      <w:pPr>
        <w:pStyle w:val="Akapitzlist"/>
        <w:widowControl w:val="0"/>
        <w:numPr>
          <w:ilvl w:val="0"/>
          <w:numId w:val="135"/>
        </w:numPr>
        <w:jc w:val="both"/>
        <w:rPr>
          <w:lang w:eastAsia="pl-PL"/>
        </w:rPr>
      </w:pPr>
      <w:r w:rsidRPr="00DF3AA2">
        <w:rPr>
          <w:lang w:eastAsia="pl-PL"/>
        </w:rPr>
        <w:t xml:space="preserve"> </w:t>
      </w:r>
      <w:r w:rsidR="00684657" w:rsidRPr="00DF3AA2">
        <w:rPr>
          <w:lang w:eastAsia="pl-PL"/>
        </w:rPr>
        <w:t>Nieobecność ucznia podczas sprawdzania umiejętności odnotowujemy w</w:t>
      </w:r>
      <w:r w:rsidR="00912EF9" w:rsidRPr="00DF3AA2">
        <w:rPr>
          <w:lang w:eastAsia="pl-PL"/>
        </w:rPr>
        <w:t xml:space="preserve"> e-</w:t>
      </w:r>
      <w:r w:rsidR="00684657" w:rsidRPr="00DF3AA2">
        <w:rPr>
          <w:lang w:eastAsia="pl-PL"/>
        </w:rPr>
        <w:t xml:space="preserve"> dzienniku za pomocą znaku „</w:t>
      </w:r>
      <w:proofErr w:type="spellStart"/>
      <w:r w:rsidR="00684657" w:rsidRPr="00DF3AA2">
        <w:rPr>
          <w:lang w:eastAsia="pl-PL"/>
        </w:rPr>
        <w:t>nb</w:t>
      </w:r>
      <w:proofErr w:type="spellEnd"/>
      <w:r w:rsidR="00684657" w:rsidRPr="00DF3AA2">
        <w:rPr>
          <w:lang w:eastAsia="pl-PL"/>
        </w:rPr>
        <w:t>”.</w:t>
      </w:r>
      <w:r w:rsidR="00912EF9" w:rsidRPr="00DF3AA2">
        <w:rPr>
          <w:lang w:eastAsia="pl-PL"/>
        </w:rPr>
        <w:t xml:space="preserve"> </w:t>
      </w:r>
    </w:p>
    <w:p w14:paraId="2C1E3E36" w14:textId="77777777" w:rsidR="00A04674" w:rsidRPr="00DF3AA2" w:rsidRDefault="00A04674" w:rsidP="001B0D38">
      <w:pPr>
        <w:pStyle w:val="Akapitzlist"/>
        <w:widowControl w:val="0"/>
        <w:numPr>
          <w:ilvl w:val="0"/>
          <w:numId w:val="135"/>
        </w:numPr>
        <w:jc w:val="both"/>
        <w:rPr>
          <w:lang w:eastAsia="pl-PL"/>
        </w:rPr>
      </w:pPr>
      <w:r w:rsidRPr="00DF3AA2">
        <w:rPr>
          <w:b/>
          <w:lang w:eastAsia="pl-PL"/>
        </w:rPr>
        <w:t xml:space="preserve">W przypadku gdy uczeń po usprawiedliwionej nieobecności do </w:t>
      </w:r>
      <w:r w:rsidR="006006AE" w:rsidRPr="00DF3AA2">
        <w:rPr>
          <w:b/>
          <w:lang w:eastAsia="pl-PL"/>
        </w:rPr>
        <w:t>dwóch tygodni</w:t>
      </w:r>
      <w:r w:rsidR="00E711B3" w:rsidRPr="00DF3AA2">
        <w:rPr>
          <w:b/>
          <w:lang w:eastAsia="pl-PL"/>
        </w:rPr>
        <w:t xml:space="preserve"> </w:t>
      </w:r>
      <w:r w:rsidRPr="00DF3AA2">
        <w:rPr>
          <w:b/>
          <w:lang w:eastAsia="pl-PL"/>
        </w:rPr>
        <w:t xml:space="preserve">nie zgłosi się na napisanie pracy, </w:t>
      </w:r>
      <w:r w:rsidR="00F3198E" w:rsidRPr="00DF3AA2">
        <w:rPr>
          <w:b/>
          <w:lang w:eastAsia="pl-PL"/>
        </w:rPr>
        <w:t>pisze</w:t>
      </w:r>
      <w:r w:rsidR="00565CB4" w:rsidRPr="00DF3AA2">
        <w:rPr>
          <w:b/>
          <w:lang w:eastAsia="pl-PL"/>
        </w:rPr>
        <w:t xml:space="preserve"> ją </w:t>
      </w:r>
      <w:r w:rsidR="00F3198E" w:rsidRPr="00DF3AA2">
        <w:rPr>
          <w:b/>
          <w:lang w:eastAsia="pl-PL"/>
        </w:rPr>
        <w:t xml:space="preserve">na pierwszej lekcji po upływie  tego czasu. </w:t>
      </w:r>
    </w:p>
    <w:p w14:paraId="2C1E3E37" w14:textId="77777777" w:rsidR="006006AE" w:rsidRPr="00DF3AA2" w:rsidRDefault="006006AE" w:rsidP="001B0D38">
      <w:pPr>
        <w:pStyle w:val="Akapitzlist"/>
        <w:widowControl w:val="0"/>
        <w:numPr>
          <w:ilvl w:val="0"/>
          <w:numId w:val="135"/>
        </w:numPr>
        <w:jc w:val="both"/>
        <w:rPr>
          <w:lang w:eastAsia="pl-PL"/>
        </w:rPr>
      </w:pPr>
      <w:r w:rsidRPr="00DF3AA2">
        <w:rPr>
          <w:lang w:eastAsia="pl-PL"/>
        </w:rPr>
        <w:t xml:space="preserve">Uczeń, który nie pisał pracy klasowej z powodu nieobecności krótszej niż jeden tydzień, powinien ją napisać w terminie do jednego tygodnia od powrotu do szkoły. </w:t>
      </w:r>
      <w:r w:rsidR="00791809" w:rsidRPr="00DF3AA2">
        <w:rPr>
          <w:lang w:eastAsia="pl-PL"/>
        </w:rPr>
        <w:t xml:space="preserve">Uczeń ma obowiązek zgłosić się do nauczyciela z prośbą o wyznaczenie terminu. </w:t>
      </w:r>
      <w:r w:rsidRPr="00DF3AA2">
        <w:rPr>
          <w:lang w:eastAsia="pl-PL"/>
        </w:rPr>
        <w:t>Taka sytuacja może wystąpić tylko raz w semestrze.</w:t>
      </w:r>
      <w:r w:rsidR="00791809" w:rsidRPr="00DF3AA2">
        <w:rPr>
          <w:lang w:eastAsia="pl-PL"/>
        </w:rPr>
        <w:t xml:space="preserve"> W kolejnych przypadkach, gdy uczeń nie pisze pracy z powodu nieobecności krótszej niż jeden tydzień, praca, którą napisze, będzie traktowana jako poprawkowa.</w:t>
      </w:r>
    </w:p>
    <w:p w14:paraId="2C1E3E38" w14:textId="77777777" w:rsidR="001D23D0" w:rsidRPr="00DF3AA2" w:rsidRDefault="001D23D0" w:rsidP="001B0D38">
      <w:pPr>
        <w:pStyle w:val="Akapitzlist"/>
        <w:widowControl w:val="0"/>
        <w:numPr>
          <w:ilvl w:val="0"/>
          <w:numId w:val="135"/>
        </w:numPr>
        <w:jc w:val="both"/>
        <w:rPr>
          <w:lang w:eastAsia="pl-PL"/>
        </w:rPr>
      </w:pPr>
      <w:r w:rsidRPr="00DF3AA2">
        <w:rPr>
          <w:lang w:eastAsia="pl-PL"/>
        </w:rPr>
        <w:t xml:space="preserve">Wyjątek stanowią uczniowie, którzy są często nieobecni na lekcjach z przyczyn zdrowotnych. </w:t>
      </w:r>
    </w:p>
    <w:p w14:paraId="2C1E3E39" w14:textId="77777777" w:rsidR="008F6C00" w:rsidRPr="00DF3AA2" w:rsidRDefault="00753017" w:rsidP="001B0D38">
      <w:pPr>
        <w:pStyle w:val="Akapitzlist"/>
        <w:widowControl w:val="0"/>
        <w:numPr>
          <w:ilvl w:val="0"/>
          <w:numId w:val="135"/>
        </w:numPr>
        <w:jc w:val="both"/>
        <w:rPr>
          <w:lang w:eastAsia="pl-PL"/>
        </w:rPr>
      </w:pPr>
      <w:r w:rsidRPr="00DF3AA2">
        <w:rPr>
          <w:rFonts w:eastAsia="Calibri"/>
        </w:rPr>
        <w:t xml:space="preserve">Uczeń ma </w:t>
      </w:r>
      <w:r w:rsidR="008F6C00" w:rsidRPr="00DF3AA2">
        <w:rPr>
          <w:rFonts w:eastAsia="Calibri"/>
        </w:rPr>
        <w:t>możliwość</w:t>
      </w:r>
      <w:r w:rsidRPr="00DF3AA2">
        <w:rPr>
          <w:rFonts w:eastAsia="Calibri"/>
        </w:rPr>
        <w:t xml:space="preserve"> p</w:t>
      </w:r>
      <w:r w:rsidR="00791809" w:rsidRPr="00DF3AA2">
        <w:rPr>
          <w:rFonts w:eastAsia="Calibri"/>
        </w:rPr>
        <w:t xml:space="preserve">oprawić </w:t>
      </w:r>
      <w:r w:rsidR="008F6C00" w:rsidRPr="00DF3AA2">
        <w:rPr>
          <w:rFonts w:eastAsia="Calibri"/>
        </w:rPr>
        <w:t>wszystkie oceny</w:t>
      </w:r>
      <w:r w:rsidR="00791809" w:rsidRPr="00DF3AA2">
        <w:rPr>
          <w:rFonts w:eastAsia="Calibri"/>
        </w:rPr>
        <w:t xml:space="preserve"> z prac klasow</w:t>
      </w:r>
      <w:r w:rsidR="008F6C00" w:rsidRPr="00DF3AA2">
        <w:rPr>
          <w:rFonts w:eastAsia="Calibri"/>
        </w:rPr>
        <w:t>ych</w:t>
      </w:r>
      <w:r w:rsidR="00791809" w:rsidRPr="00DF3AA2">
        <w:rPr>
          <w:rFonts w:eastAsia="Calibri"/>
        </w:rPr>
        <w:t xml:space="preserve"> lub </w:t>
      </w:r>
      <w:r w:rsidR="008F6C00" w:rsidRPr="00DF3AA2">
        <w:rPr>
          <w:rFonts w:eastAsia="Calibri"/>
        </w:rPr>
        <w:t>sprawdzianów</w:t>
      </w:r>
      <w:r w:rsidRPr="00DF3AA2">
        <w:rPr>
          <w:rFonts w:eastAsia="Calibri"/>
        </w:rPr>
        <w:t>, w terminie uzgodnionym z nauczycielem, ale nie dłuż</w:t>
      </w:r>
      <w:r w:rsidR="00FF02A2" w:rsidRPr="00DF3AA2">
        <w:rPr>
          <w:rFonts w:eastAsia="Calibri"/>
        </w:rPr>
        <w:t>szym</w:t>
      </w:r>
      <w:r w:rsidR="00791809" w:rsidRPr="00DF3AA2">
        <w:rPr>
          <w:rFonts w:eastAsia="Calibri"/>
        </w:rPr>
        <w:t xml:space="preserve"> niż 7 dni od otrzymania wyniku.</w:t>
      </w:r>
      <w:r w:rsidRPr="00DF3AA2">
        <w:rPr>
          <w:rFonts w:eastAsia="Calibri"/>
        </w:rPr>
        <w:t xml:space="preserve"> </w:t>
      </w:r>
      <w:r w:rsidR="008F6C00" w:rsidRPr="00DF3AA2">
        <w:rPr>
          <w:rFonts w:eastAsia="Calibri"/>
        </w:rPr>
        <w:t xml:space="preserve"> </w:t>
      </w:r>
      <w:r w:rsidR="007F1719" w:rsidRPr="00DF3AA2">
        <w:rPr>
          <w:rFonts w:eastAsia="Calibri"/>
        </w:rPr>
        <w:t>Każdą pracę można poprawić tylko raz.</w:t>
      </w:r>
    </w:p>
    <w:p w14:paraId="2C1E3E3A" w14:textId="77777777" w:rsidR="008C08F1" w:rsidRPr="00DF3AA2" w:rsidRDefault="008C08F1" w:rsidP="001B0D38">
      <w:pPr>
        <w:pStyle w:val="Akapitzlist"/>
        <w:widowControl w:val="0"/>
        <w:numPr>
          <w:ilvl w:val="0"/>
          <w:numId w:val="135"/>
        </w:numPr>
        <w:jc w:val="both"/>
        <w:rPr>
          <w:lang w:eastAsia="pl-PL"/>
        </w:rPr>
      </w:pPr>
      <w:r w:rsidRPr="00DF3AA2">
        <w:rPr>
          <w:b/>
          <w:lang w:eastAsia="pl-PL"/>
        </w:rPr>
        <w:t>Prace klasowe i sprawdziany poprawkowe mają podniesiony próg punktow</w:t>
      </w:r>
      <w:r w:rsidRPr="00DF3AA2">
        <w:rPr>
          <w:lang w:eastAsia="pl-PL"/>
        </w:rPr>
        <w:t xml:space="preserve">y w stosunku do prac pisanych w pierwszym terminie. </w:t>
      </w:r>
      <w:r w:rsidR="00D104F2" w:rsidRPr="00DF3AA2">
        <w:rPr>
          <w:lang w:eastAsia="pl-PL"/>
        </w:rPr>
        <w:t>Waga pozostaje bez zmian.</w:t>
      </w:r>
    </w:p>
    <w:p w14:paraId="2C1E3E3B" w14:textId="77777777" w:rsidR="008C08F1" w:rsidRPr="00DF3AA2" w:rsidRDefault="008C08F1" w:rsidP="008C08F1">
      <w:pPr>
        <w:pStyle w:val="Akapitzlist"/>
        <w:widowControl w:val="0"/>
        <w:ind w:left="720"/>
        <w:jc w:val="both"/>
        <w:rPr>
          <w:lang w:eastAsia="pl-PL"/>
        </w:rPr>
      </w:pPr>
      <w:r w:rsidRPr="00DF3AA2">
        <w:rPr>
          <w:lang w:eastAsia="pl-PL"/>
        </w:rPr>
        <w:t>(progi punktowe podane w §</w:t>
      </w:r>
      <w:r w:rsidR="00D104F2" w:rsidRPr="00DF3AA2">
        <w:rPr>
          <w:lang w:eastAsia="pl-PL"/>
        </w:rPr>
        <w:t xml:space="preserve"> </w:t>
      </w:r>
      <w:r w:rsidRPr="00DF3AA2">
        <w:rPr>
          <w:lang w:eastAsia="pl-PL"/>
        </w:rPr>
        <w:t>64 pkt. 13)</w:t>
      </w:r>
    </w:p>
    <w:p w14:paraId="2C1E3E3C" w14:textId="77777777" w:rsidR="00905374" w:rsidRPr="00DF3AA2" w:rsidRDefault="00905374" w:rsidP="001B0D38">
      <w:pPr>
        <w:pStyle w:val="Akapitzlist"/>
        <w:widowControl w:val="0"/>
        <w:numPr>
          <w:ilvl w:val="0"/>
          <w:numId w:val="135"/>
        </w:numPr>
        <w:jc w:val="both"/>
        <w:rPr>
          <w:lang w:eastAsia="pl-PL"/>
        </w:rPr>
      </w:pPr>
      <w:r w:rsidRPr="00DF3AA2">
        <w:rPr>
          <w:b/>
          <w:lang w:eastAsia="pl-PL"/>
        </w:rPr>
        <w:t>Każdą o</w:t>
      </w:r>
      <w:r w:rsidR="00753017" w:rsidRPr="00DF3AA2">
        <w:rPr>
          <w:b/>
          <w:lang w:eastAsia="pl-PL"/>
        </w:rPr>
        <w:t xml:space="preserve">cenę </w:t>
      </w:r>
      <w:r w:rsidR="00D104F2" w:rsidRPr="00DF3AA2">
        <w:rPr>
          <w:b/>
          <w:lang w:eastAsia="pl-PL"/>
        </w:rPr>
        <w:t xml:space="preserve">ze sprawdzianu poprawkowego nauczyciel zapisuje </w:t>
      </w:r>
      <w:r w:rsidR="00753017" w:rsidRPr="00DF3AA2">
        <w:rPr>
          <w:b/>
          <w:lang w:eastAsia="pl-PL"/>
        </w:rPr>
        <w:t xml:space="preserve">w </w:t>
      </w:r>
      <w:r w:rsidR="00912EF9" w:rsidRPr="00DF3AA2">
        <w:rPr>
          <w:b/>
          <w:lang w:eastAsia="pl-PL"/>
        </w:rPr>
        <w:t>e-</w:t>
      </w:r>
      <w:r w:rsidR="00753017" w:rsidRPr="00DF3AA2">
        <w:rPr>
          <w:b/>
          <w:lang w:eastAsia="pl-PL"/>
        </w:rPr>
        <w:t xml:space="preserve">dzienniku </w:t>
      </w:r>
      <w:r w:rsidR="00912EF9" w:rsidRPr="00DF3AA2">
        <w:rPr>
          <w:b/>
          <w:lang w:eastAsia="pl-PL"/>
        </w:rPr>
        <w:t xml:space="preserve"> </w:t>
      </w:r>
      <w:r w:rsidR="00D104F2" w:rsidRPr="00DF3AA2">
        <w:rPr>
          <w:b/>
          <w:lang w:eastAsia="pl-PL"/>
        </w:rPr>
        <w:t xml:space="preserve">w </w:t>
      </w:r>
      <w:r w:rsidRPr="00DF3AA2">
        <w:rPr>
          <w:b/>
          <w:lang w:eastAsia="pl-PL"/>
        </w:rPr>
        <w:t>osobnej rubryce obok oceny z</w:t>
      </w:r>
      <w:r w:rsidR="00D104F2" w:rsidRPr="00DF3AA2">
        <w:rPr>
          <w:b/>
          <w:lang w:eastAsia="pl-PL"/>
        </w:rPr>
        <w:t xml:space="preserve"> I terminu</w:t>
      </w:r>
      <w:r w:rsidRPr="00DF3AA2">
        <w:rPr>
          <w:b/>
          <w:lang w:eastAsia="pl-PL"/>
        </w:rPr>
        <w:t xml:space="preserve"> opisaną jako poprawę.</w:t>
      </w:r>
      <w:r w:rsidR="00D104F2" w:rsidRPr="00DF3AA2">
        <w:rPr>
          <w:lang w:eastAsia="pl-PL"/>
        </w:rPr>
        <w:t xml:space="preserve"> Do średniej ważonej</w:t>
      </w:r>
      <w:r w:rsidR="00AB62A6" w:rsidRPr="00DF3AA2">
        <w:rPr>
          <w:lang w:eastAsia="pl-PL"/>
        </w:rPr>
        <w:t xml:space="preserve"> </w:t>
      </w:r>
      <w:r w:rsidRPr="00DF3AA2">
        <w:rPr>
          <w:lang w:eastAsia="pl-PL"/>
        </w:rPr>
        <w:t>będą brane obie oceny.</w:t>
      </w:r>
    </w:p>
    <w:p w14:paraId="2C1E3E3D" w14:textId="77777777" w:rsidR="00912EF9" w:rsidRPr="00DF3AA2" w:rsidRDefault="00905374" w:rsidP="001B0D38">
      <w:pPr>
        <w:pStyle w:val="Akapitzlist"/>
        <w:widowControl w:val="0"/>
        <w:numPr>
          <w:ilvl w:val="0"/>
          <w:numId w:val="135"/>
        </w:numPr>
        <w:jc w:val="both"/>
        <w:rPr>
          <w:lang w:eastAsia="pl-PL"/>
        </w:rPr>
      </w:pPr>
      <w:r w:rsidRPr="00DF3AA2">
        <w:rPr>
          <w:b/>
          <w:lang w:eastAsia="pl-PL"/>
        </w:rPr>
        <w:t>Jeżeli uczeń na pisze poprawę na ocenę niższą, obie oceny będą brane pod uwagę do średniej.</w:t>
      </w:r>
    </w:p>
    <w:p w14:paraId="2C1E3E3E" w14:textId="77777777" w:rsidR="007F1719" w:rsidRPr="00DF3AA2" w:rsidRDefault="007F1719" w:rsidP="001B0D38">
      <w:pPr>
        <w:pStyle w:val="Akapitzlist"/>
        <w:widowControl w:val="0"/>
        <w:numPr>
          <w:ilvl w:val="0"/>
          <w:numId w:val="135"/>
        </w:numPr>
        <w:jc w:val="both"/>
        <w:rPr>
          <w:lang w:eastAsia="pl-PL"/>
        </w:rPr>
      </w:pPr>
      <w:r w:rsidRPr="00DF3AA2">
        <w:rPr>
          <w:b/>
          <w:lang w:eastAsia="pl-PL"/>
        </w:rPr>
        <w:t>Poprawy prac pisemnych odbywają się w godzinach pozalekcyjnych.</w:t>
      </w:r>
    </w:p>
    <w:p w14:paraId="2C1E3E3F" w14:textId="77777777" w:rsidR="00850E2A" w:rsidRPr="00DF3AA2" w:rsidRDefault="00850E2A" w:rsidP="001B0D38">
      <w:pPr>
        <w:pStyle w:val="Akapitzlist"/>
        <w:widowControl w:val="0"/>
        <w:numPr>
          <w:ilvl w:val="0"/>
          <w:numId w:val="135"/>
        </w:numPr>
        <w:jc w:val="both"/>
        <w:rPr>
          <w:lang w:eastAsia="pl-PL"/>
        </w:rPr>
      </w:pPr>
      <w:r w:rsidRPr="00DF3AA2">
        <w:rPr>
          <w:rFonts w:eastAsia="Calibri"/>
        </w:rPr>
        <w:t xml:space="preserve">W ciągu dwóch tygodni od dnia </w:t>
      </w:r>
      <w:r w:rsidR="00D104F2" w:rsidRPr="00DF3AA2">
        <w:rPr>
          <w:rFonts w:eastAsia="Calibri"/>
        </w:rPr>
        <w:t>pracy klasowej/</w:t>
      </w:r>
      <w:r w:rsidRPr="00DF3AA2">
        <w:rPr>
          <w:rFonts w:eastAsia="Calibri"/>
        </w:rPr>
        <w:t xml:space="preserve">sprawdzianu/kartkówki nauczyciel zobowiązany jest sprawdzić prace. Uczeń i jego rodzice mają prawo wglądu do pracy na terenie szkoły. Prace i zasady oceniania nauczyciel omawia, oceny uzasadnia i wpisuje do </w:t>
      </w:r>
      <w:r w:rsidR="00526DC1" w:rsidRPr="00DF3AA2">
        <w:rPr>
          <w:rFonts w:eastAsia="Calibri"/>
        </w:rPr>
        <w:t>e- dziennika</w:t>
      </w:r>
      <w:r w:rsidR="00684657" w:rsidRPr="00DF3AA2">
        <w:rPr>
          <w:rFonts w:eastAsia="Calibri"/>
        </w:rPr>
        <w:t>. Sposób omawiania prac i udostępnianie ich uczniom i rodzicom omówiony jest w §6</w:t>
      </w:r>
      <w:r w:rsidR="00526DC1" w:rsidRPr="00DF3AA2">
        <w:rPr>
          <w:rFonts w:eastAsia="Calibri"/>
        </w:rPr>
        <w:t>3</w:t>
      </w:r>
    </w:p>
    <w:p w14:paraId="2C1E3E40" w14:textId="77777777" w:rsidR="00526DC1" w:rsidRPr="00A04674" w:rsidRDefault="00D95F25" w:rsidP="001B0D38">
      <w:pPr>
        <w:pStyle w:val="Akapitzlist"/>
        <w:widowControl w:val="0"/>
        <w:numPr>
          <w:ilvl w:val="0"/>
          <w:numId w:val="135"/>
        </w:numPr>
        <w:jc w:val="both"/>
        <w:rPr>
          <w:lang w:eastAsia="pl-PL"/>
        </w:rPr>
      </w:pPr>
      <w:r w:rsidRPr="00E711B3">
        <w:rPr>
          <w:rFonts w:eastAsia="Calibri"/>
          <w:lang w:eastAsia="pl-PL"/>
        </w:rPr>
        <w:t xml:space="preserve">Nie należy robić sprawdzianu z tego samego przedmiotu, jeśli poprzednia praca </w:t>
      </w:r>
      <w:r w:rsidRPr="00A04674">
        <w:rPr>
          <w:rFonts w:eastAsia="Calibri"/>
          <w:lang w:eastAsia="pl-PL"/>
        </w:rPr>
        <w:t>kontrolna nie została uczniom zwrócona, omówiona i poprawiona.</w:t>
      </w:r>
    </w:p>
    <w:p w14:paraId="2C1E3E41" w14:textId="77777777" w:rsidR="00D922BB" w:rsidRPr="00D104F2" w:rsidRDefault="00E35D7D" w:rsidP="001B0D38">
      <w:pPr>
        <w:pStyle w:val="Akapitzlist"/>
        <w:widowControl w:val="0"/>
        <w:numPr>
          <w:ilvl w:val="0"/>
          <w:numId w:val="135"/>
        </w:numPr>
        <w:jc w:val="both"/>
        <w:rPr>
          <w:lang w:eastAsia="pl-PL"/>
        </w:rPr>
      </w:pPr>
      <w:r w:rsidRPr="00D104F2">
        <w:rPr>
          <w:lang w:eastAsia="pl-PL"/>
        </w:rPr>
        <w:t>Uczeń ma obowiązek być przygotowanym do każdej lekcji.</w:t>
      </w:r>
      <w:r w:rsidR="000213C4" w:rsidRPr="00D104F2">
        <w:rPr>
          <w:lang w:eastAsia="pl-PL"/>
        </w:rPr>
        <w:t xml:space="preserve"> </w:t>
      </w:r>
    </w:p>
    <w:p w14:paraId="2C1E3E42" w14:textId="77777777" w:rsidR="000213C4" w:rsidRPr="00D104F2" w:rsidRDefault="00386C74" w:rsidP="001B0D38">
      <w:pPr>
        <w:pStyle w:val="Akapitzlist"/>
        <w:widowControl w:val="0"/>
        <w:numPr>
          <w:ilvl w:val="0"/>
          <w:numId w:val="135"/>
        </w:numPr>
        <w:jc w:val="both"/>
        <w:rPr>
          <w:lang w:eastAsia="pl-PL"/>
        </w:rPr>
      </w:pPr>
      <w:r w:rsidRPr="00D104F2">
        <w:rPr>
          <w:lang w:eastAsia="pl-PL"/>
        </w:rPr>
        <w:t>W wyjątkowych sytuacjach u</w:t>
      </w:r>
      <w:r w:rsidR="000213C4" w:rsidRPr="00D104F2">
        <w:rPr>
          <w:lang w:eastAsia="pl-PL"/>
        </w:rPr>
        <w:t>czeń ma prawo być nieprzygotowany do lekcji:</w:t>
      </w:r>
    </w:p>
    <w:p w14:paraId="2C1E3E43" w14:textId="77777777" w:rsidR="000213C4" w:rsidRPr="00674633" w:rsidRDefault="000213C4" w:rsidP="001B0D38">
      <w:pPr>
        <w:pStyle w:val="Akapitzlist"/>
        <w:widowControl w:val="0"/>
        <w:numPr>
          <w:ilvl w:val="0"/>
          <w:numId w:val="137"/>
        </w:numPr>
        <w:ind w:left="993" w:hanging="284"/>
        <w:jc w:val="both"/>
        <w:rPr>
          <w:lang w:eastAsia="pl-PL"/>
        </w:rPr>
      </w:pPr>
      <w:r w:rsidRPr="00674633">
        <w:rPr>
          <w:lang w:eastAsia="pl-PL"/>
        </w:rPr>
        <w:t>trzy razy w półroczu z przedmiotów, których tygodniowy wymiar godzin wynosi trzy i więcej godzin,</w:t>
      </w:r>
    </w:p>
    <w:p w14:paraId="2C1E3E44" w14:textId="77777777" w:rsidR="000213C4" w:rsidRPr="00674633" w:rsidRDefault="000213C4" w:rsidP="001B0D38">
      <w:pPr>
        <w:pStyle w:val="Akapitzlist"/>
        <w:widowControl w:val="0"/>
        <w:numPr>
          <w:ilvl w:val="0"/>
          <w:numId w:val="137"/>
        </w:numPr>
        <w:ind w:left="993" w:hanging="284"/>
        <w:jc w:val="both"/>
        <w:rPr>
          <w:lang w:eastAsia="pl-PL"/>
        </w:rPr>
      </w:pPr>
      <w:r w:rsidRPr="00674633">
        <w:rPr>
          <w:lang w:eastAsia="pl-PL"/>
        </w:rPr>
        <w:t>dwa razy w półroczu z przedmiotów, których tygodniowy wymiar godzin wynosi dwie godziny,</w:t>
      </w:r>
    </w:p>
    <w:p w14:paraId="2C1E3E45" w14:textId="77777777" w:rsidR="000213C4" w:rsidRPr="00674633" w:rsidRDefault="000213C4" w:rsidP="001B0D38">
      <w:pPr>
        <w:pStyle w:val="Akapitzlist"/>
        <w:widowControl w:val="0"/>
        <w:numPr>
          <w:ilvl w:val="0"/>
          <w:numId w:val="137"/>
        </w:numPr>
        <w:ind w:left="993" w:hanging="284"/>
        <w:jc w:val="both"/>
        <w:rPr>
          <w:lang w:eastAsia="pl-PL"/>
        </w:rPr>
      </w:pPr>
      <w:r w:rsidRPr="00674633">
        <w:rPr>
          <w:lang w:eastAsia="pl-PL"/>
        </w:rPr>
        <w:t>jeden raz w półroczu z przedmiotów, których tygodniowy wymiar godzin wynosi jedną godzinę.</w:t>
      </w:r>
    </w:p>
    <w:p w14:paraId="2C1E3E46" w14:textId="77777777" w:rsidR="000213C4" w:rsidRPr="00674633" w:rsidRDefault="000213C4" w:rsidP="00D4410A">
      <w:pPr>
        <w:widowControl w:val="0"/>
        <w:ind w:left="709"/>
        <w:jc w:val="both"/>
        <w:rPr>
          <w:rFonts w:ascii="Times New Roman" w:hAnsi="Times New Roman" w:cs="Times New Roman"/>
          <w:sz w:val="24"/>
          <w:szCs w:val="24"/>
          <w:lang w:eastAsia="pl-PL"/>
        </w:rPr>
      </w:pPr>
      <w:r w:rsidRPr="00674633">
        <w:rPr>
          <w:rFonts w:ascii="Times New Roman" w:hAnsi="Times New Roman" w:cs="Times New Roman"/>
          <w:sz w:val="24"/>
          <w:szCs w:val="24"/>
          <w:lang w:eastAsia="pl-PL"/>
        </w:rPr>
        <w:t>Każde następne nieprzygotowanie to ocena niedostateczna. Brak pracy domowej jest jednoznaczny z nieprzygotowaniem do zajęć.</w:t>
      </w:r>
    </w:p>
    <w:p w14:paraId="2C1E3E47" w14:textId="77777777" w:rsidR="000213C4" w:rsidRPr="00D4410A" w:rsidRDefault="000213C4" w:rsidP="001B0D38">
      <w:pPr>
        <w:pStyle w:val="Akapitzlist"/>
        <w:widowControl w:val="0"/>
        <w:numPr>
          <w:ilvl w:val="0"/>
          <w:numId w:val="135"/>
        </w:numPr>
        <w:jc w:val="both"/>
        <w:rPr>
          <w:lang w:eastAsia="pl-PL"/>
        </w:rPr>
      </w:pPr>
      <w:r w:rsidRPr="00674633">
        <w:rPr>
          <w:lang w:eastAsia="pl-PL"/>
        </w:rPr>
        <w:lastRenderedPageBreak/>
        <w:t xml:space="preserve"> </w:t>
      </w:r>
      <w:r w:rsidRPr="00D4410A">
        <w:rPr>
          <w:lang w:eastAsia="pl-PL"/>
        </w:rPr>
        <w:t>W przypadku nieprzygotowania do zajęć lub nieobecności na zajęciach, uczeń jest zobowiązany uzupełnić prace pisemne</w:t>
      </w:r>
      <w:r w:rsidR="00C063BE" w:rsidRPr="00D4410A">
        <w:rPr>
          <w:lang w:eastAsia="pl-PL"/>
        </w:rPr>
        <w:t xml:space="preserve"> i notatki</w:t>
      </w:r>
      <w:r w:rsidR="00A04674" w:rsidRPr="00D4410A">
        <w:rPr>
          <w:lang w:eastAsia="pl-PL"/>
        </w:rPr>
        <w:t xml:space="preserve"> do 1 tygodnia</w:t>
      </w:r>
      <w:r w:rsidR="00C063BE" w:rsidRPr="00D4410A">
        <w:rPr>
          <w:lang w:eastAsia="pl-PL"/>
        </w:rPr>
        <w:t>.</w:t>
      </w:r>
    </w:p>
    <w:p w14:paraId="2C1E3E48" w14:textId="77777777" w:rsidR="000213C4" w:rsidRPr="00D4410A" w:rsidRDefault="000213C4" w:rsidP="001B0D38">
      <w:pPr>
        <w:pStyle w:val="Akapitzlist"/>
        <w:widowControl w:val="0"/>
        <w:numPr>
          <w:ilvl w:val="0"/>
          <w:numId w:val="135"/>
        </w:numPr>
        <w:jc w:val="both"/>
        <w:rPr>
          <w:lang w:eastAsia="pl-PL"/>
        </w:rPr>
      </w:pPr>
      <w:r w:rsidRPr="00D4410A">
        <w:rPr>
          <w:lang w:eastAsia="pl-PL"/>
        </w:rPr>
        <w:t xml:space="preserve">Nieprzygotowanie do zajęć odnotowujemy w </w:t>
      </w:r>
      <w:r w:rsidR="00B55043" w:rsidRPr="00D4410A">
        <w:rPr>
          <w:lang w:eastAsia="pl-PL"/>
        </w:rPr>
        <w:t>e-</w:t>
      </w:r>
      <w:r w:rsidRPr="00D4410A">
        <w:rPr>
          <w:lang w:eastAsia="pl-PL"/>
        </w:rPr>
        <w:t>d</w:t>
      </w:r>
      <w:r w:rsidR="00B55043" w:rsidRPr="00D4410A">
        <w:rPr>
          <w:lang w:eastAsia="pl-PL"/>
        </w:rPr>
        <w:t xml:space="preserve">zienniku za pomocą znaku „np.”. </w:t>
      </w:r>
      <w:r w:rsidR="00684657" w:rsidRPr="00D4410A">
        <w:rPr>
          <w:lang w:eastAsia="pl-PL"/>
        </w:rPr>
        <w:t>Jeżeli uczeń nie zgłosi u nauczyciela braku pracy domowej lub nieprzygotowania do zajęć przed lekcją otrzymuje ocenę niedostateczną.</w:t>
      </w:r>
    </w:p>
    <w:p w14:paraId="2C1E3E49" w14:textId="77777777" w:rsidR="00E35D7D" w:rsidRPr="00D4410A" w:rsidRDefault="000213C4" w:rsidP="001B0D38">
      <w:pPr>
        <w:pStyle w:val="Akapitzlist"/>
        <w:widowControl w:val="0"/>
        <w:numPr>
          <w:ilvl w:val="0"/>
          <w:numId w:val="135"/>
        </w:numPr>
        <w:jc w:val="both"/>
        <w:rPr>
          <w:lang w:eastAsia="pl-PL"/>
        </w:rPr>
      </w:pPr>
      <w:r w:rsidRPr="00D4410A">
        <w:rPr>
          <w:lang w:eastAsia="pl-PL"/>
        </w:rPr>
        <w:t>Prace domowe na lekcji sprawdzane są ilościowo, zaś jakościowo w miarę potrzeb, nie rzadziej niż 2 razy w półroczu.</w:t>
      </w:r>
    </w:p>
    <w:p w14:paraId="2C1E3E4A" w14:textId="77777777" w:rsidR="000213C4" w:rsidRPr="00674633" w:rsidRDefault="000213C4" w:rsidP="001B0D38">
      <w:pPr>
        <w:pStyle w:val="Akapitzlist"/>
        <w:widowControl w:val="0"/>
        <w:numPr>
          <w:ilvl w:val="0"/>
          <w:numId w:val="135"/>
        </w:numPr>
        <w:jc w:val="both"/>
        <w:rPr>
          <w:b/>
          <w:lang w:eastAsia="pl-PL"/>
        </w:rPr>
      </w:pPr>
      <w:r w:rsidRPr="00674633">
        <w:rPr>
          <w:lang w:eastAsia="pl-PL"/>
        </w:rPr>
        <w:t xml:space="preserve">Z odpowiedzi ustnej lub niezapowiedzianej kartkówki jest zwolniony uczeń, którego numer w dzienniku został wylosowany jako „szczęśliwy”. </w:t>
      </w:r>
      <w:r w:rsidRPr="00674633">
        <w:rPr>
          <w:b/>
          <w:lang w:eastAsia="pl-PL"/>
        </w:rPr>
        <w:t>„Szczęśliwe numery” nie zwalniają z odrabiania prac domowych oraz zapowiedzianych kartkówek i sprawdzianów</w:t>
      </w:r>
      <w:r w:rsidRPr="00674633">
        <w:rPr>
          <w:lang w:eastAsia="pl-PL"/>
        </w:rPr>
        <w:t>.</w:t>
      </w:r>
    </w:p>
    <w:p w14:paraId="2C1E3E4B" w14:textId="77777777" w:rsidR="00C063BE" w:rsidRPr="00674633" w:rsidRDefault="00C063BE" w:rsidP="001B0D38">
      <w:pPr>
        <w:pStyle w:val="Akapitzlist"/>
        <w:widowControl w:val="0"/>
        <w:numPr>
          <w:ilvl w:val="0"/>
          <w:numId w:val="135"/>
        </w:numPr>
        <w:jc w:val="both"/>
        <w:rPr>
          <w:b/>
          <w:lang w:eastAsia="pl-PL"/>
        </w:rPr>
      </w:pPr>
      <w:r w:rsidRPr="00674633">
        <w:rPr>
          <w:rFonts w:eastAsia="Calibri"/>
        </w:rPr>
        <w:t>Uczniowie zobowiązani przez nauczyciela do oddania dłuższych prac pisemnych, muszą wywiązać się z tego zadania w terminie uzgodnionym z nauczycielem.</w:t>
      </w:r>
    </w:p>
    <w:p w14:paraId="2C1E3E4C" w14:textId="77777777" w:rsidR="000213C4" w:rsidRPr="00674633" w:rsidRDefault="008C3C84" w:rsidP="001B0D38">
      <w:pPr>
        <w:pStyle w:val="Akapitzlist"/>
        <w:widowControl w:val="0"/>
        <w:numPr>
          <w:ilvl w:val="0"/>
          <w:numId w:val="135"/>
        </w:numPr>
        <w:jc w:val="both"/>
        <w:rPr>
          <w:b/>
          <w:lang w:eastAsia="pl-PL"/>
        </w:rPr>
      </w:pPr>
      <w:r w:rsidRPr="00674633">
        <w:rPr>
          <w:lang w:eastAsia="pl-PL"/>
        </w:rPr>
        <w:t xml:space="preserve">Wprowadza się system aktywizujących znaków „+” i „-”, za które można otrzymać ocenę celującą/bardzo dobrą, lub niedostateczną. Szczegółowe warunki ustalające za co uczeń może otrzymać „+” i „-” oraz jaka ilość odpowiada poszczególnym ocenom, ustalają nauczyciele przedmiotowi w </w:t>
      </w:r>
      <w:r w:rsidR="00684657" w:rsidRPr="00674633">
        <w:rPr>
          <w:lang w:eastAsia="pl-PL"/>
        </w:rPr>
        <w:t>Przedmiotowych Systemach Oceniania.</w:t>
      </w:r>
    </w:p>
    <w:p w14:paraId="2C1E3E4D" w14:textId="77777777" w:rsidR="00440EBE" w:rsidRDefault="00440EBE" w:rsidP="00B66AB5">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14:paraId="2C1E3E4E" w14:textId="77777777" w:rsidR="00440EBE" w:rsidRDefault="00440EBE" w:rsidP="00B66AB5">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14:paraId="2C1E3E4F" w14:textId="77777777" w:rsidR="00440EBE" w:rsidRDefault="00440EBE" w:rsidP="00B66AB5">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14:paraId="2C1E3E50" w14:textId="77777777" w:rsidR="00440EBE" w:rsidRDefault="00440EBE" w:rsidP="00B66AB5">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14:paraId="2C1E3E51" w14:textId="77777777" w:rsidR="00B66AB5" w:rsidRDefault="00B66AB5" w:rsidP="00B66AB5">
      <w:pPr>
        <w:tabs>
          <w:tab w:val="left" w:pos="307"/>
        </w:tabs>
        <w:suppressAutoHyphens/>
        <w:spacing w:after="0" w:line="240" w:lineRule="auto"/>
        <w:ind w:right="20"/>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6</w:t>
      </w:r>
      <w:r w:rsidR="00440EBE">
        <w:rPr>
          <w:rFonts w:ascii="Times New Roman" w:eastAsia="Calibri" w:hAnsi="Times New Roman" w:cs="Times New Roman"/>
          <w:sz w:val="24"/>
          <w:szCs w:val="24"/>
          <w:lang w:eastAsia="pl-PL"/>
        </w:rPr>
        <w:t>4</w:t>
      </w:r>
    </w:p>
    <w:p w14:paraId="2C1E3E52" w14:textId="77777777" w:rsidR="00B66AB5" w:rsidRPr="00953A89" w:rsidRDefault="00B66AB5" w:rsidP="00B66AB5">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14:paraId="2C1E3E53" w14:textId="77777777" w:rsidR="00B66AB5" w:rsidRDefault="00B66AB5" w:rsidP="001B0D38">
      <w:pPr>
        <w:pStyle w:val="Akapitzlist"/>
        <w:numPr>
          <w:ilvl w:val="0"/>
          <w:numId w:val="156"/>
        </w:numPr>
        <w:tabs>
          <w:tab w:val="left" w:pos="307"/>
        </w:tabs>
        <w:ind w:left="284" w:right="20" w:hanging="284"/>
        <w:jc w:val="both"/>
        <w:rPr>
          <w:rFonts w:eastAsia="Calibri"/>
          <w:lang w:eastAsia="pl-PL"/>
        </w:rPr>
      </w:pPr>
      <w:r w:rsidRPr="00B66AB5">
        <w:rPr>
          <w:rFonts w:eastAsia="Calibri"/>
          <w:lang w:eastAsia="pl-PL"/>
        </w:rPr>
        <w:t>Nauczyciel języka polskiego powinien przeprowadzić w ciągu półrocza co najmniej jedną pracę klasową sprawdzającą umiejętność pisania, jeden sprawdzian językowy oraz co najmniej pięć dyktand.</w:t>
      </w:r>
    </w:p>
    <w:p w14:paraId="2C1E3E54" w14:textId="77777777" w:rsidR="00B66AB5" w:rsidRDefault="00B66AB5" w:rsidP="001B0D38">
      <w:pPr>
        <w:pStyle w:val="Akapitzlist"/>
        <w:numPr>
          <w:ilvl w:val="0"/>
          <w:numId w:val="156"/>
        </w:numPr>
        <w:tabs>
          <w:tab w:val="left" w:pos="307"/>
        </w:tabs>
        <w:ind w:left="284" w:right="20" w:hanging="284"/>
        <w:jc w:val="both"/>
        <w:rPr>
          <w:rFonts w:eastAsia="Calibri"/>
          <w:lang w:eastAsia="pl-PL"/>
        </w:rPr>
      </w:pPr>
      <w:r w:rsidRPr="00B66AB5">
        <w:rPr>
          <w:rFonts w:eastAsia="Calibri"/>
          <w:lang w:eastAsia="pl-PL"/>
        </w:rPr>
        <w:t>Dłuższ</w:t>
      </w:r>
      <w:r>
        <w:rPr>
          <w:rFonts w:eastAsia="Calibri"/>
          <w:lang w:eastAsia="pl-PL"/>
        </w:rPr>
        <w:t>ych</w:t>
      </w:r>
      <w:r w:rsidR="00AB62A6">
        <w:rPr>
          <w:rFonts w:eastAsia="Calibri"/>
          <w:lang w:eastAsia="pl-PL"/>
        </w:rPr>
        <w:t xml:space="preserve"> prac</w:t>
      </w:r>
      <w:r w:rsidRPr="00B66AB5">
        <w:rPr>
          <w:rFonts w:eastAsia="Calibri"/>
          <w:lang w:eastAsia="pl-PL"/>
        </w:rPr>
        <w:t xml:space="preserve"> domowych z języka polskiego nie należy</w:t>
      </w:r>
      <w:r>
        <w:rPr>
          <w:rFonts w:eastAsia="Calibri"/>
          <w:lang w:eastAsia="pl-PL"/>
        </w:rPr>
        <w:t xml:space="preserve"> zadawać </w:t>
      </w:r>
      <w:r w:rsidRPr="00B66AB5">
        <w:rPr>
          <w:rFonts w:eastAsia="Calibri"/>
          <w:lang w:eastAsia="pl-PL"/>
        </w:rPr>
        <w:t>z dnia na dzień.</w:t>
      </w:r>
    </w:p>
    <w:p w14:paraId="2C1E3E55" w14:textId="77777777" w:rsidR="00B66AB5" w:rsidRDefault="00B66AB5" w:rsidP="001B0D38">
      <w:pPr>
        <w:pStyle w:val="Akapitzlist"/>
        <w:numPr>
          <w:ilvl w:val="0"/>
          <w:numId w:val="156"/>
        </w:numPr>
        <w:tabs>
          <w:tab w:val="left" w:pos="307"/>
        </w:tabs>
        <w:ind w:left="284" w:right="20" w:hanging="284"/>
        <w:jc w:val="both"/>
        <w:rPr>
          <w:rFonts w:eastAsia="Calibri"/>
          <w:lang w:eastAsia="pl-PL"/>
        </w:rPr>
      </w:pPr>
      <w:r w:rsidRPr="00B66AB5">
        <w:rPr>
          <w:rFonts w:eastAsia="Calibri"/>
          <w:lang w:eastAsia="pl-PL"/>
        </w:rPr>
        <w:t>Nauczyciel języka obcego winien wśród ocen cząstkowych uwzględnić sprawdzenie osiągnięć uczniów w zakresie poszczególnych umiejętności:</w:t>
      </w:r>
    </w:p>
    <w:p w14:paraId="2C1E3E56" w14:textId="77777777" w:rsidR="00B66AB5" w:rsidRPr="00953A89" w:rsidRDefault="00B66AB5" w:rsidP="001B0D38">
      <w:pPr>
        <w:numPr>
          <w:ilvl w:val="1"/>
          <w:numId w:val="113"/>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rozumienia tekstu czytanego,</w:t>
      </w:r>
    </w:p>
    <w:p w14:paraId="2C1E3E57" w14:textId="77777777" w:rsidR="00B66AB5" w:rsidRPr="00953A89" w:rsidRDefault="00B66AB5" w:rsidP="001B0D38">
      <w:pPr>
        <w:numPr>
          <w:ilvl w:val="1"/>
          <w:numId w:val="113"/>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rozumienia tekstu słyszanego,</w:t>
      </w:r>
    </w:p>
    <w:p w14:paraId="2C1E3E58" w14:textId="77777777" w:rsidR="00B66AB5" w:rsidRDefault="00B66AB5" w:rsidP="001B0D38">
      <w:pPr>
        <w:numPr>
          <w:ilvl w:val="1"/>
          <w:numId w:val="113"/>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sprawności językowo – gramatycznej</w:t>
      </w:r>
    </w:p>
    <w:p w14:paraId="2C1E3E59" w14:textId="77777777" w:rsidR="00B66AB5" w:rsidRPr="00B66AB5" w:rsidRDefault="00B66AB5" w:rsidP="001B0D38">
      <w:pPr>
        <w:numPr>
          <w:ilvl w:val="1"/>
          <w:numId w:val="113"/>
        </w:numPr>
        <w:tabs>
          <w:tab w:val="left" w:pos="851"/>
        </w:tabs>
        <w:suppressAutoHyphens/>
        <w:spacing w:after="0" w:line="240" w:lineRule="auto"/>
        <w:ind w:left="1701" w:right="20" w:hanging="1134"/>
        <w:jc w:val="both"/>
        <w:rPr>
          <w:rFonts w:ascii="Times New Roman" w:eastAsia="Calibri" w:hAnsi="Times New Roman" w:cs="Times New Roman"/>
          <w:sz w:val="24"/>
          <w:szCs w:val="24"/>
          <w:lang w:eastAsia="pl-PL"/>
        </w:rPr>
      </w:pPr>
      <w:r w:rsidRPr="00B66AB5">
        <w:rPr>
          <w:rFonts w:ascii="Times New Roman" w:eastAsia="Calibri" w:hAnsi="Times New Roman" w:cs="Times New Roman"/>
          <w:sz w:val="24"/>
          <w:szCs w:val="24"/>
          <w:lang w:eastAsia="pl-PL"/>
        </w:rPr>
        <w:t>wypowiedzi na zadany temat</w:t>
      </w:r>
    </w:p>
    <w:p w14:paraId="2C1E3E5A" w14:textId="77777777" w:rsidR="00B66AB5" w:rsidRDefault="00B66AB5" w:rsidP="001B0D38">
      <w:pPr>
        <w:pStyle w:val="Akapitzlist"/>
        <w:numPr>
          <w:ilvl w:val="0"/>
          <w:numId w:val="156"/>
        </w:numPr>
        <w:tabs>
          <w:tab w:val="left" w:pos="307"/>
        </w:tabs>
        <w:ind w:left="284" w:right="20" w:hanging="284"/>
        <w:jc w:val="both"/>
        <w:rPr>
          <w:rFonts w:eastAsia="Calibri"/>
          <w:lang w:eastAsia="pl-PL"/>
        </w:rPr>
      </w:pPr>
      <w:r w:rsidRPr="00B66AB5">
        <w:rPr>
          <w:rFonts w:eastAsia="Calibri"/>
          <w:lang w:eastAsia="pl-PL"/>
        </w:rPr>
        <w:t xml:space="preserve">Pisemne prace domowe zadawane uczniom na czas sobotnio – niedzielnego wypoczynku oraz przerw związanych z feriami i świętami nie mogą być egzekwowane w pierwszym dniu po powrocie do szkoły. Wyjątek stanowią przedmioty w wymiarze dwóch godzin tygodniowo, które w planie zajęć są w piątek. </w:t>
      </w:r>
    </w:p>
    <w:p w14:paraId="2C1E3E5B" w14:textId="77777777" w:rsidR="00B66AB5" w:rsidRPr="00386C74" w:rsidRDefault="00B66AB5" w:rsidP="001B0D38">
      <w:pPr>
        <w:pStyle w:val="Akapitzlist"/>
        <w:numPr>
          <w:ilvl w:val="0"/>
          <w:numId w:val="156"/>
        </w:numPr>
        <w:tabs>
          <w:tab w:val="left" w:pos="307"/>
        </w:tabs>
        <w:ind w:left="284" w:right="20" w:hanging="284"/>
        <w:jc w:val="both"/>
        <w:rPr>
          <w:rFonts w:eastAsia="Calibri"/>
          <w:b/>
          <w:lang w:eastAsia="pl-PL"/>
        </w:rPr>
      </w:pPr>
      <w:r w:rsidRPr="00B66AB5">
        <w:rPr>
          <w:rFonts w:eastAsia="Calibri"/>
          <w:lang w:eastAsia="pl-PL"/>
        </w:rPr>
        <w:t xml:space="preserve">Na tydzień przed terminami wystawienia ocen śródrocznych i rocznych ujętymi </w:t>
      </w:r>
      <w:r w:rsidR="00B55043">
        <w:rPr>
          <w:rFonts w:eastAsia="Calibri"/>
          <w:lang w:eastAsia="pl-PL"/>
        </w:rPr>
        <w:br/>
      </w:r>
      <w:r w:rsidRPr="00B66AB5">
        <w:rPr>
          <w:rFonts w:eastAsia="Calibri"/>
          <w:lang w:eastAsia="pl-PL"/>
        </w:rPr>
        <w:t>w kalendarzu szkolnym należy zaprzestać przeprowadzania pisemnych prac kontrolnych</w:t>
      </w:r>
      <w:r w:rsidRPr="00386C74">
        <w:rPr>
          <w:rFonts w:eastAsia="Calibri"/>
          <w:b/>
          <w:lang w:eastAsia="pl-PL"/>
        </w:rPr>
        <w:t>.</w:t>
      </w:r>
    </w:p>
    <w:p w14:paraId="2C1E3E5C" w14:textId="77777777" w:rsidR="00B66AB5" w:rsidRPr="00386C74" w:rsidRDefault="00B66AB5" w:rsidP="001B0D38">
      <w:pPr>
        <w:pStyle w:val="Akapitzlist"/>
        <w:numPr>
          <w:ilvl w:val="0"/>
          <w:numId w:val="156"/>
        </w:numPr>
        <w:tabs>
          <w:tab w:val="left" w:pos="307"/>
        </w:tabs>
        <w:ind w:left="284" w:right="20" w:hanging="284"/>
        <w:jc w:val="both"/>
        <w:rPr>
          <w:rFonts w:eastAsia="Calibri"/>
          <w:b/>
          <w:lang w:eastAsia="pl-PL"/>
        </w:rPr>
      </w:pPr>
      <w:r w:rsidRPr="00B66AB5">
        <w:rPr>
          <w:rFonts w:eastAsia="Calibri"/>
          <w:lang w:eastAsia="pl-PL"/>
        </w:rPr>
        <w:t xml:space="preserve"> Ocena osiągnięć uczniów winna odbywać się rytmicznie w ciągu całego okresu</w:t>
      </w:r>
      <w:r w:rsidRPr="00386C74">
        <w:rPr>
          <w:rFonts w:eastAsia="Calibri"/>
          <w:b/>
          <w:lang w:eastAsia="pl-PL"/>
        </w:rPr>
        <w:t>.</w:t>
      </w:r>
    </w:p>
    <w:p w14:paraId="2C1E3E5D" w14:textId="77777777" w:rsidR="00B66AB5" w:rsidRPr="00386C74" w:rsidRDefault="00B66AB5" w:rsidP="001B0D38">
      <w:pPr>
        <w:pStyle w:val="Akapitzlist"/>
        <w:numPr>
          <w:ilvl w:val="0"/>
          <w:numId w:val="156"/>
        </w:numPr>
        <w:tabs>
          <w:tab w:val="left" w:pos="307"/>
        </w:tabs>
        <w:ind w:left="284" w:right="20" w:hanging="284"/>
        <w:jc w:val="both"/>
        <w:rPr>
          <w:rFonts w:eastAsia="Calibri"/>
          <w:b/>
          <w:lang w:eastAsia="pl-PL"/>
        </w:rPr>
      </w:pPr>
      <w:r w:rsidRPr="00D95F25">
        <w:rPr>
          <w:rFonts w:eastAsia="Calibri"/>
          <w:lang w:eastAsia="pl-PL"/>
        </w:rPr>
        <w:tab/>
        <w:t>Wszyscy nauczyciele uczący w danej klasie zobowiązani są do kontrolowania poprawności ortograficznej zapisów w dokumentacji ucznia ( zeszyt przedmiotowy, zeszyt ćwiczeń) oraz do poprawienia błędów w tym zakresie</w:t>
      </w:r>
      <w:r w:rsidRPr="00386C74">
        <w:rPr>
          <w:rFonts w:eastAsia="Calibri"/>
          <w:b/>
          <w:lang w:eastAsia="pl-PL"/>
        </w:rPr>
        <w:t>.</w:t>
      </w:r>
    </w:p>
    <w:p w14:paraId="2C1E3E5E" w14:textId="77777777" w:rsidR="00684657" w:rsidRPr="00BA111E" w:rsidRDefault="00684657" w:rsidP="001B0D38">
      <w:pPr>
        <w:pStyle w:val="Akapitzlist"/>
        <w:widowControl w:val="0"/>
        <w:numPr>
          <w:ilvl w:val="0"/>
          <w:numId w:val="156"/>
        </w:numPr>
        <w:ind w:left="284" w:hanging="284"/>
        <w:jc w:val="both"/>
        <w:rPr>
          <w:b/>
          <w:lang w:eastAsia="pl-PL"/>
        </w:rPr>
      </w:pPr>
      <w:r w:rsidRPr="00674633">
        <w:rPr>
          <w:lang w:eastAsia="pl-PL"/>
        </w:rPr>
        <w:t>Na zajęcia wychowania fizycznego uczeń jest zobowiązany posiadać strój sportowy – biała koszulka z rękawami, spodenki gimnastyczne lub dres sportowy oraz obuwie zmienne</w:t>
      </w:r>
      <w:r w:rsidR="00B55043">
        <w:rPr>
          <w:lang w:eastAsia="pl-PL"/>
        </w:rPr>
        <w:t xml:space="preserve"> </w:t>
      </w:r>
      <w:r w:rsidR="00B55043" w:rsidRPr="00BA111E">
        <w:rPr>
          <w:lang w:eastAsia="pl-PL"/>
        </w:rPr>
        <w:t>z podeszwą niebrudzącą nawierzchni</w:t>
      </w:r>
      <w:r w:rsidRPr="00BA111E">
        <w:rPr>
          <w:lang w:eastAsia="pl-PL"/>
        </w:rPr>
        <w:t>.</w:t>
      </w:r>
    </w:p>
    <w:p w14:paraId="2C1E3E5F" w14:textId="77777777" w:rsidR="00931894" w:rsidRPr="00E711B3" w:rsidRDefault="00931894" w:rsidP="001B0D38">
      <w:pPr>
        <w:pStyle w:val="Akapitzlist"/>
        <w:widowControl w:val="0"/>
        <w:numPr>
          <w:ilvl w:val="0"/>
          <w:numId w:val="156"/>
        </w:numPr>
        <w:ind w:left="284" w:hanging="284"/>
        <w:jc w:val="both"/>
        <w:rPr>
          <w:b/>
          <w:lang w:eastAsia="pl-PL"/>
        </w:rPr>
      </w:pPr>
      <w:r w:rsidRPr="00E711B3">
        <w:rPr>
          <w:lang w:eastAsia="pl-PL"/>
        </w:rPr>
        <w:t>Przy ustalaniu ocen</w:t>
      </w:r>
      <w:r w:rsidR="00B55043" w:rsidRPr="00E711B3">
        <w:rPr>
          <w:lang w:eastAsia="pl-PL"/>
        </w:rPr>
        <w:t xml:space="preserve"> cząstkowych </w:t>
      </w:r>
      <w:r w:rsidRPr="00E711B3">
        <w:rPr>
          <w:lang w:eastAsia="pl-PL"/>
        </w:rPr>
        <w:t xml:space="preserve"> z wychowania fizycznego, muzyki, plastyki, edukacji muzycznej, edukacji plastycznej, zajęć technicznych/techniki, </w:t>
      </w:r>
      <w:r w:rsidR="00DE39C7" w:rsidRPr="00DE39C7">
        <w:rPr>
          <w:color w:val="00B050"/>
          <w:lang w:eastAsia="pl-PL"/>
        </w:rPr>
        <w:t>informatyki</w:t>
      </w:r>
      <w:r w:rsidR="00DE39C7">
        <w:rPr>
          <w:lang w:eastAsia="pl-PL"/>
        </w:rPr>
        <w:t xml:space="preserve"> </w:t>
      </w:r>
      <w:r w:rsidRPr="00E711B3">
        <w:rPr>
          <w:lang w:eastAsia="pl-PL"/>
        </w:rPr>
        <w:t xml:space="preserve">uwzględnia się </w:t>
      </w:r>
      <w:r w:rsidR="00B55043" w:rsidRPr="00E711B3">
        <w:rPr>
          <w:lang w:eastAsia="pl-PL"/>
        </w:rPr>
        <w:t xml:space="preserve">zaangażowanie ucznia, postępy i starania oraz </w:t>
      </w:r>
      <w:r w:rsidRPr="00E711B3">
        <w:rPr>
          <w:lang w:eastAsia="pl-PL"/>
        </w:rPr>
        <w:t>wysiłek wkładany przez ucznia w wywiązywanie się z obowiązków wynikających ze specyfiki tych zajęć edukacyjnych.</w:t>
      </w:r>
    </w:p>
    <w:p w14:paraId="2C1E3E60" w14:textId="77777777" w:rsidR="00C063BE" w:rsidRPr="00674633" w:rsidRDefault="00C063BE" w:rsidP="001B0D38">
      <w:pPr>
        <w:pStyle w:val="Akapitzlist"/>
        <w:widowControl w:val="0"/>
        <w:numPr>
          <w:ilvl w:val="0"/>
          <w:numId w:val="156"/>
        </w:numPr>
        <w:tabs>
          <w:tab w:val="left" w:pos="426"/>
        </w:tabs>
        <w:ind w:left="284" w:hanging="284"/>
        <w:jc w:val="both"/>
        <w:rPr>
          <w:b/>
          <w:lang w:eastAsia="pl-PL"/>
        </w:rPr>
      </w:pPr>
      <w:r w:rsidRPr="00674633">
        <w:rPr>
          <w:lang w:eastAsia="pl-PL"/>
        </w:rPr>
        <w:t xml:space="preserve">W klasach IV, V, VI, VII organizowane są zajęcia edukacyjne „Wychowanie do życia  </w:t>
      </w:r>
      <w:r w:rsidR="00B55043">
        <w:rPr>
          <w:lang w:eastAsia="pl-PL"/>
        </w:rPr>
        <w:br/>
      </w:r>
      <w:r w:rsidRPr="00674633">
        <w:rPr>
          <w:lang w:eastAsia="pl-PL"/>
        </w:rPr>
        <w:t xml:space="preserve">w rodzinie”. Udział w zajęciach nie jest obowiązkowy dla tych uczniów, których rodzice </w:t>
      </w:r>
      <w:r w:rsidR="00B55043">
        <w:rPr>
          <w:lang w:eastAsia="pl-PL"/>
        </w:rPr>
        <w:br/>
      </w:r>
      <w:r w:rsidRPr="00674633">
        <w:rPr>
          <w:rFonts w:eastAsia="Calibri"/>
        </w:rPr>
        <w:t xml:space="preserve">w formie pisemnej zadeklarują brak zgody na uczestnictwo ucznia w zajęciach. </w:t>
      </w:r>
    </w:p>
    <w:p w14:paraId="2C1E3E61" w14:textId="77777777" w:rsidR="00740A0F" w:rsidRPr="00674633" w:rsidRDefault="00740A0F" w:rsidP="001B0D38">
      <w:pPr>
        <w:pStyle w:val="Akapitzlist"/>
        <w:widowControl w:val="0"/>
        <w:numPr>
          <w:ilvl w:val="0"/>
          <w:numId w:val="156"/>
        </w:numPr>
        <w:tabs>
          <w:tab w:val="left" w:pos="426"/>
        </w:tabs>
        <w:ind w:left="284" w:hanging="284"/>
        <w:jc w:val="both"/>
        <w:rPr>
          <w:b/>
          <w:lang w:eastAsia="pl-PL"/>
        </w:rPr>
      </w:pPr>
      <w:r w:rsidRPr="00674633">
        <w:rPr>
          <w:rFonts w:eastAsia="Calibri"/>
          <w:lang w:eastAsia="pl-PL"/>
        </w:rPr>
        <w:lastRenderedPageBreak/>
        <w:t xml:space="preserve">Realizacja zajęć „Wychowanie do życia w rodzinie” przebiega zgodnie </w:t>
      </w:r>
      <w:r w:rsidR="00B55043">
        <w:rPr>
          <w:rFonts w:eastAsia="Calibri"/>
          <w:lang w:eastAsia="pl-PL"/>
        </w:rPr>
        <w:br/>
      </w:r>
      <w:r w:rsidRPr="00674633">
        <w:rPr>
          <w:rFonts w:eastAsia="Calibri"/>
          <w:lang w:eastAsia="pl-PL"/>
        </w:rPr>
        <w:t xml:space="preserve">z Rozporządzeniem Ministra Edukacji Narodowej z dnia 12 sierpnia 1999 r. ( tekst jednolity, Dz. U. z 2004 r. poz. 395 z </w:t>
      </w:r>
      <w:proofErr w:type="spellStart"/>
      <w:r w:rsidRPr="00674633">
        <w:rPr>
          <w:rFonts w:eastAsia="Calibri"/>
          <w:lang w:eastAsia="pl-PL"/>
        </w:rPr>
        <w:t>póź</w:t>
      </w:r>
      <w:proofErr w:type="spellEnd"/>
      <w:r w:rsidRPr="00674633">
        <w:rPr>
          <w:rFonts w:eastAsia="Calibri"/>
          <w:lang w:eastAsia="pl-PL"/>
        </w:rPr>
        <w:t>. zm.).</w:t>
      </w:r>
    </w:p>
    <w:p w14:paraId="2C1E3E62" w14:textId="77777777" w:rsidR="00740A0F" w:rsidRPr="00674633" w:rsidRDefault="00740A0F" w:rsidP="001B0D38">
      <w:pPr>
        <w:pStyle w:val="Akapitzlist"/>
        <w:widowControl w:val="0"/>
        <w:numPr>
          <w:ilvl w:val="0"/>
          <w:numId w:val="156"/>
        </w:numPr>
        <w:tabs>
          <w:tab w:val="left" w:pos="426"/>
        </w:tabs>
        <w:ind w:left="284" w:hanging="284"/>
        <w:jc w:val="both"/>
        <w:rPr>
          <w:b/>
          <w:lang w:eastAsia="pl-PL"/>
        </w:rPr>
      </w:pPr>
      <w:r w:rsidRPr="00674633">
        <w:rPr>
          <w:rFonts w:eastAsia="Calibri"/>
          <w:lang w:eastAsia="pl-PL"/>
        </w:rPr>
        <w:t>Tematyka oraz frekwencja uczniów na zajęciach „Wychowanie do życia w rodzinie” odnotowywane są w dziennikach lekcyjnych.</w:t>
      </w:r>
    </w:p>
    <w:p w14:paraId="2C1E3E63" w14:textId="77777777" w:rsidR="00740A0F" w:rsidRPr="00674633" w:rsidRDefault="00740A0F" w:rsidP="001B0D38">
      <w:pPr>
        <w:pStyle w:val="Akapitzlist"/>
        <w:widowControl w:val="0"/>
        <w:numPr>
          <w:ilvl w:val="0"/>
          <w:numId w:val="156"/>
        </w:numPr>
        <w:tabs>
          <w:tab w:val="left" w:pos="426"/>
        </w:tabs>
        <w:ind w:left="284" w:hanging="284"/>
        <w:jc w:val="both"/>
        <w:rPr>
          <w:b/>
          <w:lang w:eastAsia="pl-PL"/>
        </w:rPr>
      </w:pPr>
      <w:r w:rsidRPr="00674633">
        <w:rPr>
          <w:rFonts w:eastAsia="Calibri"/>
        </w:rPr>
        <w:t>Udział w zajęciach nie podlega ocenie.</w:t>
      </w:r>
    </w:p>
    <w:p w14:paraId="2C1E3E64" w14:textId="77777777" w:rsidR="004A4C59" w:rsidRPr="00674633" w:rsidRDefault="004A4C59" w:rsidP="001B0D38">
      <w:pPr>
        <w:pStyle w:val="Akapitzlist"/>
        <w:widowControl w:val="0"/>
        <w:numPr>
          <w:ilvl w:val="0"/>
          <w:numId w:val="156"/>
        </w:numPr>
        <w:tabs>
          <w:tab w:val="left" w:pos="426"/>
        </w:tabs>
        <w:ind w:left="284" w:hanging="284"/>
        <w:jc w:val="both"/>
        <w:rPr>
          <w:b/>
          <w:lang w:eastAsia="pl-PL"/>
        </w:rPr>
      </w:pPr>
      <w:r w:rsidRPr="00674633">
        <w:rPr>
          <w:lang w:eastAsia="pl-PL"/>
        </w:rPr>
        <w:t>Nauczyciel informuje rodziców, poprzez wpis do zeszytu wychowawczego lub dzienniczka ucznia, o ponownej nieusprawiedliwionej nieobecności na zajęciach dodatkowych.</w:t>
      </w:r>
    </w:p>
    <w:p w14:paraId="2C1E3E65" w14:textId="77777777" w:rsidR="004A4C59" w:rsidRPr="00674633" w:rsidRDefault="004A4C59" w:rsidP="001B0D38">
      <w:pPr>
        <w:pStyle w:val="Akapitzlist"/>
        <w:widowControl w:val="0"/>
        <w:numPr>
          <w:ilvl w:val="0"/>
          <w:numId w:val="156"/>
        </w:numPr>
        <w:tabs>
          <w:tab w:val="left" w:pos="426"/>
        </w:tabs>
        <w:ind w:left="284" w:hanging="284"/>
        <w:jc w:val="both"/>
        <w:rPr>
          <w:b/>
          <w:lang w:eastAsia="pl-PL"/>
        </w:rPr>
      </w:pPr>
      <w:r w:rsidRPr="00674633">
        <w:rPr>
          <w:lang w:eastAsia="pl-PL"/>
        </w:rPr>
        <w:t xml:space="preserve">Informacje o uczniach gromadzone są: </w:t>
      </w:r>
    </w:p>
    <w:p w14:paraId="2C1E3E66" w14:textId="77777777" w:rsidR="004A4C59" w:rsidRPr="00E711B3" w:rsidRDefault="004A4C59" w:rsidP="001B0D38">
      <w:pPr>
        <w:pStyle w:val="Akapitzlist"/>
        <w:widowControl w:val="0"/>
        <w:numPr>
          <w:ilvl w:val="0"/>
          <w:numId w:val="138"/>
        </w:numPr>
        <w:ind w:left="851" w:hanging="284"/>
        <w:rPr>
          <w:lang w:eastAsia="pl-PL"/>
        </w:rPr>
      </w:pPr>
      <w:r w:rsidRPr="00E711B3">
        <w:rPr>
          <w:lang w:eastAsia="pl-PL"/>
        </w:rPr>
        <w:t xml:space="preserve">w </w:t>
      </w:r>
      <w:r w:rsidR="00CE2F59" w:rsidRPr="00E711B3">
        <w:rPr>
          <w:lang w:eastAsia="pl-PL"/>
        </w:rPr>
        <w:t>e-</w:t>
      </w:r>
      <w:r w:rsidRPr="00E711B3">
        <w:rPr>
          <w:lang w:eastAsia="pl-PL"/>
        </w:rPr>
        <w:t xml:space="preserve">dzienniku, </w:t>
      </w:r>
    </w:p>
    <w:p w14:paraId="2C1E3E67" w14:textId="77777777" w:rsidR="004A4C59" w:rsidRPr="00674633" w:rsidRDefault="004A4C59" w:rsidP="001B0D38">
      <w:pPr>
        <w:pStyle w:val="Akapitzlist"/>
        <w:widowControl w:val="0"/>
        <w:numPr>
          <w:ilvl w:val="0"/>
          <w:numId w:val="138"/>
        </w:numPr>
        <w:ind w:left="851" w:hanging="284"/>
        <w:rPr>
          <w:lang w:eastAsia="pl-PL"/>
        </w:rPr>
      </w:pPr>
      <w:r w:rsidRPr="00674633">
        <w:rPr>
          <w:lang w:eastAsia="pl-PL"/>
        </w:rPr>
        <w:t xml:space="preserve">w teczkach wychowawcy, </w:t>
      </w:r>
    </w:p>
    <w:p w14:paraId="2C1E3E68" w14:textId="77777777" w:rsidR="004A4C59" w:rsidRPr="00674633" w:rsidRDefault="004A4C59" w:rsidP="001B0D38">
      <w:pPr>
        <w:pStyle w:val="Akapitzlist"/>
        <w:widowControl w:val="0"/>
        <w:numPr>
          <w:ilvl w:val="0"/>
          <w:numId w:val="138"/>
        </w:numPr>
        <w:ind w:left="851" w:hanging="284"/>
        <w:rPr>
          <w:lang w:eastAsia="pl-PL"/>
        </w:rPr>
      </w:pPr>
      <w:r w:rsidRPr="00674633">
        <w:rPr>
          <w:lang w:eastAsia="pl-PL"/>
        </w:rPr>
        <w:t xml:space="preserve">w arkuszach ocen, </w:t>
      </w:r>
    </w:p>
    <w:p w14:paraId="2C1E3E69" w14:textId="77777777" w:rsidR="004A4C59" w:rsidRPr="00674633" w:rsidRDefault="002E5061" w:rsidP="001B0D38">
      <w:pPr>
        <w:pStyle w:val="Akapitzlist"/>
        <w:widowControl w:val="0"/>
        <w:numPr>
          <w:ilvl w:val="0"/>
          <w:numId w:val="138"/>
        </w:numPr>
        <w:ind w:left="851" w:hanging="284"/>
        <w:rPr>
          <w:lang w:eastAsia="pl-PL"/>
        </w:rPr>
      </w:pPr>
      <w:r w:rsidRPr="00674633">
        <w:rPr>
          <w:lang w:eastAsia="pl-PL"/>
        </w:rPr>
        <w:t>w</w:t>
      </w:r>
      <w:r w:rsidR="004A4C59" w:rsidRPr="00674633">
        <w:rPr>
          <w:lang w:eastAsia="pl-PL"/>
        </w:rPr>
        <w:t xml:space="preserve"> kartach obserwacji ucznia w kl. I - III szkoły podstawowej, </w:t>
      </w:r>
    </w:p>
    <w:p w14:paraId="2C1E3E6A" w14:textId="77777777" w:rsidR="004A4C59" w:rsidRPr="00674633" w:rsidRDefault="004A4C59" w:rsidP="001B0D38">
      <w:pPr>
        <w:pStyle w:val="Akapitzlist"/>
        <w:widowControl w:val="0"/>
        <w:numPr>
          <w:ilvl w:val="0"/>
          <w:numId w:val="138"/>
        </w:numPr>
        <w:ind w:left="851" w:hanging="284"/>
        <w:rPr>
          <w:lang w:eastAsia="pl-PL"/>
        </w:rPr>
      </w:pPr>
      <w:r w:rsidRPr="00674633">
        <w:rPr>
          <w:lang w:eastAsia="pl-PL"/>
        </w:rPr>
        <w:t>w zeszytach wychowawczych kl. IV- VI</w:t>
      </w:r>
      <w:r w:rsidR="002E5061" w:rsidRPr="00674633">
        <w:rPr>
          <w:lang w:eastAsia="pl-PL"/>
        </w:rPr>
        <w:t>II</w:t>
      </w:r>
      <w:r w:rsidRPr="00674633">
        <w:rPr>
          <w:lang w:eastAsia="pl-PL"/>
        </w:rPr>
        <w:t xml:space="preserve"> szkoły podstawowej </w:t>
      </w:r>
    </w:p>
    <w:p w14:paraId="2C1E3E6B" w14:textId="77777777" w:rsidR="00C063BE" w:rsidRDefault="00C063BE" w:rsidP="00CE2F59">
      <w:pPr>
        <w:pStyle w:val="Akapitzlist"/>
        <w:widowControl w:val="0"/>
        <w:ind w:left="851"/>
        <w:jc w:val="both"/>
        <w:rPr>
          <w:lang w:eastAsia="pl-PL"/>
        </w:rPr>
      </w:pPr>
    </w:p>
    <w:p w14:paraId="2C1E3E6C" w14:textId="77777777" w:rsidR="00440EBE" w:rsidRDefault="00440EBE" w:rsidP="00CE2F59">
      <w:pPr>
        <w:pStyle w:val="Akapitzlist"/>
        <w:widowControl w:val="0"/>
        <w:ind w:left="851"/>
        <w:jc w:val="both"/>
        <w:rPr>
          <w:lang w:eastAsia="pl-PL"/>
        </w:rPr>
      </w:pPr>
    </w:p>
    <w:p w14:paraId="2C1E3E6D" w14:textId="77777777" w:rsidR="00440EBE" w:rsidRDefault="00440EBE" w:rsidP="00CE2F59">
      <w:pPr>
        <w:pStyle w:val="Akapitzlist"/>
        <w:widowControl w:val="0"/>
        <w:ind w:left="851"/>
        <w:jc w:val="both"/>
        <w:rPr>
          <w:lang w:eastAsia="pl-PL"/>
        </w:rPr>
      </w:pPr>
    </w:p>
    <w:p w14:paraId="2C1E3E6E" w14:textId="77777777" w:rsidR="00440EBE" w:rsidRPr="00674633" w:rsidRDefault="00440EBE" w:rsidP="00CE2F59">
      <w:pPr>
        <w:pStyle w:val="Akapitzlist"/>
        <w:widowControl w:val="0"/>
        <w:ind w:left="851"/>
        <w:jc w:val="both"/>
        <w:rPr>
          <w:lang w:eastAsia="pl-PL"/>
        </w:rPr>
      </w:pPr>
    </w:p>
    <w:p w14:paraId="2C1E3E6F" w14:textId="77777777" w:rsidR="00740A0F" w:rsidRDefault="00740A0F" w:rsidP="00740A0F">
      <w:pPr>
        <w:widowControl w:val="0"/>
        <w:tabs>
          <w:tab w:val="left" w:pos="307"/>
        </w:tabs>
        <w:ind w:right="60"/>
        <w:jc w:val="center"/>
        <w:rPr>
          <w:rFonts w:ascii="Times New Roman" w:hAnsi="Times New Roman" w:cs="Times New Roman"/>
          <w:b/>
          <w:color w:val="FF0000"/>
          <w:sz w:val="24"/>
          <w:szCs w:val="24"/>
          <w:lang w:eastAsia="pl-PL"/>
        </w:rPr>
      </w:pPr>
    </w:p>
    <w:p w14:paraId="2C1E3E70" w14:textId="77777777" w:rsidR="0011375A" w:rsidRPr="00674633" w:rsidRDefault="0011375A" w:rsidP="00740A0F">
      <w:pPr>
        <w:widowControl w:val="0"/>
        <w:tabs>
          <w:tab w:val="left" w:pos="307"/>
        </w:tabs>
        <w:ind w:right="60"/>
        <w:jc w:val="center"/>
        <w:rPr>
          <w:rFonts w:ascii="Times New Roman" w:hAnsi="Times New Roman" w:cs="Times New Roman"/>
          <w:b/>
          <w:sz w:val="28"/>
          <w:szCs w:val="28"/>
          <w:lang w:eastAsia="pl-PL"/>
        </w:rPr>
      </w:pPr>
      <w:r w:rsidRPr="00674633">
        <w:rPr>
          <w:rFonts w:ascii="Times New Roman" w:hAnsi="Times New Roman" w:cs="Times New Roman"/>
          <w:b/>
          <w:sz w:val="28"/>
          <w:szCs w:val="28"/>
          <w:lang w:eastAsia="pl-PL"/>
        </w:rPr>
        <w:t>Klasyfikacja uczniów</w:t>
      </w:r>
    </w:p>
    <w:p w14:paraId="2C1E3E71" w14:textId="77777777" w:rsidR="00AF2F79" w:rsidRPr="00AF2F79" w:rsidRDefault="00AF2F79" w:rsidP="00AF2F79">
      <w:pPr>
        <w:tabs>
          <w:tab w:val="left" w:pos="1134"/>
        </w:tabs>
        <w:spacing w:after="0" w:line="240" w:lineRule="auto"/>
        <w:ind w:left="1418" w:hanging="425"/>
        <w:jc w:val="both"/>
        <w:rPr>
          <w:color w:val="0070C0"/>
        </w:rPr>
      </w:pPr>
    </w:p>
    <w:p w14:paraId="2C1E3E72" w14:textId="77777777" w:rsidR="00C945A5" w:rsidRDefault="0038341D" w:rsidP="00C945A5">
      <w:pPr>
        <w:widowControl w:val="0"/>
        <w:spacing w:after="0" w:line="240" w:lineRule="auto"/>
        <w:ind w:right="60"/>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w:t>
      </w:r>
      <w:r w:rsidR="001645EB" w:rsidRPr="00953A89">
        <w:rPr>
          <w:rFonts w:ascii="Times New Roman" w:eastAsia="Times New Roman" w:hAnsi="Times New Roman" w:cs="Times New Roman"/>
          <w:sz w:val="24"/>
          <w:szCs w:val="24"/>
          <w:lang w:eastAsia="pl-PL"/>
        </w:rPr>
        <w:t xml:space="preserve"> </w:t>
      </w:r>
      <w:r w:rsidRPr="00953A89">
        <w:rPr>
          <w:rFonts w:ascii="Times New Roman" w:eastAsia="Times New Roman" w:hAnsi="Times New Roman" w:cs="Times New Roman"/>
          <w:sz w:val="24"/>
          <w:szCs w:val="24"/>
          <w:lang w:eastAsia="pl-PL"/>
        </w:rPr>
        <w:t>6</w:t>
      </w:r>
      <w:r w:rsidR="00440EBE">
        <w:rPr>
          <w:rFonts w:ascii="Times New Roman" w:eastAsia="Times New Roman" w:hAnsi="Times New Roman" w:cs="Times New Roman"/>
          <w:sz w:val="24"/>
          <w:szCs w:val="24"/>
          <w:lang w:eastAsia="pl-PL"/>
        </w:rPr>
        <w:t>5</w:t>
      </w:r>
    </w:p>
    <w:p w14:paraId="2C1E3E73" w14:textId="77777777" w:rsidR="00C945A5" w:rsidRPr="00CE7BA3" w:rsidRDefault="00C945A5" w:rsidP="001B0D38">
      <w:pPr>
        <w:pStyle w:val="Akapitzlist"/>
        <w:widowControl w:val="0"/>
        <w:numPr>
          <w:ilvl w:val="6"/>
          <w:numId w:val="125"/>
        </w:numPr>
        <w:ind w:left="284" w:hanging="284"/>
        <w:rPr>
          <w:b/>
          <w:lang w:eastAsia="pl-PL"/>
        </w:rPr>
      </w:pPr>
      <w:r w:rsidRPr="00CE7BA3">
        <w:rPr>
          <w:lang w:eastAsia="pl-PL"/>
        </w:rPr>
        <w:t>Uczeń podlega klasyfikacji:</w:t>
      </w:r>
    </w:p>
    <w:p w14:paraId="2C1E3E74" w14:textId="77777777" w:rsidR="00C945A5" w:rsidRPr="00CE7BA3" w:rsidRDefault="00C945A5" w:rsidP="001B0D38">
      <w:pPr>
        <w:pStyle w:val="Akapitzlist"/>
        <w:widowControl w:val="0"/>
        <w:numPr>
          <w:ilvl w:val="0"/>
          <w:numId w:val="127"/>
        </w:numPr>
        <w:tabs>
          <w:tab w:val="left" w:pos="851"/>
        </w:tabs>
        <w:ind w:left="4395" w:hanging="3828"/>
        <w:rPr>
          <w:lang w:eastAsia="pl-PL"/>
        </w:rPr>
      </w:pPr>
      <w:r w:rsidRPr="00CE7BA3">
        <w:rPr>
          <w:lang w:eastAsia="pl-PL"/>
        </w:rPr>
        <w:t>śródrocznej i rocznej,</w:t>
      </w:r>
    </w:p>
    <w:p w14:paraId="2C1E3E75" w14:textId="77777777" w:rsidR="00C945A5" w:rsidRPr="00CE7BA3" w:rsidRDefault="00C945A5" w:rsidP="001B0D38">
      <w:pPr>
        <w:pStyle w:val="Akapitzlist"/>
        <w:widowControl w:val="0"/>
        <w:numPr>
          <w:ilvl w:val="0"/>
          <w:numId w:val="127"/>
        </w:numPr>
        <w:tabs>
          <w:tab w:val="left" w:pos="851"/>
        </w:tabs>
        <w:ind w:left="4395" w:hanging="3828"/>
        <w:rPr>
          <w:lang w:eastAsia="pl-PL"/>
        </w:rPr>
      </w:pPr>
      <w:r w:rsidRPr="00CE7BA3">
        <w:rPr>
          <w:lang w:eastAsia="pl-PL"/>
        </w:rPr>
        <w:t>końcowej</w:t>
      </w:r>
      <w:r w:rsidR="00CE7BA3">
        <w:rPr>
          <w:lang w:eastAsia="pl-PL"/>
        </w:rPr>
        <w:t>.</w:t>
      </w:r>
    </w:p>
    <w:p w14:paraId="2C1E3E76" w14:textId="77777777" w:rsidR="00C945A5" w:rsidRPr="007C64D4" w:rsidRDefault="00C945A5" w:rsidP="001B0D38">
      <w:pPr>
        <w:pStyle w:val="Akapitzlist"/>
        <w:widowControl w:val="0"/>
        <w:numPr>
          <w:ilvl w:val="0"/>
          <w:numId w:val="125"/>
        </w:numPr>
        <w:ind w:left="284" w:hanging="284"/>
        <w:jc w:val="both"/>
        <w:rPr>
          <w:b/>
          <w:lang w:eastAsia="pl-PL"/>
        </w:rPr>
      </w:pPr>
      <w:r w:rsidRPr="00CE7BA3">
        <w:rPr>
          <w:lang w:eastAsia="pl-PL"/>
        </w:rPr>
        <w:t>Klasyfikacja śródroczna polega na okresowym podsumowaniu osiągnięć edukacyjnych ucznia z zajęć edukacyjnych i zachowania ucznia oraz ustaleniu śródrocznych ocen klasyfikacyjnych z tych zajęć edukacyjnych i śródrocznej oc</w:t>
      </w:r>
      <w:r w:rsidR="00CE7BA3">
        <w:rPr>
          <w:lang w:eastAsia="pl-PL"/>
        </w:rPr>
        <w:t>eny klasyfikacyjnej zachowania.</w:t>
      </w:r>
    </w:p>
    <w:p w14:paraId="2C1E3E77" w14:textId="77777777" w:rsidR="00C945A5" w:rsidRPr="007C64D4" w:rsidRDefault="00C945A5" w:rsidP="001B0D38">
      <w:pPr>
        <w:pStyle w:val="Akapitzlist"/>
        <w:widowControl w:val="0"/>
        <w:numPr>
          <w:ilvl w:val="0"/>
          <w:numId w:val="125"/>
        </w:numPr>
        <w:ind w:left="284" w:hanging="284"/>
        <w:jc w:val="both"/>
        <w:rPr>
          <w:b/>
          <w:lang w:eastAsia="pl-PL"/>
        </w:rPr>
      </w:pPr>
      <w:r w:rsidRPr="007C64D4">
        <w:rPr>
          <w:lang w:eastAsia="pl-PL"/>
        </w:rPr>
        <w:t>Klasyfikację śródroczną uczniów przeprowadza się co najmniej raz w ciągu roku szkolnego, w terminie określonym w kalendarzu wewnątrzszkolnym.</w:t>
      </w:r>
    </w:p>
    <w:p w14:paraId="2C1E3E78" w14:textId="77777777" w:rsidR="00C945A5" w:rsidRPr="007C64D4" w:rsidRDefault="00C945A5" w:rsidP="001B0D38">
      <w:pPr>
        <w:pStyle w:val="Akapitzlist"/>
        <w:widowControl w:val="0"/>
        <w:numPr>
          <w:ilvl w:val="0"/>
          <w:numId w:val="125"/>
        </w:numPr>
        <w:ind w:left="284" w:hanging="284"/>
        <w:jc w:val="both"/>
        <w:rPr>
          <w:b/>
          <w:lang w:eastAsia="pl-PL"/>
        </w:rPr>
      </w:pPr>
      <w:r w:rsidRPr="007C64D4">
        <w:rPr>
          <w:lang w:eastAsia="pl-PL"/>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t>
      </w:r>
      <w:r w:rsidR="00CE2F59">
        <w:rPr>
          <w:lang w:eastAsia="pl-PL"/>
        </w:rPr>
        <w:br/>
      </w:r>
      <w:r w:rsidRPr="007C64D4">
        <w:rPr>
          <w:lang w:eastAsia="pl-PL"/>
        </w:rPr>
        <w:t>w klasach I – III szkoły podstawowej w przypadku:</w:t>
      </w:r>
    </w:p>
    <w:p w14:paraId="2C1E3E79" w14:textId="77777777" w:rsidR="00C945A5" w:rsidRPr="00953A89" w:rsidRDefault="00C945A5" w:rsidP="001B0D38">
      <w:pPr>
        <w:widowControl w:val="0"/>
        <w:numPr>
          <w:ilvl w:val="0"/>
          <w:numId w:val="126"/>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obowiązkowych zajęć edukacyjnych ustala się jedną roczną ocenę klasyfikacyjną </w:t>
      </w:r>
      <w:r w:rsidR="00CE2F59">
        <w:rPr>
          <w:rFonts w:ascii="Times New Roman" w:eastAsia="Times New Roman" w:hAnsi="Times New Roman" w:cs="Times New Roman"/>
          <w:sz w:val="24"/>
          <w:szCs w:val="24"/>
          <w:lang w:eastAsia="pl-PL"/>
        </w:rPr>
        <w:br/>
      </w:r>
      <w:r w:rsidRPr="00953A89">
        <w:rPr>
          <w:rFonts w:ascii="Times New Roman" w:eastAsia="Times New Roman" w:hAnsi="Times New Roman" w:cs="Times New Roman"/>
          <w:sz w:val="24"/>
          <w:szCs w:val="24"/>
          <w:lang w:eastAsia="pl-PL"/>
        </w:rPr>
        <w:t>z tych zajęć,</w:t>
      </w:r>
    </w:p>
    <w:p w14:paraId="2C1E3E7A" w14:textId="77777777" w:rsidR="00C945A5" w:rsidRPr="00953A89" w:rsidRDefault="00C945A5" w:rsidP="001B0D38">
      <w:pPr>
        <w:widowControl w:val="0"/>
        <w:numPr>
          <w:ilvl w:val="0"/>
          <w:numId w:val="126"/>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dodatkowych zajęć edukacyjnych ustala się jedną roczną ocen</w:t>
      </w:r>
      <w:r w:rsidR="007C64D4">
        <w:rPr>
          <w:rFonts w:ascii="Times New Roman" w:eastAsia="Times New Roman" w:hAnsi="Times New Roman" w:cs="Times New Roman"/>
          <w:sz w:val="24"/>
          <w:szCs w:val="24"/>
          <w:lang w:eastAsia="pl-PL"/>
        </w:rPr>
        <w:t>ę klasyfikacyjną z tych zajęć,</w:t>
      </w:r>
    </w:p>
    <w:p w14:paraId="2C1E3E7B" w14:textId="77777777" w:rsidR="00C945A5" w:rsidRPr="00CF7B23" w:rsidRDefault="00C945A5" w:rsidP="001B0D38">
      <w:pPr>
        <w:pStyle w:val="Akapitzlist"/>
        <w:widowControl w:val="0"/>
        <w:numPr>
          <w:ilvl w:val="0"/>
          <w:numId w:val="125"/>
        </w:numPr>
        <w:ind w:left="284" w:hanging="284"/>
        <w:jc w:val="both"/>
        <w:rPr>
          <w:b/>
          <w:lang w:eastAsia="pl-PL"/>
        </w:rPr>
      </w:pPr>
      <w:r w:rsidRPr="00CF7B23">
        <w:rPr>
          <w:lang w:eastAsia="pl-PL"/>
        </w:rPr>
        <w:t>Na klasyfikację końcową składają się:</w:t>
      </w:r>
    </w:p>
    <w:p w14:paraId="2C1E3E7C" w14:textId="77777777" w:rsidR="00C945A5" w:rsidRPr="00953A89" w:rsidRDefault="00C945A5" w:rsidP="001B0D38">
      <w:pPr>
        <w:widowControl w:val="0"/>
        <w:numPr>
          <w:ilvl w:val="0"/>
          <w:numId w:val="92"/>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roczne oceny klasyfikacyjne z zajęć edukacyjnych, ustalone odpowiednio w klasie programowo najwyższej, oraz </w:t>
      </w:r>
    </w:p>
    <w:p w14:paraId="2C1E3E7D" w14:textId="77777777" w:rsidR="00C945A5" w:rsidRPr="00953A89" w:rsidRDefault="00C945A5" w:rsidP="001B0D38">
      <w:pPr>
        <w:widowControl w:val="0"/>
        <w:numPr>
          <w:ilvl w:val="0"/>
          <w:numId w:val="92"/>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roczne, oceny klasyfikacyjne z zajęć edukacyjnych, których realizacja zakończyła się odpowiednio w klasach programowo niższych, </w:t>
      </w:r>
    </w:p>
    <w:p w14:paraId="2C1E3E7E" w14:textId="77777777" w:rsidR="00C945A5" w:rsidRPr="00953A89" w:rsidRDefault="00C945A5" w:rsidP="001B0D38">
      <w:pPr>
        <w:widowControl w:val="0"/>
        <w:numPr>
          <w:ilvl w:val="0"/>
          <w:numId w:val="92"/>
        </w:numPr>
        <w:spacing w:after="0" w:line="240" w:lineRule="auto"/>
        <w:ind w:left="851" w:hanging="284"/>
        <w:jc w:val="both"/>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roczna ocena klasyfikacyjna zachowania ustalona w klasie programowo najwyższej.</w:t>
      </w:r>
    </w:p>
    <w:p w14:paraId="2C1E3E7F" w14:textId="77777777" w:rsidR="00C945A5" w:rsidRPr="00CF7B23" w:rsidRDefault="00C945A5" w:rsidP="001B0D38">
      <w:pPr>
        <w:pStyle w:val="Akapitzlist"/>
        <w:widowControl w:val="0"/>
        <w:numPr>
          <w:ilvl w:val="0"/>
          <w:numId w:val="125"/>
        </w:numPr>
        <w:tabs>
          <w:tab w:val="left" w:pos="284"/>
        </w:tabs>
        <w:ind w:left="284" w:hanging="284"/>
        <w:jc w:val="both"/>
        <w:rPr>
          <w:b/>
          <w:lang w:eastAsia="pl-PL"/>
        </w:rPr>
      </w:pPr>
      <w:r w:rsidRPr="00CF7B23">
        <w:rPr>
          <w:lang w:eastAsia="pl-PL"/>
        </w:rPr>
        <w:t>Klasyfikacji końcowej dokonuje się w klasie programowo najwyższej.</w:t>
      </w:r>
    </w:p>
    <w:p w14:paraId="2C1E3E80" w14:textId="77777777" w:rsidR="00C945A5" w:rsidRPr="00E3251E" w:rsidRDefault="00C945A5" w:rsidP="001B0D38">
      <w:pPr>
        <w:pStyle w:val="Akapitzlist"/>
        <w:widowControl w:val="0"/>
        <w:numPr>
          <w:ilvl w:val="0"/>
          <w:numId w:val="125"/>
        </w:numPr>
        <w:tabs>
          <w:tab w:val="left" w:pos="284"/>
        </w:tabs>
        <w:ind w:left="284" w:hanging="284"/>
        <w:jc w:val="both"/>
        <w:rPr>
          <w:b/>
          <w:lang w:eastAsia="pl-PL"/>
        </w:rPr>
      </w:pPr>
      <w:r w:rsidRPr="00CF7B23">
        <w:rPr>
          <w:lang w:eastAsia="pl-PL"/>
        </w:rPr>
        <w:t xml:space="preserve">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w:t>
      </w:r>
      <w:proofErr w:type="spellStart"/>
      <w:r w:rsidRPr="00CF7B23">
        <w:rPr>
          <w:lang w:eastAsia="pl-PL"/>
        </w:rPr>
        <w:t>edukacyjno</w:t>
      </w:r>
      <w:proofErr w:type="spellEnd"/>
      <w:r w:rsidRPr="00CF7B23">
        <w:rPr>
          <w:lang w:eastAsia="pl-PL"/>
        </w:rPr>
        <w:t xml:space="preserve"> – terapeutycznym.</w:t>
      </w:r>
    </w:p>
    <w:p w14:paraId="2C1E3E81" w14:textId="77777777" w:rsidR="00E3251E" w:rsidRPr="00E3251E" w:rsidRDefault="00E3251E" w:rsidP="00E3251E">
      <w:pPr>
        <w:widowControl w:val="0"/>
        <w:tabs>
          <w:tab w:val="left" w:pos="284"/>
        </w:tabs>
        <w:jc w:val="both"/>
        <w:rPr>
          <w:b/>
          <w:lang w:eastAsia="pl-PL"/>
        </w:rPr>
      </w:pPr>
    </w:p>
    <w:p w14:paraId="2C1E3E82" w14:textId="77777777" w:rsidR="00E3251E" w:rsidRPr="00BF1ABA" w:rsidRDefault="00E3251E" w:rsidP="00BF1ABA">
      <w:pPr>
        <w:tabs>
          <w:tab w:val="left" w:pos="284"/>
        </w:tabs>
        <w:ind w:right="20"/>
        <w:jc w:val="center"/>
        <w:rPr>
          <w:rFonts w:ascii="Times New Roman" w:eastAsia="Calibri" w:hAnsi="Times New Roman" w:cs="Times New Roman"/>
          <w:sz w:val="24"/>
          <w:szCs w:val="24"/>
          <w:lang w:eastAsia="pl-PL"/>
        </w:rPr>
      </w:pPr>
      <w:r w:rsidRPr="00E3251E">
        <w:rPr>
          <w:rFonts w:ascii="Times New Roman" w:eastAsia="Calibri" w:hAnsi="Times New Roman" w:cs="Times New Roman"/>
          <w:sz w:val="24"/>
          <w:szCs w:val="24"/>
          <w:lang w:eastAsia="pl-PL"/>
        </w:rPr>
        <w:t>§</w:t>
      </w:r>
      <w:r w:rsidR="00CE2F59">
        <w:rPr>
          <w:rFonts w:ascii="Times New Roman" w:eastAsia="Calibri" w:hAnsi="Times New Roman" w:cs="Times New Roman"/>
          <w:sz w:val="24"/>
          <w:szCs w:val="24"/>
          <w:lang w:eastAsia="pl-PL"/>
        </w:rPr>
        <w:t>6</w:t>
      </w:r>
      <w:r w:rsidR="00440EBE">
        <w:rPr>
          <w:rFonts w:ascii="Times New Roman" w:eastAsia="Calibri" w:hAnsi="Times New Roman" w:cs="Times New Roman"/>
          <w:sz w:val="24"/>
          <w:szCs w:val="24"/>
          <w:lang w:eastAsia="pl-PL"/>
        </w:rPr>
        <w:t>6</w:t>
      </w:r>
    </w:p>
    <w:p w14:paraId="2C1E3E83" w14:textId="77777777" w:rsidR="00647C27" w:rsidRPr="00DF3AA2" w:rsidRDefault="00647C27" w:rsidP="001B0D38">
      <w:pPr>
        <w:pStyle w:val="Akapitzlist"/>
        <w:numPr>
          <w:ilvl w:val="0"/>
          <w:numId w:val="155"/>
        </w:numPr>
        <w:rPr>
          <w:lang w:eastAsia="pl-PL"/>
        </w:rPr>
      </w:pPr>
      <w:r w:rsidRPr="00DF3AA2">
        <w:rPr>
          <w:lang w:eastAsia="pl-PL"/>
        </w:rPr>
        <w:t>Na miesiąc przed śródrocznym i rocznym klasyfikacyjnym posiedzen</w:t>
      </w:r>
      <w:r w:rsidR="00905374" w:rsidRPr="00DF3AA2">
        <w:rPr>
          <w:lang w:eastAsia="pl-PL"/>
        </w:rPr>
        <w:t xml:space="preserve">iem rady pedagogicznej, rodzice </w:t>
      </w:r>
      <w:r w:rsidRPr="00DF3AA2">
        <w:rPr>
          <w:lang w:eastAsia="pl-PL"/>
        </w:rPr>
        <w:t xml:space="preserve">są informowani o </w:t>
      </w:r>
      <w:r w:rsidRPr="00DF3AA2">
        <w:rPr>
          <w:b/>
          <w:lang w:eastAsia="pl-PL"/>
        </w:rPr>
        <w:t>wszystkich</w:t>
      </w:r>
      <w:r w:rsidRPr="00DF3AA2">
        <w:rPr>
          <w:lang w:eastAsia="pl-PL"/>
        </w:rPr>
        <w:t xml:space="preserve"> przewidywanych śródrocznych i rocznych ocenach klasyfikacyjnych oraz</w:t>
      </w:r>
      <w:r w:rsidR="00AA22D3" w:rsidRPr="00DF3AA2">
        <w:rPr>
          <w:lang w:eastAsia="pl-PL"/>
        </w:rPr>
        <w:t xml:space="preserve"> o</w:t>
      </w:r>
      <w:r w:rsidRPr="00DF3AA2">
        <w:rPr>
          <w:lang w:eastAsia="pl-PL"/>
        </w:rPr>
        <w:t xml:space="preserve"> ocenach z zachowania.</w:t>
      </w:r>
      <w:r w:rsidR="0071070B" w:rsidRPr="00DF3AA2">
        <w:rPr>
          <w:lang w:eastAsia="pl-PL"/>
        </w:rPr>
        <w:t xml:space="preserve"> Przewidywane oceny z zajęć edukacyjnych są umieszczone na e-dzienniku przez nauczycieli przedmiotowych, oceny z zachowania – przez wychowawcę.</w:t>
      </w:r>
    </w:p>
    <w:p w14:paraId="2C1E3E84" w14:textId="77777777" w:rsidR="00465898" w:rsidRPr="00DF3AA2" w:rsidRDefault="00465898" w:rsidP="001B0D38">
      <w:pPr>
        <w:pStyle w:val="Akapitzlist"/>
        <w:widowControl w:val="0"/>
        <w:numPr>
          <w:ilvl w:val="0"/>
          <w:numId w:val="155"/>
        </w:numPr>
        <w:tabs>
          <w:tab w:val="left" w:pos="284"/>
        </w:tabs>
        <w:ind w:left="284" w:hanging="284"/>
        <w:jc w:val="both"/>
        <w:rPr>
          <w:b/>
          <w:lang w:eastAsia="pl-PL"/>
        </w:rPr>
      </w:pPr>
      <w:r w:rsidRPr="00DF3AA2">
        <w:rPr>
          <w:lang w:eastAsia="pl-PL"/>
        </w:rPr>
        <w:t xml:space="preserve">Dodatkowo informację o </w:t>
      </w:r>
      <w:r w:rsidRPr="00DF3AA2">
        <w:rPr>
          <w:b/>
          <w:lang w:eastAsia="pl-PL"/>
        </w:rPr>
        <w:t>przewidywanych ocenach niedostatecznych</w:t>
      </w:r>
      <w:r w:rsidRPr="00DF3AA2">
        <w:rPr>
          <w:lang w:eastAsia="pl-PL"/>
        </w:rPr>
        <w:t xml:space="preserve"> przekazuje rodzicom </w:t>
      </w:r>
      <w:r w:rsidRPr="00DF3AA2">
        <w:rPr>
          <w:b/>
          <w:lang w:eastAsia="pl-PL"/>
        </w:rPr>
        <w:t>wychowawca</w:t>
      </w:r>
      <w:r w:rsidRPr="00DF3AA2">
        <w:rPr>
          <w:lang w:eastAsia="pl-PL"/>
        </w:rPr>
        <w:t xml:space="preserve"> na dziennik elektroniczny w formie wiadomości sporządzonej według ustalonego wzoru. W przypadku nieodczytania przez rodziców informacji, powiadomienie zostanie wysłane listem poleconym na adres rodziców podany w dzienniku. </w:t>
      </w:r>
      <w:r w:rsidRPr="00DF3AA2">
        <w:rPr>
          <w:b/>
          <w:lang w:eastAsia="pl-PL"/>
        </w:rPr>
        <w:t xml:space="preserve">Odczytanie przez rodzica informacji </w:t>
      </w:r>
      <w:r w:rsidR="00905374" w:rsidRPr="00DF3AA2">
        <w:rPr>
          <w:b/>
          <w:lang w:eastAsia="pl-PL"/>
        </w:rPr>
        <w:t xml:space="preserve"> na e- dzienniku </w:t>
      </w:r>
      <w:r w:rsidRPr="00DF3AA2">
        <w:rPr>
          <w:b/>
          <w:lang w:eastAsia="pl-PL"/>
        </w:rPr>
        <w:t>jest jednoznaczne z potwierdzeniem zapoznania się z nią</w:t>
      </w:r>
      <w:r w:rsidRPr="00DF3AA2">
        <w:rPr>
          <w:lang w:eastAsia="pl-PL"/>
        </w:rPr>
        <w:t>.</w:t>
      </w:r>
    </w:p>
    <w:p w14:paraId="2C1E3E85" w14:textId="77777777" w:rsidR="00647C27" w:rsidRPr="00DF3AA2" w:rsidRDefault="00647C27" w:rsidP="001B0D38">
      <w:pPr>
        <w:pStyle w:val="Akapitzlist"/>
        <w:widowControl w:val="0"/>
        <w:numPr>
          <w:ilvl w:val="0"/>
          <w:numId w:val="155"/>
        </w:numPr>
        <w:tabs>
          <w:tab w:val="left" w:pos="284"/>
        </w:tabs>
        <w:ind w:left="284" w:hanging="284"/>
        <w:jc w:val="both"/>
        <w:rPr>
          <w:b/>
          <w:lang w:eastAsia="pl-PL"/>
        </w:rPr>
      </w:pPr>
      <w:r w:rsidRPr="00DF3AA2">
        <w:rPr>
          <w:lang w:eastAsia="pl-PL"/>
        </w:rPr>
        <w:t xml:space="preserve">Nauczyciele przedmiotowi są zobowiązani do wystawienia na e-dziennik wszystkich przewidywanych ocen na </w:t>
      </w:r>
      <w:r w:rsidRPr="00DF3AA2">
        <w:rPr>
          <w:b/>
          <w:lang w:eastAsia="pl-PL"/>
        </w:rPr>
        <w:t>dwa dni</w:t>
      </w:r>
      <w:r w:rsidRPr="00DF3AA2">
        <w:rPr>
          <w:lang w:eastAsia="pl-PL"/>
        </w:rPr>
        <w:t xml:space="preserve"> przed upływem terminu powiadamiania rodziców</w:t>
      </w:r>
      <w:r w:rsidR="0071070B" w:rsidRPr="00DF3AA2">
        <w:rPr>
          <w:b/>
          <w:lang w:eastAsia="pl-PL"/>
        </w:rPr>
        <w:t>!</w:t>
      </w:r>
      <w:r w:rsidRPr="00DF3AA2">
        <w:rPr>
          <w:b/>
          <w:lang w:eastAsia="pl-PL"/>
        </w:rPr>
        <w:t xml:space="preserve"> </w:t>
      </w:r>
    </w:p>
    <w:p w14:paraId="2C1E3E86" w14:textId="77777777" w:rsidR="00F3198E" w:rsidRPr="00DF3AA2" w:rsidRDefault="00F3198E" w:rsidP="001B0D38">
      <w:pPr>
        <w:pStyle w:val="Akapitzlist"/>
        <w:widowControl w:val="0"/>
        <w:numPr>
          <w:ilvl w:val="0"/>
          <w:numId w:val="155"/>
        </w:numPr>
        <w:tabs>
          <w:tab w:val="left" w:pos="284"/>
        </w:tabs>
        <w:ind w:left="284" w:hanging="284"/>
        <w:jc w:val="both"/>
        <w:rPr>
          <w:b/>
          <w:lang w:eastAsia="pl-PL"/>
        </w:rPr>
      </w:pPr>
      <w:r w:rsidRPr="00DF3AA2">
        <w:rPr>
          <w:b/>
          <w:lang w:eastAsia="pl-PL"/>
        </w:rPr>
        <w:t xml:space="preserve">Ocena przewidywana nie jest oceną ostateczną. </w:t>
      </w:r>
      <w:r w:rsidRPr="00DF3AA2">
        <w:rPr>
          <w:lang w:eastAsia="pl-PL"/>
        </w:rPr>
        <w:t>Może ulec zmianie zarówno na wyższą, jak i na niższą.</w:t>
      </w:r>
    </w:p>
    <w:p w14:paraId="2C1E3E87" w14:textId="77777777" w:rsidR="00BF1ABA" w:rsidRPr="00E711B3" w:rsidRDefault="00BF1ABA" w:rsidP="001B0D38">
      <w:pPr>
        <w:pStyle w:val="Akapitzlist"/>
        <w:widowControl w:val="0"/>
        <w:numPr>
          <w:ilvl w:val="0"/>
          <w:numId w:val="155"/>
        </w:numPr>
        <w:tabs>
          <w:tab w:val="left" w:pos="284"/>
        </w:tabs>
        <w:ind w:left="284" w:hanging="284"/>
        <w:jc w:val="both"/>
        <w:rPr>
          <w:b/>
          <w:lang w:eastAsia="pl-PL"/>
        </w:rPr>
      </w:pPr>
      <w:r w:rsidRPr="00DF3AA2">
        <w:rPr>
          <w:rFonts w:eastAsia="Calibri"/>
          <w:lang w:eastAsia="pl-PL"/>
        </w:rPr>
        <w:t xml:space="preserve">Bieżące informacje o postępach i trudnościach w nauce przekazywane są rodzicom </w:t>
      </w:r>
      <w:r w:rsidRPr="00E711B3">
        <w:rPr>
          <w:rFonts w:eastAsia="Calibri"/>
          <w:lang w:eastAsia="pl-PL"/>
        </w:rPr>
        <w:t>przez nauczycieli poszczególnych zajęć edukacyjnych oraz wychowawcę klasy w trakcie spot</w:t>
      </w:r>
      <w:r w:rsidR="00CE2F59" w:rsidRPr="00E711B3">
        <w:rPr>
          <w:rFonts w:eastAsia="Calibri"/>
          <w:lang w:eastAsia="pl-PL"/>
        </w:rPr>
        <w:t>kań z rodzicami tzw. wywiadówek, konsultacji indywidualnych oraz są w e-dzienniku.</w:t>
      </w:r>
    </w:p>
    <w:p w14:paraId="2C1E3E88" w14:textId="77777777" w:rsidR="00BF1ABA" w:rsidRPr="00E711B3" w:rsidRDefault="00BF1ABA" w:rsidP="001B0D38">
      <w:pPr>
        <w:pStyle w:val="Akapitzlist"/>
        <w:widowControl w:val="0"/>
        <w:numPr>
          <w:ilvl w:val="0"/>
          <w:numId w:val="155"/>
        </w:numPr>
        <w:tabs>
          <w:tab w:val="left" w:pos="284"/>
        </w:tabs>
        <w:ind w:left="284" w:hanging="284"/>
        <w:jc w:val="both"/>
        <w:rPr>
          <w:b/>
          <w:lang w:eastAsia="pl-PL"/>
        </w:rPr>
      </w:pPr>
      <w:r w:rsidRPr="00E711B3">
        <w:rPr>
          <w:rFonts w:eastAsia="Calibri"/>
          <w:lang w:eastAsia="pl-PL"/>
        </w:rPr>
        <w:t>Terminy spotkań z rodzicami oraz konsultacji indywidualnych zawarte są w szkolnym kalendarzu.</w:t>
      </w:r>
    </w:p>
    <w:p w14:paraId="2C1E3E89" w14:textId="77777777" w:rsidR="00BF1ABA" w:rsidRPr="00033431" w:rsidRDefault="00BF1ABA" w:rsidP="001B0D38">
      <w:pPr>
        <w:pStyle w:val="Akapitzlist"/>
        <w:widowControl w:val="0"/>
        <w:numPr>
          <w:ilvl w:val="0"/>
          <w:numId w:val="155"/>
        </w:numPr>
        <w:tabs>
          <w:tab w:val="left" w:pos="284"/>
        </w:tabs>
        <w:ind w:left="284" w:hanging="284"/>
        <w:jc w:val="both"/>
        <w:rPr>
          <w:b/>
          <w:lang w:eastAsia="pl-PL"/>
        </w:rPr>
      </w:pPr>
      <w:r w:rsidRPr="00033431">
        <w:rPr>
          <w:rFonts w:eastAsia="Calibri"/>
          <w:lang w:eastAsia="pl-PL"/>
        </w:rPr>
        <w:t>Terminy wystawienia ocen śródrocznych i rocznych są obligatoryjne dla wszystkich nauczycieli i zawarte są w szkolnym kalendarzu na dany rok szkolny.</w:t>
      </w:r>
    </w:p>
    <w:p w14:paraId="2C1E3E8A" w14:textId="77777777" w:rsidR="00BF1ABA" w:rsidRPr="00033431" w:rsidRDefault="00BF1ABA" w:rsidP="001B0D38">
      <w:pPr>
        <w:pStyle w:val="Akapitzlist"/>
        <w:widowControl w:val="0"/>
        <w:numPr>
          <w:ilvl w:val="0"/>
          <w:numId w:val="155"/>
        </w:numPr>
        <w:tabs>
          <w:tab w:val="left" w:pos="284"/>
        </w:tabs>
        <w:ind w:left="284" w:hanging="284"/>
        <w:jc w:val="both"/>
        <w:rPr>
          <w:b/>
          <w:lang w:eastAsia="pl-PL"/>
        </w:rPr>
      </w:pPr>
      <w:r w:rsidRPr="00033431">
        <w:rPr>
          <w:rFonts w:eastAsia="Calibri"/>
          <w:lang w:eastAsia="pl-PL"/>
        </w:rPr>
        <w:t>W szczególnych przypadkach może nastąpić odstępstwo od terminu wystawienia ocen śródrocznych i rocznych. Datę wystawienia  ocen ustala dyrektor szkoły, z tym, że nie może być to data późniejsza niż data plenarnego posiedzenia rady pedagogicznej.</w:t>
      </w:r>
    </w:p>
    <w:p w14:paraId="2C1E3E8B" w14:textId="77777777" w:rsidR="00A454C9" w:rsidRPr="00CE2F59" w:rsidRDefault="00A454C9" w:rsidP="001B0D38">
      <w:pPr>
        <w:pStyle w:val="Akapitzlist"/>
        <w:widowControl w:val="0"/>
        <w:numPr>
          <w:ilvl w:val="0"/>
          <w:numId w:val="155"/>
        </w:numPr>
        <w:tabs>
          <w:tab w:val="left" w:pos="284"/>
        </w:tabs>
        <w:ind w:left="284" w:hanging="284"/>
        <w:jc w:val="both"/>
        <w:rPr>
          <w:b/>
          <w:lang w:eastAsia="pl-PL"/>
        </w:rPr>
      </w:pPr>
      <w:r w:rsidRPr="00033431">
        <w:t>Oceny klasyfikacyjne z zajęć edukacyjnych nie mają wpływu na ocenę klasyfikacyjną zachowania</w:t>
      </w:r>
      <w:r w:rsidRPr="00A454C9">
        <w:rPr>
          <w:color w:val="0070C0"/>
        </w:rPr>
        <w:t xml:space="preserve">. </w:t>
      </w:r>
    </w:p>
    <w:p w14:paraId="2C1E3E8C" w14:textId="77777777" w:rsidR="00CE2F59" w:rsidRPr="00E711B3" w:rsidRDefault="00CE2F59" w:rsidP="001B0D38">
      <w:pPr>
        <w:pStyle w:val="Akapitzlist"/>
        <w:widowControl w:val="0"/>
        <w:numPr>
          <w:ilvl w:val="0"/>
          <w:numId w:val="155"/>
        </w:numPr>
        <w:tabs>
          <w:tab w:val="left" w:pos="142"/>
        </w:tabs>
        <w:ind w:left="284" w:hanging="426"/>
        <w:jc w:val="both"/>
        <w:rPr>
          <w:b/>
          <w:lang w:eastAsia="pl-PL"/>
        </w:rPr>
      </w:pPr>
      <w:r w:rsidRPr="00E711B3">
        <w:t xml:space="preserve">Oceny na II semestr mogą być wystawiane dopiero po zakończeniu I semestru, czyli po radzie plenarnej. </w:t>
      </w:r>
    </w:p>
    <w:p w14:paraId="2C1E3E8D" w14:textId="77777777" w:rsidR="00C945A5" w:rsidRPr="00E711B3" w:rsidRDefault="00C945A5" w:rsidP="00C945A5">
      <w:pPr>
        <w:widowControl w:val="0"/>
        <w:tabs>
          <w:tab w:val="left" w:pos="284"/>
        </w:tabs>
        <w:spacing w:after="0" w:line="240" w:lineRule="auto"/>
        <w:ind w:left="284" w:hanging="284"/>
        <w:jc w:val="both"/>
        <w:rPr>
          <w:rFonts w:ascii="Times New Roman" w:eastAsia="Times New Roman" w:hAnsi="Times New Roman" w:cs="Times New Roman"/>
          <w:sz w:val="24"/>
          <w:szCs w:val="24"/>
          <w:lang w:eastAsia="pl-PL"/>
        </w:rPr>
      </w:pPr>
    </w:p>
    <w:p w14:paraId="2C1E3E8E" w14:textId="77777777" w:rsidR="00C945A5" w:rsidRPr="00953A89" w:rsidRDefault="00C945A5" w:rsidP="00C945A5">
      <w:pPr>
        <w:widowControl w:val="0"/>
        <w:spacing w:after="0" w:line="240" w:lineRule="auto"/>
        <w:jc w:val="center"/>
        <w:rPr>
          <w:rFonts w:ascii="Times New Roman" w:eastAsia="Times New Roman" w:hAnsi="Times New Roman" w:cs="Times New Roman"/>
          <w:sz w:val="24"/>
          <w:szCs w:val="24"/>
          <w:lang w:eastAsia="pl-PL"/>
        </w:rPr>
      </w:pPr>
      <w:r w:rsidRPr="00953A89">
        <w:rPr>
          <w:rFonts w:ascii="Times New Roman" w:eastAsia="Times New Roman" w:hAnsi="Times New Roman" w:cs="Times New Roman"/>
          <w:sz w:val="24"/>
          <w:szCs w:val="24"/>
          <w:lang w:eastAsia="pl-PL"/>
        </w:rPr>
        <w:t xml:space="preserve">§ </w:t>
      </w:r>
      <w:r w:rsidR="00CE2F59">
        <w:rPr>
          <w:rFonts w:ascii="Times New Roman" w:eastAsia="Times New Roman" w:hAnsi="Times New Roman" w:cs="Times New Roman"/>
          <w:sz w:val="24"/>
          <w:szCs w:val="24"/>
          <w:lang w:eastAsia="pl-PL"/>
        </w:rPr>
        <w:t>6</w:t>
      </w:r>
      <w:r w:rsidR="00440EBE">
        <w:rPr>
          <w:rFonts w:ascii="Times New Roman" w:eastAsia="Times New Roman" w:hAnsi="Times New Roman" w:cs="Times New Roman"/>
          <w:sz w:val="24"/>
          <w:szCs w:val="24"/>
          <w:lang w:eastAsia="pl-PL"/>
        </w:rPr>
        <w:t>7</w:t>
      </w:r>
    </w:p>
    <w:p w14:paraId="2C1E3E8F" w14:textId="77777777" w:rsidR="00C945A5" w:rsidRPr="00801FB6" w:rsidRDefault="00C945A5" w:rsidP="001B0D38">
      <w:pPr>
        <w:pStyle w:val="Akapitzlist"/>
        <w:numPr>
          <w:ilvl w:val="6"/>
          <w:numId w:val="139"/>
        </w:numPr>
        <w:ind w:left="284" w:hanging="284"/>
        <w:rPr>
          <w:b/>
          <w:lang w:eastAsia="pl-PL"/>
        </w:rPr>
      </w:pPr>
      <w:r w:rsidRPr="00931894">
        <w:rPr>
          <w:lang w:eastAsia="pl-PL"/>
        </w:rPr>
        <w:t>Śródroczne i roczne oceny klasyfikacyjne z zajęć edukacyjnych ustalają nauczyciele prowadzący poszczególne</w:t>
      </w:r>
      <w:r w:rsidR="00931894" w:rsidRPr="00931894">
        <w:rPr>
          <w:lang w:eastAsia="pl-PL"/>
        </w:rPr>
        <w:t xml:space="preserve"> obowiązkowe zajęcia edukacyjne.</w:t>
      </w:r>
    </w:p>
    <w:p w14:paraId="2C1E3E90" w14:textId="77777777" w:rsidR="00931894" w:rsidRPr="00033431" w:rsidRDefault="00931894" w:rsidP="001B0D38">
      <w:pPr>
        <w:pStyle w:val="Akapitzlist"/>
        <w:numPr>
          <w:ilvl w:val="6"/>
          <w:numId w:val="139"/>
        </w:numPr>
        <w:ind w:left="284" w:hanging="284"/>
        <w:rPr>
          <w:b/>
          <w:lang w:eastAsia="pl-PL"/>
        </w:rPr>
      </w:pPr>
      <w:r w:rsidRPr="00033431">
        <w:rPr>
          <w:lang w:eastAsia="pl-PL"/>
        </w:rPr>
        <w:t>W klasach I – III szkoły podstawowej śródroczne i roczne oceny klasyfikacyjne z zajęć edukacyjnych są ocenami opisowymi.</w:t>
      </w:r>
    </w:p>
    <w:p w14:paraId="2C1E3E91" w14:textId="77777777" w:rsidR="00801FB6" w:rsidRPr="00033431" w:rsidRDefault="00801FB6" w:rsidP="001B0D38">
      <w:pPr>
        <w:pStyle w:val="Akapitzlist"/>
        <w:numPr>
          <w:ilvl w:val="6"/>
          <w:numId w:val="139"/>
        </w:numPr>
        <w:ind w:left="284" w:hanging="284"/>
        <w:rPr>
          <w:b/>
          <w:lang w:eastAsia="pl-PL"/>
        </w:rPr>
      </w:pPr>
      <w:r w:rsidRPr="00033431">
        <w:t>Śródroczna i roczna opisowa ocena klasyfikacyjna z zajęć edukacyjnych w klasach I –III uwzględnia poziom i postępy w opanowaniu przez ucznia wiadomości i umiejętności w stosunku do wymagań edukacyjnych oraz wskazuje potrzeby rozwojowe i edukacyjne ucznia związane z przezwyciężaniem trudności w nauce lub rozwijaniem uzdolnień.</w:t>
      </w:r>
    </w:p>
    <w:p w14:paraId="2C1E3E92" w14:textId="77777777" w:rsidR="003A263C" w:rsidRPr="00033431" w:rsidRDefault="003A263C" w:rsidP="001B0D38">
      <w:pPr>
        <w:pStyle w:val="Akapitzlist"/>
        <w:numPr>
          <w:ilvl w:val="6"/>
          <w:numId w:val="139"/>
        </w:numPr>
        <w:ind w:left="284" w:hanging="284"/>
        <w:rPr>
          <w:b/>
          <w:lang w:eastAsia="pl-PL"/>
        </w:rPr>
      </w:pPr>
      <w:r w:rsidRPr="00033431">
        <w:rPr>
          <w:lang w:eastAsia="pl-PL"/>
        </w:rPr>
        <w:t>W klasach IV-VIII obowiązuje następująca skala ocen klasyfikacyjnych śródrocznych, rocznych i końcowych:</w:t>
      </w:r>
    </w:p>
    <w:p w14:paraId="2C1E3E93" w14:textId="77777777" w:rsidR="003A263C" w:rsidRPr="00033431" w:rsidRDefault="003A263C" w:rsidP="001B0D38">
      <w:pPr>
        <w:pStyle w:val="Akapitzlist"/>
        <w:widowControl w:val="0"/>
        <w:numPr>
          <w:ilvl w:val="0"/>
          <w:numId w:val="140"/>
        </w:numPr>
        <w:jc w:val="both"/>
        <w:rPr>
          <w:lang w:eastAsia="pl-PL"/>
        </w:rPr>
      </w:pPr>
      <w:r w:rsidRPr="00033431">
        <w:rPr>
          <w:lang w:eastAsia="pl-PL"/>
        </w:rPr>
        <w:t xml:space="preserve">stopień celujący – 6 </w:t>
      </w:r>
    </w:p>
    <w:p w14:paraId="2C1E3E94" w14:textId="77777777" w:rsidR="003A263C" w:rsidRPr="00033431" w:rsidRDefault="003A263C" w:rsidP="001B0D38">
      <w:pPr>
        <w:pStyle w:val="Akapitzlist"/>
        <w:widowControl w:val="0"/>
        <w:numPr>
          <w:ilvl w:val="0"/>
          <w:numId w:val="140"/>
        </w:numPr>
        <w:jc w:val="both"/>
        <w:rPr>
          <w:lang w:eastAsia="pl-PL"/>
        </w:rPr>
      </w:pPr>
      <w:r w:rsidRPr="00033431">
        <w:rPr>
          <w:lang w:eastAsia="pl-PL"/>
        </w:rPr>
        <w:t>stopień bardzo dobry – 5</w:t>
      </w:r>
    </w:p>
    <w:p w14:paraId="2C1E3E95" w14:textId="77777777" w:rsidR="003A263C" w:rsidRPr="00033431" w:rsidRDefault="003A263C" w:rsidP="001B0D38">
      <w:pPr>
        <w:pStyle w:val="Akapitzlist"/>
        <w:widowControl w:val="0"/>
        <w:numPr>
          <w:ilvl w:val="0"/>
          <w:numId w:val="140"/>
        </w:numPr>
        <w:jc w:val="both"/>
        <w:rPr>
          <w:lang w:eastAsia="pl-PL"/>
        </w:rPr>
      </w:pPr>
      <w:r w:rsidRPr="00033431">
        <w:rPr>
          <w:lang w:eastAsia="pl-PL"/>
        </w:rPr>
        <w:t>stopień dobry – 4</w:t>
      </w:r>
    </w:p>
    <w:p w14:paraId="2C1E3E96" w14:textId="77777777" w:rsidR="003A263C" w:rsidRPr="00033431" w:rsidRDefault="003A263C" w:rsidP="001B0D38">
      <w:pPr>
        <w:pStyle w:val="Akapitzlist"/>
        <w:widowControl w:val="0"/>
        <w:numPr>
          <w:ilvl w:val="0"/>
          <w:numId w:val="140"/>
        </w:numPr>
        <w:jc w:val="both"/>
        <w:rPr>
          <w:lang w:eastAsia="pl-PL"/>
        </w:rPr>
      </w:pPr>
      <w:r w:rsidRPr="00033431">
        <w:rPr>
          <w:lang w:eastAsia="pl-PL"/>
        </w:rPr>
        <w:t>stopień dostateczny – 3</w:t>
      </w:r>
    </w:p>
    <w:p w14:paraId="2C1E3E97" w14:textId="77777777" w:rsidR="003A263C" w:rsidRPr="00033431" w:rsidRDefault="003A263C" w:rsidP="001B0D38">
      <w:pPr>
        <w:pStyle w:val="Akapitzlist"/>
        <w:widowControl w:val="0"/>
        <w:numPr>
          <w:ilvl w:val="0"/>
          <w:numId w:val="140"/>
        </w:numPr>
        <w:jc w:val="both"/>
        <w:rPr>
          <w:lang w:eastAsia="pl-PL"/>
        </w:rPr>
      </w:pPr>
      <w:r w:rsidRPr="00033431">
        <w:rPr>
          <w:lang w:eastAsia="pl-PL"/>
        </w:rPr>
        <w:t>stopień dopuszczający – 2</w:t>
      </w:r>
    </w:p>
    <w:p w14:paraId="2C1E3E98" w14:textId="77777777" w:rsidR="003A263C" w:rsidRPr="00033431" w:rsidRDefault="003A263C" w:rsidP="001B0D38">
      <w:pPr>
        <w:pStyle w:val="Akapitzlist"/>
        <w:widowControl w:val="0"/>
        <w:numPr>
          <w:ilvl w:val="0"/>
          <w:numId w:val="140"/>
        </w:numPr>
        <w:jc w:val="both"/>
        <w:rPr>
          <w:lang w:eastAsia="pl-PL"/>
        </w:rPr>
      </w:pPr>
      <w:r w:rsidRPr="00033431">
        <w:rPr>
          <w:lang w:eastAsia="pl-PL"/>
        </w:rPr>
        <w:t>stopień niedostateczny – 1</w:t>
      </w:r>
    </w:p>
    <w:p w14:paraId="2C1E3E99" w14:textId="77777777" w:rsidR="003A263C" w:rsidRPr="003A263C" w:rsidRDefault="003A263C" w:rsidP="003A263C">
      <w:pPr>
        <w:pStyle w:val="Akapitzlist"/>
        <w:ind w:left="284"/>
        <w:rPr>
          <w:b/>
          <w:lang w:eastAsia="pl-PL"/>
        </w:rPr>
      </w:pPr>
    </w:p>
    <w:p w14:paraId="2C1E3E9A" w14:textId="77777777" w:rsidR="00C410A0" w:rsidRPr="00033431" w:rsidRDefault="00C410A0" w:rsidP="001B0D38">
      <w:pPr>
        <w:pStyle w:val="Akapitzlist"/>
        <w:numPr>
          <w:ilvl w:val="6"/>
          <w:numId w:val="139"/>
        </w:numPr>
        <w:ind w:left="284" w:hanging="284"/>
        <w:rPr>
          <w:b/>
          <w:lang w:eastAsia="pl-PL"/>
        </w:rPr>
      </w:pPr>
      <w:r w:rsidRPr="00033431">
        <w:lastRenderedPageBreak/>
        <w:t>Pozytywnymi ocenami klasyfikacyjnymi są oceny ustalone w stopniach o których mowa w ust. 4. pkt. a-e.</w:t>
      </w:r>
    </w:p>
    <w:p w14:paraId="2C1E3E9B" w14:textId="77777777" w:rsidR="00C410A0" w:rsidRPr="00033431" w:rsidRDefault="00C410A0" w:rsidP="001B0D38">
      <w:pPr>
        <w:pStyle w:val="Akapitzlist"/>
        <w:numPr>
          <w:ilvl w:val="6"/>
          <w:numId w:val="139"/>
        </w:numPr>
        <w:ind w:left="284" w:hanging="284"/>
        <w:rPr>
          <w:b/>
          <w:lang w:eastAsia="pl-PL"/>
        </w:rPr>
      </w:pPr>
      <w:r w:rsidRPr="00033431">
        <w:t>Negatywną oceną klasyfikacyjną jest ocena ustalona w stopniu, o którym mowa w ust. 1 pkt. f</w:t>
      </w:r>
    </w:p>
    <w:p w14:paraId="2C1E3E9C" w14:textId="77777777" w:rsidR="003A0AAD" w:rsidRDefault="0026361A" w:rsidP="001B0D38">
      <w:pPr>
        <w:pStyle w:val="Akapitzlist"/>
        <w:numPr>
          <w:ilvl w:val="6"/>
          <w:numId w:val="139"/>
        </w:numPr>
        <w:ind w:left="284"/>
        <w:rPr>
          <w:b/>
          <w:lang w:eastAsia="pl-PL"/>
        </w:rPr>
      </w:pPr>
      <w:r w:rsidRPr="00033431">
        <w:rPr>
          <w:b/>
          <w:lang w:eastAsia="pl-PL"/>
        </w:rPr>
        <w:t>W klasach IV-VIII śródroczne i roczne oceny klasyfikacyjne</w:t>
      </w:r>
      <w:r w:rsidR="00033431" w:rsidRPr="00033431">
        <w:rPr>
          <w:b/>
          <w:lang w:eastAsia="pl-PL"/>
        </w:rPr>
        <w:t xml:space="preserve"> z wszystkich przedmiotów oprócz: plastyki, techniki, muzyki, wychowania fizycznego,</w:t>
      </w:r>
      <w:r w:rsidRPr="00033431">
        <w:rPr>
          <w:b/>
          <w:lang w:eastAsia="pl-PL"/>
        </w:rPr>
        <w:t xml:space="preserve"> ustalane są w systemie średniej ważonej na podstawie</w:t>
      </w:r>
      <w:r w:rsidR="005F241F" w:rsidRPr="00033431">
        <w:rPr>
          <w:b/>
          <w:lang w:eastAsia="pl-PL"/>
        </w:rPr>
        <w:t xml:space="preserve"> </w:t>
      </w:r>
      <w:r w:rsidR="003A263C" w:rsidRPr="00033431">
        <w:rPr>
          <w:b/>
          <w:lang w:eastAsia="pl-PL"/>
        </w:rPr>
        <w:t>ocen cząstkowych</w:t>
      </w:r>
      <w:r w:rsidR="00801FB6" w:rsidRPr="00033431">
        <w:rPr>
          <w:b/>
          <w:lang w:eastAsia="pl-PL"/>
        </w:rPr>
        <w:t xml:space="preserve">. </w:t>
      </w:r>
    </w:p>
    <w:p w14:paraId="2C1E3E9D" w14:textId="77777777" w:rsidR="00931894" w:rsidRPr="00B51D20" w:rsidRDefault="003A263C" w:rsidP="001B0D38">
      <w:pPr>
        <w:pStyle w:val="Akapitzlist"/>
        <w:numPr>
          <w:ilvl w:val="6"/>
          <w:numId w:val="139"/>
        </w:numPr>
        <w:ind w:left="284"/>
        <w:rPr>
          <w:b/>
          <w:lang w:eastAsia="pl-PL"/>
        </w:rPr>
      </w:pPr>
      <w:r w:rsidRPr="00033431">
        <w:rPr>
          <w:b/>
          <w:lang w:eastAsia="pl-PL"/>
        </w:rPr>
        <w:t xml:space="preserve">Poszczególnym ocenom </w:t>
      </w:r>
      <w:r w:rsidR="00801FB6" w:rsidRPr="00033431">
        <w:rPr>
          <w:b/>
          <w:lang w:eastAsia="pl-PL"/>
        </w:rPr>
        <w:t xml:space="preserve">przypisana jest „waga” </w:t>
      </w:r>
      <w:r w:rsidR="00033431" w:rsidRPr="00033431">
        <w:rPr>
          <w:b/>
          <w:lang w:eastAsia="pl-PL"/>
        </w:rPr>
        <w:t>1</w:t>
      </w:r>
      <w:r w:rsidR="00674354">
        <w:rPr>
          <w:b/>
          <w:lang w:eastAsia="pl-PL"/>
        </w:rPr>
        <w:t>, 3</w:t>
      </w:r>
      <w:r w:rsidR="00510566">
        <w:rPr>
          <w:b/>
          <w:lang w:eastAsia="pl-PL"/>
        </w:rPr>
        <w:t>, 4</w:t>
      </w:r>
      <w:r w:rsidR="00801FB6" w:rsidRPr="00033431">
        <w:rPr>
          <w:b/>
          <w:lang w:eastAsia="pl-PL"/>
        </w:rPr>
        <w:t xml:space="preserve">, </w:t>
      </w:r>
      <w:r w:rsidRPr="00B51D20">
        <w:rPr>
          <w:b/>
          <w:lang w:eastAsia="pl-PL"/>
        </w:rPr>
        <w:t xml:space="preserve">5 </w:t>
      </w:r>
      <w:r w:rsidR="00861F1A" w:rsidRPr="00B51D20">
        <w:rPr>
          <w:b/>
          <w:lang w:eastAsia="pl-PL"/>
        </w:rPr>
        <w:t xml:space="preserve">i odpowiedni kolor </w:t>
      </w:r>
      <w:r w:rsidRPr="00B51D20">
        <w:rPr>
          <w:b/>
          <w:lang w:eastAsia="pl-PL"/>
        </w:rPr>
        <w:t>zgodnie z załączoną tabelą:</w:t>
      </w:r>
    </w:p>
    <w:p w14:paraId="2C1E3E9E" w14:textId="77777777" w:rsidR="00861F1A" w:rsidRPr="00B51D20" w:rsidRDefault="00861F1A" w:rsidP="00861F1A">
      <w:pPr>
        <w:pStyle w:val="Akapitzlist"/>
        <w:ind w:left="284"/>
        <w:rPr>
          <w:b/>
          <w:lang w:eastAsia="pl-PL"/>
        </w:rPr>
      </w:pPr>
    </w:p>
    <w:tbl>
      <w:tblPr>
        <w:tblStyle w:val="Tabela-Siatka"/>
        <w:tblW w:w="9322" w:type="dxa"/>
        <w:tblLook w:val="04A0" w:firstRow="1" w:lastRow="0" w:firstColumn="1" w:lastColumn="0" w:noHBand="0" w:noVBand="1"/>
      </w:tblPr>
      <w:tblGrid>
        <w:gridCol w:w="1149"/>
        <w:gridCol w:w="8173"/>
      </w:tblGrid>
      <w:tr w:rsidR="00D835A5" w:rsidRPr="00A16C27" w14:paraId="2C1E3EA1" w14:textId="77777777" w:rsidTr="00510566">
        <w:tc>
          <w:tcPr>
            <w:tcW w:w="1101" w:type="dxa"/>
          </w:tcPr>
          <w:p w14:paraId="2C1E3E9F" w14:textId="77777777" w:rsidR="00D835A5" w:rsidRPr="00A16C27" w:rsidRDefault="00D835A5" w:rsidP="00510566">
            <w:pPr>
              <w:jc w:val="center"/>
              <w:rPr>
                <w:rFonts w:ascii="LiberationSerif" w:eastAsia="MS Mincho" w:hAnsi="LiberationSerif" w:hint="eastAsia"/>
                <w:color w:val="FF0000"/>
                <w:sz w:val="24"/>
                <w:szCs w:val="24"/>
              </w:rPr>
            </w:pPr>
            <w:r w:rsidRPr="00033431">
              <w:rPr>
                <w:rFonts w:ascii="LiberationSerif" w:eastAsia="MS Mincho" w:hAnsi="LiberationSerif"/>
                <w:sz w:val="24"/>
                <w:szCs w:val="24"/>
              </w:rPr>
              <w:t>waga</w:t>
            </w:r>
          </w:p>
        </w:tc>
        <w:tc>
          <w:tcPr>
            <w:tcW w:w="8221" w:type="dxa"/>
            <w:tcBorders>
              <w:bottom w:val="single" w:sz="4" w:space="0" w:color="auto"/>
            </w:tcBorders>
          </w:tcPr>
          <w:p w14:paraId="2C1E3EA0" w14:textId="77777777" w:rsidR="00D835A5" w:rsidRPr="00033431" w:rsidRDefault="00D835A5" w:rsidP="00510566">
            <w:pPr>
              <w:jc w:val="center"/>
              <w:rPr>
                <w:rFonts w:ascii="LiberationSerif" w:eastAsia="MS Mincho" w:hAnsi="LiberationSerif" w:hint="eastAsia"/>
                <w:sz w:val="24"/>
                <w:szCs w:val="24"/>
              </w:rPr>
            </w:pPr>
            <w:r w:rsidRPr="00033431">
              <w:rPr>
                <w:rFonts w:ascii="LiberationSerif" w:eastAsia="MS Mincho" w:hAnsi="LiberationSerif" w:hint="eastAsia"/>
                <w:sz w:val="24"/>
                <w:szCs w:val="24"/>
              </w:rPr>
              <w:t>F</w:t>
            </w:r>
            <w:r w:rsidRPr="00033431">
              <w:rPr>
                <w:rFonts w:ascii="LiberationSerif" w:eastAsia="MS Mincho" w:hAnsi="LiberationSerif"/>
                <w:sz w:val="24"/>
                <w:szCs w:val="24"/>
              </w:rPr>
              <w:t>ormy aktywności</w:t>
            </w:r>
            <w:r w:rsidR="00C107AF" w:rsidRPr="00033431">
              <w:rPr>
                <w:rFonts w:ascii="LiberationSerif" w:eastAsia="MS Mincho" w:hAnsi="LiberationSerif"/>
                <w:sz w:val="24"/>
                <w:szCs w:val="24"/>
              </w:rPr>
              <w:t xml:space="preserve"> ucznia</w:t>
            </w:r>
          </w:p>
        </w:tc>
      </w:tr>
      <w:tr w:rsidR="006E4D1E" w:rsidRPr="00A16C27" w14:paraId="2C1E3EAA" w14:textId="77777777" w:rsidTr="00510566">
        <w:tc>
          <w:tcPr>
            <w:tcW w:w="1101" w:type="dxa"/>
            <w:vMerge w:val="restart"/>
            <w:vAlign w:val="center"/>
          </w:tcPr>
          <w:p w14:paraId="2C1E3EA2" w14:textId="77777777" w:rsidR="0018659D" w:rsidRDefault="006E4D1E" w:rsidP="00510566">
            <w:pPr>
              <w:jc w:val="center"/>
              <w:rPr>
                <w:rFonts w:ascii="LiberationSerif" w:eastAsia="MS Mincho" w:hAnsi="LiberationSerif" w:hint="eastAsia"/>
                <w:b/>
                <w:color w:val="FF0000"/>
                <w:sz w:val="24"/>
                <w:szCs w:val="24"/>
              </w:rPr>
            </w:pPr>
            <w:r>
              <w:rPr>
                <w:rFonts w:ascii="LiberationSerif" w:eastAsia="MS Mincho" w:hAnsi="LiberationSerif"/>
                <w:b/>
                <w:color w:val="FF0000"/>
                <w:sz w:val="24"/>
                <w:szCs w:val="24"/>
              </w:rPr>
              <w:t>5</w:t>
            </w:r>
          </w:p>
          <w:p w14:paraId="2C1E3EA3" w14:textId="77777777" w:rsidR="006E4D1E" w:rsidRPr="0018659D" w:rsidRDefault="0018659D" w:rsidP="00510566">
            <w:pPr>
              <w:jc w:val="center"/>
              <w:rPr>
                <w:rFonts w:ascii="LiberationSerif" w:eastAsia="MS Mincho" w:hAnsi="LiberationSerif" w:hint="eastAsia"/>
                <w:color w:val="FF0000"/>
                <w:sz w:val="24"/>
                <w:szCs w:val="24"/>
              </w:rPr>
            </w:pPr>
            <w:r>
              <w:rPr>
                <w:rFonts w:ascii="LiberationSerif" w:eastAsia="MS Mincho" w:hAnsi="LiberationSerif"/>
                <w:b/>
                <w:color w:val="FF0000"/>
                <w:sz w:val="24"/>
                <w:szCs w:val="24"/>
              </w:rPr>
              <w:t xml:space="preserve"> </w:t>
            </w:r>
            <w:r w:rsidRPr="0018659D">
              <w:rPr>
                <w:rFonts w:ascii="LiberationSerif" w:eastAsia="MS Mincho" w:hAnsi="LiberationSerif"/>
                <w:color w:val="FF0000"/>
                <w:sz w:val="24"/>
                <w:szCs w:val="24"/>
              </w:rPr>
              <w:t>kolor czerwony</w:t>
            </w:r>
          </w:p>
        </w:tc>
        <w:tc>
          <w:tcPr>
            <w:tcW w:w="8221" w:type="dxa"/>
            <w:tcBorders>
              <w:bottom w:val="dashed" w:sz="4" w:space="0" w:color="auto"/>
            </w:tcBorders>
          </w:tcPr>
          <w:p w14:paraId="2C1E3EA4" w14:textId="77777777" w:rsidR="00E54947" w:rsidRDefault="006E4D1E" w:rsidP="001B0D38">
            <w:pPr>
              <w:pStyle w:val="Akapitzlist"/>
              <w:numPr>
                <w:ilvl w:val="0"/>
                <w:numId w:val="143"/>
              </w:numPr>
              <w:ind w:left="175" w:hanging="185"/>
              <w:rPr>
                <w:rFonts w:ascii="LiberationSerif" w:eastAsia="MS Mincho" w:hAnsi="LiberationSerif" w:hint="eastAsia"/>
                <w:color w:val="FF0000"/>
                <w:lang w:eastAsia="pl-PL"/>
              </w:rPr>
            </w:pPr>
            <w:r w:rsidRPr="00033431">
              <w:rPr>
                <w:rFonts w:ascii="LiberationSerif" w:eastAsia="MS Mincho" w:hAnsi="LiberationSerif"/>
                <w:color w:val="FF0000"/>
                <w:lang w:eastAsia="pl-PL"/>
              </w:rPr>
              <w:t>prace klasowe</w:t>
            </w:r>
            <w:r w:rsidRPr="00033431">
              <w:rPr>
                <w:rFonts w:ascii="LiberationSerif" w:eastAsia="MS Mincho" w:hAnsi="LiberationSerif" w:hint="eastAsia"/>
                <w:color w:val="FF0000"/>
                <w:lang w:eastAsia="pl-PL"/>
              </w:rPr>
              <w:t xml:space="preserve"> </w:t>
            </w:r>
            <w:r w:rsidRPr="00033431">
              <w:rPr>
                <w:rFonts w:ascii="LiberationSerif" w:eastAsia="MS Mincho" w:hAnsi="LiberationSerif"/>
                <w:color w:val="FF0000"/>
                <w:lang w:eastAsia="pl-PL"/>
              </w:rPr>
              <w:t>pisemne (co najmniej godzinne)</w:t>
            </w:r>
          </w:p>
          <w:p w14:paraId="2C1E3EA5" w14:textId="77777777" w:rsidR="00E54947" w:rsidRDefault="006E4D1E" w:rsidP="001B0D38">
            <w:pPr>
              <w:pStyle w:val="Akapitzlist"/>
              <w:numPr>
                <w:ilvl w:val="0"/>
                <w:numId w:val="143"/>
              </w:numPr>
              <w:ind w:left="175" w:hanging="185"/>
              <w:rPr>
                <w:rFonts w:ascii="LiberationSerif" w:eastAsia="MS Mincho" w:hAnsi="LiberationSerif" w:hint="eastAsia"/>
                <w:color w:val="FF0000"/>
                <w:lang w:eastAsia="pl-PL"/>
              </w:rPr>
            </w:pPr>
            <w:r w:rsidRPr="00033431">
              <w:rPr>
                <w:rFonts w:ascii="LiberationSerif" w:eastAsia="MS Mincho" w:hAnsi="LiberationSerif"/>
                <w:color w:val="FF0000"/>
                <w:lang w:eastAsia="pl-PL"/>
              </w:rPr>
              <w:t>testy</w:t>
            </w:r>
            <w:r w:rsidR="00033431" w:rsidRPr="00033431">
              <w:rPr>
                <w:rFonts w:ascii="LiberationSerif" w:eastAsia="MS Mincho" w:hAnsi="LiberationSerif"/>
                <w:color w:val="FF0000"/>
                <w:lang w:eastAsia="pl-PL"/>
              </w:rPr>
              <w:t xml:space="preserve"> kompetencji i diagnostyczne</w:t>
            </w:r>
          </w:p>
          <w:p w14:paraId="2C1E3EA6" w14:textId="77777777" w:rsidR="00510566" w:rsidRPr="00676B1A" w:rsidRDefault="00510566" w:rsidP="001B0D38">
            <w:pPr>
              <w:pStyle w:val="Akapitzlist"/>
              <w:numPr>
                <w:ilvl w:val="0"/>
                <w:numId w:val="143"/>
              </w:numPr>
              <w:ind w:left="175" w:hanging="185"/>
              <w:rPr>
                <w:rFonts w:ascii="LiberationSerif" w:eastAsia="MS Mincho" w:hAnsi="LiberationSerif" w:hint="eastAsia"/>
                <w:color w:val="FF0000"/>
                <w:lang w:eastAsia="pl-PL"/>
              </w:rPr>
            </w:pPr>
            <w:r w:rsidRPr="00676B1A">
              <w:rPr>
                <w:rFonts w:ascii="LiberationSerif" w:eastAsia="MS Mincho" w:hAnsi="LiberationSerif"/>
                <w:color w:val="FF0000"/>
                <w:lang w:eastAsia="pl-PL"/>
              </w:rPr>
              <w:t>s</w:t>
            </w:r>
            <w:r w:rsidR="006E4D1E" w:rsidRPr="00676B1A">
              <w:rPr>
                <w:rFonts w:ascii="LiberationSerif" w:eastAsia="MS Mincho" w:hAnsi="LiberationSerif"/>
                <w:color w:val="FF0000"/>
                <w:lang w:eastAsia="pl-PL"/>
              </w:rPr>
              <w:t>prawdziany</w:t>
            </w:r>
          </w:p>
          <w:p w14:paraId="2C1E3EA7" w14:textId="77777777" w:rsidR="00510566" w:rsidRDefault="006E4D1E" w:rsidP="001B0D38">
            <w:pPr>
              <w:pStyle w:val="Akapitzlist"/>
              <w:numPr>
                <w:ilvl w:val="0"/>
                <w:numId w:val="143"/>
              </w:numPr>
              <w:ind w:left="175" w:hanging="185"/>
              <w:rPr>
                <w:rFonts w:ascii="LiberationSerif" w:eastAsia="MS Mincho" w:hAnsi="LiberationSerif" w:hint="eastAsia"/>
                <w:color w:val="FF0000"/>
                <w:lang w:eastAsia="pl-PL"/>
              </w:rPr>
            </w:pPr>
            <w:r w:rsidRPr="00033431">
              <w:rPr>
                <w:rFonts w:ascii="LiberationSerif" w:eastAsia="MS Mincho" w:hAnsi="LiberationSerif"/>
                <w:color w:val="FF0000"/>
                <w:lang w:eastAsia="pl-PL"/>
              </w:rPr>
              <w:t>wypracowania</w:t>
            </w:r>
          </w:p>
          <w:p w14:paraId="2C1E3EA8" w14:textId="77777777" w:rsidR="00510566" w:rsidRDefault="00510566" w:rsidP="001B0D38">
            <w:pPr>
              <w:pStyle w:val="Akapitzlist"/>
              <w:numPr>
                <w:ilvl w:val="0"/>
                <w:numId w:val="143"/>
              </w:numPr>
              <w:ind w:left="175" w:hanging="185"/>
              <w:rPr>
                <w:rFonts w:ascii="LiberationSerif" w:eastAsia="MS Mincho" w:hAnsi="LiberationSerif" w:hint="eastAsia"/>
                <w:color w:val="FF0000"/>
                <w:lang w:eastAsia="pl-PL"/>
              </w:rPr>
            </w:pPr>
            <w:r>
              <w:rPr>
                <w:rFonts w:ascii="LiberationSerif" w:eastAsia="MS Mincho" w:hAnsi="LiberationSerif"/>
                <w:color w:val="FF0000"/>
                <w:lang w:eastAsia="pl-PL"/>
              </w:rPr>
              <w:t>odpowiedzi ustne obejmujące zakres materiału większy niż 3 ostatnie tematy</w:t>
            </w:r>
          </w:p>
          <w:p w14:paraId="2C1E3EA9" w14:textId="77777777" w:rsidR="00033431" w:rsidRPr="00033431" w:rsidRDefault="00674354" w:rsidP="001B0D38">
            <w:pPr>
              <w:pStyle w:val="Akapitzlist"/>
              <w:numPr>
                <w:ilvl w:val="0"/>
                <w:numId w:val="143"/>
              </w:numPr>
              <w:ind w:left="175" w:hanging="185"/>
              <w:rPr>
                <w:rFonts w:ascii="LiberationSerif" w:eastAsia="MS Mincho" w:hAnsi="LiberationSerif" w:hint="eastAsia"/>
                <w:color w:val="FF0000"/>
                <w:lang w:eastAsia="pl-PL"/>
              </w:rPr>
            </w:pPr>
            <w:r>
              <w:rPr>
                <w:rFonts w:ascii="LiberationSerif" w:eastAsia="MS Mincho" w:hAnsi="LiberationSerif"/>
                <w:color w:val="FF0000"/>
                <w:lang w:eastAsia="pl-PL"/>
              </w:rPr>
              <w:t>poprawy prac klasowych.</w:t>
            </w:r>
          </w:p>
        </w:tc>
      </w:tr>
      <w:tr w:rsidR="006E4D1E" w:rsidRPr="00A16C27" w14:paraId="2C1E3EAD" w14:textId="77777777" w:rsidTr="00510566">
        <w:tc>
          <w:tcPr>
            <w:tcW w:w="1101" w:type="dxa"/>
            <w:vMerge/>
            <w:vAlign w:val="center"/>
          </w:tcPr>
          <w:p w14:paraId="2C1E3EAB" w14:textId="77777777" w:rsidR="006E4D1E" w:rsidRPr="00520A50" w:rsidRDefault="006E4D1E" w:rsidP="00510566">
            <w:pPr>
              <w:jc w:val="center"/>
              <w:rPr>
                <w:rFonts w:ascii="LiberationSerif" w:eastAsia="MS Mincho" w:hAnsi="LiberationSerif" w:hint="eastAsia"/>
                <w:b/>
                <w:color w:val="FF0000"/>
                <w:sz w:val="24"/>
                <w:szCs w:val="24"/>
              </w:rPr>
            </w:pPr>
          </w:p>
        </w:tc>
        <w:tc>
          <w:tcPr>
            <w:tcW w:w="8221" w:type="dxa"/>
            <w:tcBorders>
              <w:top w:val="dashed" w:sz="4" w:space="0" w:color="auto"/>
            </w:tcBorders>
          </w:tcPr>
          <w:p w14:paraId="2C1E3EAC" w14:textId="77777777" w:rsidR="006E4D1E" w:rsidRPr="00033431" w:rsidRDefault="006E4D1E" w:rsidP="001B0D38">
            <w:pPr>
              <w:pStyle w:val="Akapitzlist"/>
              <w:numPr>
                <w:ilvl w:val="0"/>
                <w:numId w:val="143"/>
              </w:numPr>
              <w:ind w:left="175" w:hanging="185"/>
              <w:rPr>
                <w:rFonts w:ascii="LiberationSerif" w:eastAsia="MS Mincho" w:hAnsi="LiberationSerif" w:hint="eastAsia"/>
                <w:color w:val="FF0000"/>
                <w:lang w:eastAsia="pl-PL"/>
              </w:rPr>
            </w:pPr>
            <w:r w:rsidRPr="00033431">
              <w:rPr>
                <w:rFonts w:ascii="LiberationSerif" w:eastAsia="MS Mincho" w:hAnsi="LiberationSerif"/>
                <w:color w:val="FF0000"/>
                <w:lang w:eastAsia="pl-PL"/>
              </w:rPr>
              <w:t>I, II i III miejsce w konkursach przedmiotowych, artystycznych i zawodach sportowych na szczeblu wyższym niż szkolny</w:t>
            </w:r>
          </w:p>
        </w:tc>
      </w:tr>
      <w:tr w:rsidR="00D835A5" w:rsidRPr="00A16C27" w14:paraId="2C1E3EB5" w14:textId="77777777" w:rsidTr="00510566">
        <w:tc>
          <w:tcPr>
            <w:tcW w:w="1101" w:type="dxa"/>
            <w:vMerge w:val="restart"/>
            <w:vAlign w:val="center"/>
          </w:tcPr>
          <w:p w14:paraId="2C1E3EAE" w14:textId="77777777" w:rsidR="00D835A5" w:rsidRDefault="00D835A5" w:rsidP="00510566">
            <w:pPr>
              <w:jc w:val="center"/>
              <w:rPr>
                <w:rFonts w:ascii="LiberationSerif" w:eastAsia="MS Mincho" w:hAnsi="LiberationSerif" w:hint="eastAsia"/>
                <w:b/>
                <w:color w:val="92D050"/>
                <w:sz w:val="24"/>
                <w:szCs w:val="24"/>
              </w:rPr>
            </w:pPr>
            <w:r w:rsidRPr="00033431">
              <w:rPr>
                <w:rFonts w:ascii="LiberationSerif" w:eastAsia="MS Mincho" w:hAnsi="LiberationSerif"/>
                <w:b/>
                <w:color w:val="92D050"/>
                <w:sz w:val="24"/>
                <w:szCs w:val="24"/>
              </w:rPr>
              <w:t>3</w:t>
            </w:r>
          </w:p>
          <w:p w14:paraId="2C1E3EAF" w14:textId="77777777" w:rsidR="0018659D" w:rsidRPr="0018659D" w:rsidRDefault="0018659D" w:rsidP="00510566">
            <w:pPr>
              <w:jc w:val="center"/>
              <w:rPr>
                <w:rFonts w:ascii="LiberationSerif" w:eastAsia="MS Mincho" w:hAnsi="LiberationSerif" w:hint="eastAsia"/>
                <w:color w:val="92D050"/>
                <w:sz w:val="24"/>
                <w:szCs w:val="24"/>
              </w:rPr>
            </w:pPr>
            <w:r w:rsidRPr="0018659D">
              <w:rPr>
                <w:rFonts w:ascii="LiberationSerif" w:eastAsia="MS Mincho" w:hAnsi="LiberationSerif"/>
                <w:color w:val="92D050"/>
                <w:sz w:val="24"/>
                <w:szCs w:val="24"/>
              </w:rPr>
              <w:t>kolor zielony</w:t>
            </w:r>
          </w:p>
        </w:tc>
        <w:tc>
          <w:tcPr>
            <w:tcW w:w="8221" w:type="dxa"/>
            <w:tcBorders>
              <w:bottom w:val="dashed" w:sz="4" w:space="0" w:color="auto"/>
            </w:tcBorders>
          </w:tcPr>
          <w:p w14:paraId="2C1E3EB0" w14:textId="77777777" w:rsidR="00D835A5" w:rsidRPr="00033431" w:rsidRDefault="00D771EC" w:rsidP="001B0D38">
            <w:pPr>
              <w:pStyle w:val="Akapitzlist"/>
              <w:numPr>
                <w:ilvl w:val="0"/>
                <w:numId w:val="144"/>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k</w:t>
            </w:r>
            <w:r w:rsidR="00D835A5" w:rsidRPr="00033431">
              <w:rPr>
                <w:rFonts w:ascii="LiberationSerif" w:eastAsia="MS Mincho" w:hAnsi="LiberationSerif"/>
                <w:color w:val="92D050"/>
                <w:lang w:eastAsia="pl-PL"/>
              </w:rPr>
              <w:t>artkówki</w:t>
            </w:r>
          </w:p>
          <w:p w14:paraId="2C1E3EB1" w14:textId="77777777" w:rsidR="00D835A5" w:rsidRPr="00033431" w:rsidRDefault="00D771EC" w:rsidP="001B0D38">
            <w:pPr>
              <w:pStyle w:val="Akapitzlist"/>
              <w:numPr>
                <w:ilvl w:val="0"/>
                <w:numId w:val="144"/>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o</w:t>
            </w:r>
            <w:r w:rsidR="00D835A5" w:rsidRPr="00033431">
              <w:rPr>
                <w:rFonts w:ascii="LiberationSerif" w:eastAsia="MS Mincho" w:hAnsi="LiberationSerif"/>
                <w:color w:val="92D050"/>
                <w:lang w:eastAsia="pl-PL"/>
              </w:rPr>
              <w:t>dpowiedzi ustne</w:t>
            </w:r>
            <w:r w:rsidR="00510566">
              <w:rPr>
                <w:rFonts w:ascii="LiberationSerif" w:eastAsia="MS Mincho" w:hAnsi="LiberationSerif"/>
                <w:color w:val="92D050"/>
                <w:lang w:eastAsia="pl-PL"/>
              </w:rPr>
              <w:t xml:space="preserve"> obejmujące zakres 3 ostatnich tematów</w:t>
            </w:r>
          </w:p>
          <w:p w14:paraId="2C1E3EB2" w14:textId="77777777" w:rsidR="00D835A5" w:rsidRPr="00033431" w:rsidRDefault="00D771EC" w:rsidP="001B0D38">
            <w:pPr>
              <w:pStyle w:val="Akapitzlist"/>
              <w:numPr>
                <w:ilvl w:val="0"/>
                <w:numId w:val="144"/>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d</w:t>
            </w:r>
            <w:r w:rsidR="00D835A5" w:rsidRPr="00033431">
              <w:rPr>
                <w:rFonts w:ascii="LiberationSerif" w:eastAsia="MS Mincho" w:hAnsi="LiberationSerif"/>
                <w:color w:val="92D050"/>
                <w:lang w:eastAsia="pl-PL"/>
              </w:rPr>
              <w:t>yktanda</w:t>
            </w:r>
          </w:p>
          <w:p w14:paraId="2C1E3EB3" w14:textId="77777777" w:rsidR="00D835A5" w:rsidRPr="00033431" w:rsidRDefault="00D835A5" w:rsidP="001B0D38">
            <w:pPr>
              <w:pStyle w:val="Akapitzlist"/>
              <w:numPr>
                <w:ilvl w:val="0"/>
                <w:numId w:val="144"/>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aktywność na lekcji</w:t>
            </w:r>
          </w:p>
          <w:p w14:paraId="2C1E3EB4" w14:textId="77777777" w:rsidR="00D835A5" w:rsidRPr="00033431" w:rsidRDefault="00D835A5" w:rsidP="001B0D38">
            <w:pPr>
              <w:pStyle w:val="Akapitzlist"/>
              <w:numPr>
                <w:ilvl w:val="0"/>
                <w:numId w:val="144"/>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aktywność wynikająca z „+” i „-”</w:t>
            </w:r>
          </w:p>
        </w:tc>
      </w:tr>
      <w:tr w:rsidR="00D835A5" w:rsidRPr="00A16C27" w14:paraId="2C1E3EB8" w14:textId="77777777" w:rsidTr="00510566">
        <w:tc>
          <w:tcPr>
            <w:tcW w:w="1101" w:type="dxa"/>
            <w:vMerge/>
            <w:vAlign w:val="center"/>
          </w:tcPr>
          <w:p w14:paraId="2C1E3EB6" w14:textId="77777777" w:rsidR="00D835A5" w:rsidRPr="00033431" w:rsidRDefault="00D835A5" w:rsidP="00510566">
            <w:pPr>
              <w:jc w:val="center"/>
              <w:rPr>
                <w:rFonts w:ascii="LiberationSerif" w:eastAsia="MS Mincho" w:hAnsi="LiberationSerif" w:hint="eastAsia"/>
                <w:b/>
                <w:color w:val="92D050"/>
                <w:sz w:val="24"/>
                <w:szCs w:val="24"/>
              </w:rPr>
            </w:pPr>
          </w:p>
        </w:tc>
        <w:tc>
          <w:tcPr>
            <w:tcW w:w="8221" w:type="dxa"/>
            <w:tcBorders>
              <w:top w:val="dashed" w:sz="4" w:space="0" w:color="auto"/>
              <w:bottom w:val="dashed" w:sz="4" w:space="0" w:color="auto"/>
            </w:tcBorders>
          </w:tcPr>
          <w:p w14:paraId="2C1E3EB7" w14:textId="77777777" w:rsidR="00D835A5" w:rsidRPr="00033431" w:rsidRDefault="00D835A5" w:rsidP="001B0D38">
            <w:pPr>
              <w:pStyle w:val="Akapitzlist"/>
              <w:numPr>
                <w:ilvl w:val="0"/>
                <w:numId w:val="144"/>
              </w:numPr>
              <w:ind w:left="175"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I, II i III miejsce w konkursach szkolnych</w:t>
            </w:r>
          </w:p>
        </w:tc>
      </w:tr>
      <w:tr w:rsidR="00D835A5" w:rsidRPr="00A16C27" w14:paraId="2C1E3EBC" w14:textId="77777777" w:rsidTr="00510566">
        <w:tc>
          <w:tcPr>
            <w:tcW w:w="1101" w:type="dxa"/>
            <w:vMerge/>
            <w:vAlign w:val="center"/>
          </w:tcPr>
          <w:p w14:paraId="2C1E3EB9" w14:textId="77777777" w:rsidR="00D835A5" w:rsidRPr="00033431" w:rsidRDefault="00D835A5" w:rsidP="00510566">
            <w:pPr>
              <w:jc w:val="center"/>
              <w:rPr>
                <w:rFonts w:ascii="LiberationSerif" w:eastAsia="MS Mincho" w:hAnsi="LiberationSerif" w:hint="eastAsia"/>
                <w:b/>
                <w:color w:val="92D050"/>
                <w:sz w:val="24"/>
                <w:szCs w:val="24"/>
              </w:rPr>
            </w:pPr>
          </w:p>
        </w:tc>
        <w:tc>
          <w:tcPr>
            <w:tcW w:w="8221" w:type="dxa"/>
            <w:tcBorders>
              <w:top w:val="dashed" w:sz="4" w:space="0" w:color="auto"/>
              <w:bottom w:val="single" w:sz="4" w:space="0" w:color="auto"/>
            </w:tcBorders>
          </w:tcPr>
          <w:p w14:paraId="2C1E3EBA" w14:textId="77777777" w:rsidR="00D835A5" w:rsidRPr="00033431" w:rsidRDefault="00D835A5" w:rsidP="001B0D38">
            <w:pPr>
              <w:pStyle w:val="Akapitzlist"/>
              <w:numPr>
                <w:ilvl w:val="0"/>
                <w:numId w:val="144"/>
              </w:numPr>
              <w:ind w:left="132" w:hanging="185"/>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język polski / język angielski / język niemiecki: technika czytania, posługiwanie się źródłami informacji, krótkie i dłuższe wypowiedzi pisemne i ustne</w:t>
            </w:r>
            <w:r w:rsidR="00033431" w:rsidRPr="00033431">
              <w:rPr>
                <w:rFonts w:ascii="LiberationSerif" w:eastAsia="MS Mincho" w:hAnsi="LiberationSerif"/>
                <w:color w:val="92D050"/>
                <w:lang w:eastAsia="pl-PL"/>
              </w:rPr>
              <w:t>, słuchanie tekstu</w:t>
            </w:r>
          </w:p>
          <w:p w14:paraId="2C1E3EBB" w14:textId="77777777" w:rsidR="00D835A5" w:rsidRPr="00033431" w:rsidRDefault="00D835A5" w:rsidP="001B0D38">
            <w:pPr>
              <w:pStyle w:val="Akapitzlist"/>
              <w:numPr>
                <w:ilvl w:val="0"/>
                <w:numId w:val="144"/>
              </w:numPr>
              <w:ind w:left="132" w:hanging="132"/>
              <w:rPr>
                <w:rFonts w:ascii="LiberationSerif" w:eastAsia="MS Mincho" w:hAnsi="LiberationSerif" w:hint="eastAsia"/>
                <w:color w:val="92D050"/>
                <w:lang w:eastAsia="pl-PL"/>
              </w:rPr>
            </w:pPr>
            <w:r w:rsidRPr="00033431">
              <w:rPr>
                <w:rFonts w:ascii="LiberationSerif" w:eastAsia="MS Mincho" w:hAnsi="LiberationSerif"/>
                <w:color w:val="92D050"/>
                <w:lang w:eastAsia="pl-PL"/>
              </w:rPr>
              <w:t>przyroda/ biologia/ chemia/ fizyka/ geografia</w:t>
            </w:r>
            <w:r w:rsidR="00033431" w:rsidRPr="00033431">
              <w:rPr>
                <w:rFonts w:ascii="LiberationSerif" w:eastAsia="MS Mincho" w:hAnsi="LiberationSerif"/>
                <w:color w:val="92D050"/>
                <w:lang w:eastAsia="pl-PL"/>
              </w:rPr>
              <w:t>/ historia:</w:t>
            </w:r>
            <w:r w:rsidRPr="00033431">
              <w:rPr>
                <w:rFonts w:ascii="LiberationSerif" w:eastAsia="MS Mincho" w:hAnsi="LiberationSerif"/>
                <w:color w:val="92D050"/>
                <w:lang w:eastAsia="pl-PL"/>
              </w:rPr>
              <w:t xml:space="preserve"> posługiwanie się przyrządami, dokonywanie pomiarów, czytanie mapy, mikroskopowanie, planowanie i przeprowadzanie doświadczeń,</w:t>
            </w:r>
          </w:p>
        </w:tc>
      </w:tr>
      <w:tr w:rsidR="00510566" w:rsidRPr="00A16C27" w14:paraId="2C1E3EC0" w14:textId="77777777" w:rsidTr="00510566">
        <w:tc>
          <w:tcPr>
            <w:tcW w:w="1101" w:type="dxa"/>
            <w:vAlign w:val="center"/>
          </w:tcPr>
          <w:p w14:paraId="2C1E3EBD" w14:textId="77777777" w:rsidR="00510566" w:rsidRPr="00510566" w:rsidRDefault="00510566" w:rsidP="00510566">
            <w:pPr>
              <w:jc w:val="center"/>
              <w:rPr>
                <w:rFonts w:ascii="LiberationSerif" w:eastAsia="MS Mincho" w:hAnsi="LiberationSerif" w:hint="eastAsia"/>
                <w:b/>
                <w:color w:val="7030A0"/>
                <w:sz w:val="24"/>
                <w:szCs w:val="24"/>
              </w:rPr>
            </w:pPr>
            <w:r w:rsidRPr="00510566">
              <w:rPr>
                <w:rFonts w:ascii="LiberationSerif" w:eastAsia="MS Mincho" w:hAnsi="LiberationSerif"/>
                <w:b/>
                <w:color w:val="7030A0"/>
                <w:sz w:val="24"/>
                <w:szCs w:val="24"/>
              </w:rPr>
              <w:t>4</w:t>
            </w:r>
          </w:p>
          <w:p w14:paraId="2C1E3EBE" w14:textId="77777777" w:rsidR="00510566" w:rsidRPr="00510566" w:rsidRDefault="00510566" w:rsidP="00510566">
            <w:pPr>
              <w:jc w:val="center"/>
              <w:rPr>
                <w:rFonts w:ascii="LiberationSerif" w:eastAsia="MS Mincho" w:hAnsi="LiberationSerif" w:hint="eastAsia"/>
                <w:b/>
                <w:color w:val="7030A0"/>
                <w:sz w:val="24"/>
                <w:szCs w:val="24"/>
              </w:rPr>
            </w:pPr>
            <w:r w:rsidRPr="00510566">
              <w:rPr>
                <w:rFonts w:ascii="LiberationSerif" w:eastAsia="MS Mincho" w:hAnsi="LiberationSerif"/>
                <w:color w:val="7030A0"/>
                <w:sz w:val="24"/>
                <w:szCs w:val="24"/>
              </w:rPr>
              <w:t>kolor fioletowy</w:t>
            </w:r>
          </w:p>
        </w:tc>
        <w:tc>
          <w:tcPr>
            <w:tcW w:w="8221" w:type="dxa"/>
            <w:tcBorders>
              <w:top w:val="dashed" w:sz="4" w:space="0" w:color="auto"/>
              <w:bottom w:val="single" w:sz="4" w:space="0" w:color="auto"/>
            </w:tcBorders>
          </w:tcPr>
          <w:p w14:paraId="2C1E3EBF" w14:textId="77777777" w:rsidR="00510566" w:rsidRPr="00510566" w:rsidRDefault="00510566" w:rsidP="001B0D38">
            <w:pPr>
              <w:pStyle w:val="Akapitzlist"/>
              <w:numPr>
                <w:ilvl w:val="0"/>
                <w:numId w:val="167"/>
              </w:numPr>
              <w:ind w:left="127" w:hanging="127"/>
              <w:rPr>
                <w:rFonts w:ascii="LiberationSerif" w:eastAsia="MS Mincho" w:hAnsi="LiberationSerif" w:hint="eastAsia"/>
                <w:color w:val="7030A0"/>
                <w:lang w:eastAsia="pl-PL"/>
              </w:rPr>
            </w:pPr>
            <w:r w:rsidRPr="00510566">
              <w:rPr>
                <w:rFonts w:ascii="LiberationSerif" w:eastAsia="MS Mincho" w:hAnsi="LiberationSerif"/>
                <w:color w:val="7030A0"/>
                <w:lang w:eastAsia="pl-PL"/>
              </w:rPr>
              <w:t>zadania dodatkowe wykonane samodzielnie</w:t>
            </w:r>
            <w:r>
              <w:rPr>
                <w:rFonts w:ascii="LiberationSerif" w:eastAsia="MS Mincho" w:hAnsi="LiberationSerif"/>
                <w:color w:val="7030A0"/>
                <w:lang w:eastAsia="pl-PL"/>
              </w:rPr>
              <w:t xml:space="preserve"> oraz wymagające dużego nakładu pracy ucznia (nie dotyczy prac i projektów kopiowanych)</w:t>
            </w:r>
          </w:p>
        </w:tc>
      </w:tr>
      <w:tr w:rsidR="00D835A5" w:rsidRPr="00A16C27" w14:paraId="2C1E3EC7" w14:textId="77777777" w:rsidTr="00510566">
        <w:tc>
          <w:tcPr>
            <w:tcW w:w="1101" w:type="dxa"/>
            <w:vMerge w:val="restart"/>
            <w:vAlign w:val="center"/>
          </w:tcPr>
          <w:p w14:paraId="2C1E3EC1" w14:textId="77777777" w:rsidR="00D835A5" w:rsidRDefault="00D835A5" w:rsidP="00510566">
            <w:pPr>
              <w:jc w:val="center"/>
              <w:rPr>
                <w:rFonts w:ascii="LiberationSerif" w:eastAsia="MS Mincho" w:hAnsi="LiberationSerif" w:hint="eastAsia"/>
                <w:b/>
                <w:color w:val="00B0F0"/>
                <w:sz w:val="24"/>
                <w:szCs w:val="24"/>
              </w:rPr>
            </w:pPr>
            <w:r w:rsidRPr="00033431">
              <w:rPr>
                <w:rFonts w:ascii="LiberationSerif" w:eastAsia="MS Mincho" w:hAnsi="LiberationSerif"/>
                <w:b/>
                <w:color w:val="00B0F0"/>
                <w:sz w:val="24"/>
                <w:szCs w:val="24"/>
              </w:rPr>
              <w:t>1</w:t>
            </w:r>
          </w:p>
          <w:p w14:paraId="2C1E3EC2" w14:textId="77777777" w:rsidR="0018659D" w:rsidRPr="0018659D" w:rsidRDefault="0018659D" w:rsidP="00510566">
            <w:pPr>
              <w:jc w:val="center"/>
              <w:rPr>
                <w:rFonts w:ascii="LiberationSerif" w:eastAsia="MS Mincho" w:hAnsi="LiberationSerif" w:hint="eastAsia"/>
                <w:color w:val="00B0F0"/>
                <w:sz w:val="24"/>
                <w:szCs w:val="24"/>
              </w:rPr>
            </w:pPr>
            <w:r w:rsidRPr="0018659D">
              <w:rPr>
                <w:rFonts w:ascii="LiberationSerif" w:eastAsia="MS Mincho" w:hAnsi="LiberationSerif"/>
                <w:color w:val="00B0F0"/>
                <w:sz w:val="24"/>
                <w:szCs w:val="24"/>
              </w:rPr>
              <w:t>kolor niebieski</w:t>
            </w:r>
          </w:p>
        </w:tc>
        <w:tc>
          <w:tcPr>
            <w:tcW w:w="8221" w:type="dxa"/>
            <w:tcBorders>
              <w:bottom w:val="dashed" w:sz="4" w:space="0" w:color="auto"/>
            </w:tcBorders>
          </w:tcPr>
          <w:p w14:paraId="2C1E3EC3" w14:textId="77777777" w:rsidR="00D835A5" w:rsidRPr="00033431" w:rsidRDefault="00D835A5" w:rsidP="001B0D38">
            <w:pPr>
              <w:pStyle w:val="Akapitzlist"/>
              <w:numPr>
                <w:ilvl w:val="0"/>
                <w:numId w:val="145"/>
              </w:numPr>
              <w:ind w:left="175" w:hanging="185"/>
              <w:rPr>
                <w:rFonts w:ascii="LiberationSerif" w:eastAsia="MS Mincho" w:hAnsi="LiberationSerif" w:hint="eastAsia"/>
                <w:color w:val="00B0F0"/>
                <w:lang w:eastAsia="pl-PL"/>
              </w:rPr>
            </w:pPr>
            <w:r w:rsidRPr="00033431">
              <w:rPr>
                <w:rFonts w:ascii="LiberationSerif" w:eastAsia="MS Mincho" w:hAnsi="LiberationSerif"/>
                <w:color w:val="00B0F0"/>
                <w:lang w:eastAsia="pl-PL"/>
              </w:rPr>
              <w:t>Praca domowa</w:t>
            </w:r>
          </w:p>
          <w:p w14:paraId="2C1E3EC4" w14:textId="77777777" w:rsidR="00D835A5" w:rsidRPr="00033431" w:rsidRDefault="00D835A5" w:rsidP="001B0D38">
            <w:pPr>
              <w:pStyle w:val="Akapitzlist"/>
              <w:numPr>
                <w:ilvl w:val="0"/>
                <w:numId w:val="145"/>
              </w:numPr>
              <w:ind w:left="175" w:hanging="185"/>
              <w:rPr>
                <w:rFonts w:ascii="LiberationSerif" w:eastAsia="MS Mincho" w:hAnsi="LiberationSerif" w:hint="eastAsia"/>
                <w:color w:val="00B0F0"/>
                <w:lang w:eastAsia="pl-PL"/>
              </w:rPr>
            </w:pPr>
            <w:r w:rsidRPr="00033431">
              <w:rPr>
                <w:rFonts w:ascii="LiberationSerif" w:eastAsia="MS Mincho" w:hAnsi="LiberationSerif" w:hint="eastAsia"/>
                <w:color w:val="00B0F0"/>
                <w:lang w:eastAsia="pl-PL"/>
              </w:rPr>
              <w:t>P</w:t>
            </w:r>
            <w:r w:rsidRPr="00033431">
              <w:rPr>
                <w:rFonts w:ascii="LiberationSerif" w:eastAsia="MS Mincho" w:hAnsi="LiberationSerif"/>
                <w:color w:val="00B0F0"/>
                <w:lang w:eastAsia="pl-PL"/>
              </w:rPr>
              <w:t>raca w grupach</w:t>
            </w:r>
          </w:p>
          <w:p w14:paraId="2C1E3EC5" w14:textId="77777777" w:rsidR="00D835A5" w:rsidRPr="00033431" w:rsidRDefault="00D835A5" w:rsidP="001B0D38">
            <w:pPr>
              <w:pStyle w:val="Akapitzlist"/>
              <w:numPr>
                <w:ilvl w:val="0"/>
                <w:numId w:val="145"/>
              </w:numPr>
              <w:ind w:left="175" w:hanging="185"/>
              <w:rPr>
                <w:rFonts w:ascii="LiberationSerif" w:eastAsia="MS Mincho" w:hAnsi="LiberationSerif" w:hint="eastAsia"/>
                <w:color w:val="00B0F0"/>
                <w:lang w:eastAsia="pl-PL"/>
              </w:rPr>
            </w:pPr>
            <w:r w:rsidRPr="00033431">
              <w:rPr>
                <w:rFonts w:ascii="LiberationSerif" w:eastAsia="MS Mincho" w:hAnsi="LiberationSerif" w:hint="eastAsia"/>
                <w:color w:val="00B0F0"/>
                <w:lang w:eastAsia="pl-PL"/>
              </w:rPr>
              <w:t>R</w:t>
            </w:r>
            <w:r w:rsidRPr="00033431">
              <w:rPr>
                <w:rFonts w:ascii="LiberationSerif" w:eastAsia="MS Mincho" w:hAnsi="LiberationSerif"/>
                <w:color w:val="00B0F0"/>
                <w:lang w:eastAsia="pl-PL"/>
              </w:rPr>
              <w:t>ecytacja (dotyczy jęz. polskiego)</w:t>
            </w:r>
          </w:p>
          <w:p w14:paraId="2C1E3EC6" w14:textId="77777777" w:rsidR="00D835A5" w:rsidRPr="00033431" w:rsidRDefault="00D835A5" w:rsidP="001B0D38">
            <w:pPr>
              <w:pStyle w:val="Akapitzlist"/>
              <w:numPr>
                <w:ilvl w:val="0"/>
                <w:numId w:val="145"/>
              </w:numPr>
              <w:ind w:left="175" w:hanging="185"/>
              <w:rPr>
                <w:rFonts w:ascii="LiberationSerif" w:eastAsia="MS Mincho" w:hAnsi="LiberationSerif" w:hint="eastAsia"/>
                <w:color w:val="00B0F0"/>
                <w:lang w:eastAsia="pl-PL"/>
              </w:rPr>
            </w:pPr>
            <w:r w:rsidRPr="00033431">
              <w:rPr>
                <w:rFonts w:ascii="LiberationSerif" w:eastAsia="MS Mincho" w:hAnsi="LiberationSerif"/>
                <w:color w:val="00B0F0"/>
                <w:lang w:eastAsia="pl-PL"/>
              </w:rPr>
              <w:t>Zeszyty przedmiotowe i zeszyty ćwiczeń</w:t>
            </w:r>
          </w:p>
        </w:tc>
      </w:tr>
      <w:tr w:rsidR="00D835A5" w:rsidRPr="00A16C27" w14:paraId="2C1E3ECA" w14:textId="77777777" w:rsidTr="00510566">
        <w:tc>
          <w:tcPr>
            <w:tcW w:w="1101" w:type="dxa"/>
            <w:vMerge/>
            <w:vAlign w:val="center"/>
          </w:tcPr>
          <w:p w14:paraId="2C1E3EC8" w14:textId="77777777" w:rsidR="00D835A5" w:rsidRPr="00033431" w:rsidRDefault="00D835A5" w:rsidP="00510566">
            <w:pPr>
              <w:jc w:val="center"/>
              <w:rPr>
                <w:rFonts w:ascii="LiberationSerif" w:eastAsia="MS Mincho" w:hAnsi="LiberationSerif" w:hint="eastAsia"/>
                <w:b/>
                <w:color w:val="00B0F0"/>
                <w:sz w:val="24"/>
                <w:szCs w:val="24"/>
              </w:rPr>
            </w:pPr>
          </w:p>
        </w:tc>
        <w:tc>
          <w:tcPr>
            <w:tcW w:w="8221" w:type="dxa"/>
            <w:tcBorders>
              <w:top w:val="dashed" w:sz="4" w:space="0" w:color="auto"/>
            </w:tcBorders>
          </w:tcPr>
          <w:p w14:paraId="2C1E3EC9" w14:textId="77777777" w:rsidR="00D835A5" w:rsidRPr="00033431" w:rsidRDefault="00D835A5" w:rsidP="001B0D38">
            <w:pPr>
              <w:pStyle w:val="Akapitzlist"/>
              <w:numPr>
                <w:ilvl w:val="0"/>
                <w:numId w:val="145"/>
              </w:numPr>
              <w:ind w:left="175" w:hanging="185"/>
              <w:rPr>
                <w:rFonts w:ascii="LiberationSerif" w:eastAsia="MS Mincho" w:hAnsi="LiberationSerif" w:hint="eastAsia"/>
                <w:color w:val="00B0F0"/>
                <w:lang w:eastAsia="pl-PL"/>
              </w:rPr>
            </w:pPr>
            <w:r w:rsidRPr="00033431">
              <w:rPr>
                <w:rFonts w:ascii="LiberationSerif" w:eastAsia="MS Mincho" w:hAnsi="LiberationSerif" w:hint="eastAsia"/>
                <w:color w:val="00B0F0"/>
                <w:lang w:eastAsia="pl-PL"/>
              </w:rPr>
              <w:t>U</w:t>
            </w:r>
            <w:r w:rsidRPr="00033431">
              <w:rPr>
                <w:rFonts w:ascii="LiberationSerif" w:eastAsia="MS Mincho" w:hAnsi="LiberationSerif"/>
                <w:color w:val="00B0F0"/>
                <w:lang w:eastAsia="pl-PL"/>
              </w:rPr>
              <w:t>dział w konkursach</w:t>
            </w:r>
          </w:p>
        </w:tc>
      </w:tr>
    </w:tbl>
    <w:p w14:paraId="2C1E3ECB" w14:textId="77777777" w:rsidR="0026361A" w:rsidRDefault="0026361A" w:rsidP="00F76019">
      <w:pPr>
        <w:pStyle w:val="Akapitzlist"/>
        <w:ind w:left="0"/>
        <w:jc w:val="both"/>
        <w:rPr>
          <w:color w:val="FF0000"/>
          <w:lang w:eastAsia="pl-PL"/>
        </w:rPr>
      </w:pPr>
    </w:p>
    <w:p w14:paraId="2C1E3ECC" w14:textId="77777777" w:rsidR="00A42546" w:rsidRPr="00A16C27" w:rsidRDefault="00510566" w:rsidP="00F76019">
      <w:pPr>
        <w:pStyle w:val="Akapitzlist"/>
        <w:ind w:left="0"/>
        <w:jc w:val="both"/>
        <w:rPr>
          <w:color w:val="FF0000"/>
          <w:lang w:eastAsia="pl-PL"/>
        </w:rPr>
      </w:pPr>
      <w:r w:rsidRPr="00B51D20">
        <w:rPr>
          <w:b/>
          <w:lang w:eastAsia="pl-PL"/>
        </w:rPr>
        <w:t>W DZIENNIKU OCENY WPISUJEMY Z ODPOWIEDNIA WAG</w:t>
      </w:r>
      <w:r>
        <w:rPr>
          <w:b/>
          <w:lang w:eastAsia="pl-PL"/>
        </w:rPr>
        <w:t>Ą</w:t>
      </w:r>
      <w:r w:rsidRPr="00B51D20">
        <w:rPr>
          <w:b/>
          <w:lang w:eastAsia="pl-PL"/>
        </w:rPr>
        <w:t xml:space="preserve"> I W ODPOWIADA</w:t>
      </w:r>
      <w:r>
        <w:rPr>
          <w:b/>
          <w:lang w:eastAsia="pl-PL"/>
        </w:rPr>
        <w:t>J</w:t>
      </w:r>
      <w:r w:rsidRPr="00B51D20">
        <w:rPr>
          <w:b/>
          <w:lang w:eastAsia="pl-PL"/>
        </w:rPr>
        <w:t>ĄCYM JEJ KOLORZE.</w:t>
      </w:r>
    </w:p>
    <w:p w14:paraId="2C1E3ECD" w14:textId="77777777" w:rsidR="00510566" w:rsidRDefault="00510566" w:rsidP="00F76019">
      <w:pPr>
        <w:pStyle w:val="Akapitzlist"/>
        <w:ind w:left="0"/>
        <w:jc w:val="both"/>
        <w:rPr>
          <w:b/>
          <w:lang w:eastAsia="pl-PL"/>
        </w:rPr>
      </w:pPr>
    </w:p>
    <w:p w14:paraId="2C1E3ECE" w14:textId="77777777" w:rsidR="00C410A0" w:rsidRPr="00033431" w:rsidRDefault="00F76019" w:rsidP="00F76019">
      <w:pPr>
        <w:pStyle w:val="Akapitzlist"/>
        <w:ind w:left="0"/>
        <w:jc w:val="both"/>
        <w:rPr>
          <w:b/>
          <w:u w:val="single"/>
          <w:lang w:eastAsia="pl-PL"/>
        </w:rPr>
      </w:pPr>
      <w:r w:rsidRPr="00033431">
        <w:rPr>
          <w:b/>
          <w:lang w:eastAsia="pl-PL"/>
        </w:rPr>
        <w:t xml:space="preserve">Przez aktywność na lekcji rozumie się częste zgłaszanie się i udzielanie </w:t>
      </w:r>
      <w:r w:rsidRPr="00033431">
        <w:rPr>
          <w:b/>
          <w:u w:val="single"/>
          <w:lang w:eastAsia="pl-PL"/>
        </w:rPr>
        <w:t>prawidłowych odpowiedzi.</w:t>
      </w:r>
    </w:p>
    <w:p w14:paraId="2C1E3ECF" w14:textId="77777777" w:rsidR="0026361A" w:rsidRPr="00033431" w:rsidRDefault="0026361A" w:rsidP="00F76019">
      <w:pPr>
        <w:pStyle w:val="Akapitzlist"/>
        <w:ind w:left="0"/>
        <w:jc w:val="both"/>
        <w:rPr>
          <w:lang w:eastAsia="pl-PL"/>
        </w:rPr>
      </w:pPr>
      <w:r w:rsidRPr="00033431">
        <w:rPr>
          <w:lang w:eastAsia="pl-PL"/>
        </w:rPr>
        <w:t>Szczegółowy zakres ocenianych umiejętności wynikających ze specyfiki nauczanego przedmiotu</w:t>
      </w:r>
      <w:r w:rsidR="002C1394" w:rsidRPr="00033431">
        <w:rPr>
          <w:lang w:eastAsia="pl-PL"/>
        </w:rPr>
        <w:t xml:space="preserve"> zawierają Przedmiotowe Systemy Oceniania.</w:t>
      </w:r>
    </w:p>
    <w:p w14:paraId="2C1E3ED0" w14:textId="77777777" w:rsidR="00C410A0" w:rsidRPr="00033431" w:rsidRDefault="00C410A0" w:rsidP="00C410A0">
      <w:pPr>
        <w:pStyle w:val="Akapitzlist"/>
        <w:ind w:left="3600"/>
        <w:rPr>
          <w:lang w:eastAsia="pl-PL"/>
        </w:rPr>
      </w:pPr>
    </w:p>
    <w:p w14:paraId="2C1E3ED1" w14:textId="77777777" w:rsidR="00674354" w:rsidRPr="0071070B" w:rsidRDefault="00674354" w:rsidP="001B0D38">
      <w:pPr>
        <w:pStyle w:val="Akapitzlist"/>
        <w:numPr>
          <w:ilvl w:val="6"/>
          <w:numId w:val="139"/>
        </w:numPr>
        <w:ind w:left="284" w:hanging="284"/>
        <w:rPr>
          <w:b/>
          <w:lang w:eastAsia="pl-PL"/>
        </w:rPr>
      </w:pPr>
      <w:r w:rsidRPr="0071070B">
        <w:rPr>
          <w:b/>
          <w:lang w:eastAsia="pl-PL"/>
        </w:rPr>
        <w:t xml:space="preserve">Ocena śródroczna i końcowo-roczna w </w:t>
      </w:r>
      <w:r w:rsidR="00510566" w:rsidRPr="0071070B">
        <w:rPr>
          <w:b/>
          <w:lang w:eastAsia="pl-PL"/>
        </w:rPr>
        <w:t xml:space="preserve">W-f, plastyki, muzyki, techniki, informatyki </w:t>
      </w:r>
      <w:r w:rsidRPr="0071070B">
        <w:rPr>
          <w:b/>
          <w:lang w:eastAsia="pl-PL"/>
        </w:rPr>
        <w:t>jest średnią arytmetyczną ocen cząstkowych o wadze 1. Przy ich wystawianiu pod uwagę bierze się: zaangażowanie ucz</w:t>
      </w:r>
      <w:r w:rsidR="00764858" w:rsidRPr="0071070B">
        <w:rPr>
          <w:b/>
          <w:lang w:eastAsia="pl-PL"/>
        </w:rPr>
        <w:t xml:space="preserve">nia, jego wysiłek, </w:t>
      </w:r>
      <w:r w:rsidRPr="0071070B">
        <w:rPr>
          <w:b/>
          <w:lang w:eastAsia="pl-PL"/>
        </w:rPr>
        <w:t>postępy</w:t>
      </w:r>
      <w:r w:rsidR="00764858" w:rsidRPr="0071070B">
        <w:rPr>
          <w:b/>
          <w:lang w:eastAsia="pl-PL"/>
        </w:rPr>
        <w:t xml:space="preserve"> oraz aktywność ucznia w działaniach podejmowanych przez szkołę na krzewienia  kultury i aktywności </w:t>
      </w:r>
      <w:r w:rsidR="00764858" w:rsidRPr="0071070B">
        <w:rPr>
          <w:b/>
          <w:lang w:eastAsia="pl-PL"/>
        </w:rPr>
        <w:lastRenderedPageBreak/>
        <w:t xml:space="preserve">fizycznej </w:t>
      </w:r>
      <w:r w:rsidRPr="0071070B">
        <w:rPr>
          <w:b/>
          <w:lang w:eastAsia="pl-PL"/>
        </w:rPr>
        <w:t xml:space="preserve">. Ocenę o punkt wyższą wystawia się od średniej 0,5 i wyższej, czyli, np. 3,5 daje ocenę dobrą. </w:t>
      </w:r>
    </w:p>
    <w:p w14:paraId="2C1E3ED2" w14:textId="77777777" w:rsidR="00C410A0" w:rsidRPr="00D56F6D" w:rsidRDefault="00841957" w:rsidP="001B0D38">
      <w:pPr>
        <w:pStyle w:val="Akapitzlist"/>
        <w:numPr>
          <w:ilvl w:val="6"/>
          <w:numId w:val="139"/>
        </w:numPr>
        <w:ind w:left="284" w:hanging="284"/>
        <w:rPr>
          <w:b/>
          <w:lang w:eastAsia="pl-PL"/>
        </w:rPr>
      </w:pPr>
      <w:r w:rsidRPr="00D56F6D">
        <w:rPr>
          <w:rFonts w:eastAsia="MS Mincho"/>
          <w:lang w:eastAsia="pl-PL"/>
        </w:rPr>
        <w:t>Przy ustaleniu oceny klasyfikacyjnej: śródrocznej i  rocznej z ocen bieżących</w:t>
      </w:r>
      <w:r w:rsidRPr="00D56F6D">
        <w:rPr>
          <w:lang w:eastAsia="pl-PL"/>
        </w:rPr>
        <w:t xml:space="preserve"> ś</w:t>
      </w:r>
      <w:r w:rsidR="00205719" w:rsidRPr="00D56F6D">
        <w:rPr>
          <w:lang w:eastAsia="pl-PL"/>
        </w:rPr>
        <w:t>redniej ważonej przyporządkowuje się stopień następująco:</w:t>
      </w:r>
    </w:p>
    <w:p w14:paraId="2C1E3ED3" w14:textId="77777777" w:rsidR="00205719" w:rsidRPr="00D56F6D" w:rsidRDefault="00205719" w:rsidP="00205719">
      <w:pPr>
        <w:pStyle w:val="Akapitzlist"/>
        <w:ind w:left="284"/>
        <w:rPr>
          <w:lang w:eastAsia="pl-PL"/>
        </w:rPr>
      </w:pPr>
    </w:p>
    <w:tbl>
      <w:tblPr>
        <w:tblStyle w:val="Tabela-Siatka"/>
        <w:tblW w:w="0" w:type="auto"/>
        <w:tblInd w:w="804" w:type="dxa"/>
        <w:tblLook w:val="04A0" w:firstRow="1" w:lastRow="0" w:firstColumn="1" w:lastColumn="0" w:noHBand="0" w:noVBand="1"/>
      </w:tblPr>
      <w:tblGrid>
        <w:gridCol w:w="3652"/>
        <w:gridCol w:w="4110"/>
      </w:tblGrid>
      <w:tr w:rsidR="00205719" w:rsidRPr="00D56F6D" w14:paraId="2C1E3ED6" w14:textId="77777777" w:rsidTr="00841957">
        <w:tc>
          <w:tcPr>
            <w:tcW w:w="3652" w:type="dxa"/>
          </w:tcPr>
          <w:p w14:paraId="2C1E3ED4" w14:textId="77777777" w:rsidR="00205719" w:rsidRPr="00D56F6D" w:rsidRDefault="00205719" w:rsidP="00205719">
            <w:pPr>
              <w:pStyle w:val="Akapitzlist"/>
              <w:ind w:left="0"/>
              <w:jc w:val="center"/>
              <w:rPr>
                <w:lang w:eastAsia="pl-PL"/>
              </w:rPr>
            </w:pPr>
            <w:r w:rsidRPr="00D56F6D">
              <w:rPr>
                <w:lang w:eastAsia="pl-PL"/>
              </w:rPr>
              <w:t>średnia</w:t>
            </w:r>
          </w:p>
        </w:tc>
        <w:tc>
          <w:tcPr>
            <w:tcW w:w="4110" w:type="dxa"/>
          </w:tcPr>
          <w:p w14:paraId="2C1E3ED5" w14:textId="77777777" w:rsidR="00205719" w:rsidRPr="00D56F6D" w:rsidRDefault="00205719" w:rsidP="00205719">
            <w:pPr>
              <w:pStyle w:val="Akapitzlist"/>
              <w:ind w:left="0"/>
              <w:jc w:val="center"/>
              <w:rPr>
                <w:lang w:eastAsia="pl-PL"/>
              </w:rPr>
            </w:pPr>
            <w:r w:rsidRPr="00D56F6D">
              <w:rPr>
                <w:lang w:eastAsia="pl-PL"/>
              </w:rPr>
              <w:t>stopień</w:t>
            </w:r>
          </w:p>
        </w:tc>
      </w:tr>
      <w:tr w:rsidR="00205719" w:rsidRPr="00D56F6D" w14:paraId="2C1E3ED9" w14:textId="77777777" w:rsidTr="00841957">
        <w:tc>
          <w:tcPr>
            <w:tcW w:w="3652" w:type="dxa"/>
          </w:tcPr>
          <w:p w14:paraId="2C1E3ED7" w14:textId="77777777" w:rsidR="00205719" w:rsidRPr="00D56F6D" w:rsidRDefault="00205719" w:rsidP="00205719">
            <w:pPr>
              <w:pStyle w:val="Akapitzlist"/>
              <w:ind w:left="0"/>
              <w:rPr>
                <w:lang w:eastAsia="pl-PL"/>
              </w:rPr>
            </w:pPr>
            <w:r w:rsidRPr="00D56F6D">
              <w:rPr>
                <w:lang w:eastAsia="pl-PL"/>
              </w:rPr>
              <w:t>poniżej 1,60</w:t>
            </w:r>
          </w:p>
        </w:tc>
        <w:tc>
          <w:tcPr>
            <w:tcW w:w="4110" w:type="dxa"/>
          </w:tcPr>
          <w:p w14:paraId="2C1E3ED8" w14:textId="77777777" w:rsidR="00205719" w:rsidRPr="00D56F6D" w:rsidRDefault="00205719" w:rsidP="00205719">
            <w:pPr>
              <w:pStyle w:val="Akapitzlist"/>
              <w:ind w:left="0"/>
              <w:rPr>
                <w:lang w:eastAsia="pl-PL"/>
              </w:rPr>
            </w:pPr>
            <w:r w:rsidRPr="00D56F6D">
              <w:rPr>
                <w:lang w:eastAsia="pl-PL"/>
              </w:rPr>
              <w:t>niedostateczny</w:t>
            </w:r>
          </w:p>
        </w:tc>
      </w:tr>
      <w:tr w:rsidR="00205719" w:rsidRPr="00D56F6D" w14:paraId="2C1E3EDC" w14:textId="77777777" w:rsidTr="00841957">
        <w:tc>
          <w:tcPr>
            <w:tcW w:w="3652" w:type="dxa"/>
          </w:tcPr>
          <w:p w14:paraId="2C1E3EDA" w14:textId="77777777" w:rsidR="00205719" w:rsidRPr="00D56F6D" w:rsidRDefault="00205719" w:rsidP="00205719">
            <w:pPr>
              <w:pStyle w:val="Akapitzlist"/>
              <w:ind w:left="0"/>
              <w:rPr>
                <w:lang w:eastAsia="pl-PL"/>
              </w:rPr>
            </w:pPr>
            <w:r w:rsidRPr="00D56F6D">
              <w:rPr>
                <w:lang w:eastAsia="pl-PL"/>
              </w:rPr>
              <w:t>Od 1,61 do 2,60</w:t>
            </w:r>
          </w:p>
        </w:tc>
        <w:tc>
          <w:tcPr>
            <w:tcW w:w="4110" w:type="dxa"/>
          </w:tcPr>
          <w:p w14:paraId="2C1E3EDB" w14:textId="77777777" w:rsidR="00205719" w:rsidRPr="00D56F6D" w:rsidRDefault="00205719" w:rsidP="00205719">
            <w:pPr>
              <w:pStyle w:val="Akapitzlist"/>
              <w:ind w:left="0"/>
              <w:rPr>
                <w:lang w:eastAsia="pl-PL"/>
              </w:rPr>
            </w:pPr>
            <w:r w:rsidRPr="00D56F6D">
              <w:rPr>
                <w:lang w:eastAsia="pl-PL"/>
              </w:rPr>
              <w:t>dopuszczający</w:t>
            </w:r>
          </w:p>
        </w:tc>
      </w:tr>
      <w:tr w:rsidR="00205719" w:rsidRPr="00D56F6D" w14:paraId="2C1E3EDF" w14:textId="77777777" w:rsidTr="00841957">
        <w:tc>
          <w:tcPr>
            <w:tcW w:w="3652" w:type="dxa"/>
          </w:tcPr>
          <w:p w14:paraId="2C1E3EDD" w14:textId="77777777" w:rsidR="00205719" w:rsidRPr="00D56F6D" w:rsidRDefault="00205719" w:rsidP="00841957">
            <w:pPr>
              <w:pStyle w:val="Akapitzlist"/>
              <w:ind w:left="0"/>
              <w:rPr>
                <w:lang w:eastAsia="pl-PL"/>
              </w:rPr>
            </w:pPr>
            <w:r w:rsidRPr="00D56F6D">
              <w:rPr>
                <w:lang w:eastAsia="pl-PL"/>
              </w:rPr>
              <w:t>Od 2,61 do 3,</w:t>
            </w:r>
            <w:r w:rsidR="00841957" w:rsidRPr="00D56F6D">
              <w:rPr>
                <w:lang w:eastAsia="pl-PL"/>
              </w:rPr>
              <w:t>6</w:t>
            </w:r>
            <w:r w:rsidRPr="00D56F6D">
              <w:rPr>
                <w:lang w:eastAsia="pl-PL"/>
              </w:rPr>
              <w:t>0</w:t>
            </w:r>
          </w:p>
        </w:tc>
        <w:tc>
          <w:tcPr>
            <w:tcW w:w="4110" w:type="dxa"/>
          </w:tcPr>
          <w:p w14:paraId="2C1E3EDE" w14:textId="77777777" w:rsidR="00205719" w:rsidRPr="00D56F6D" w:rsidRDefault="00205719" w:rsidP="00205719">
            <w:pPr>
              <w:pStyle w:val="Akapitzlist"/>
              <w:ind w:left="0"/>
              <w:rPr>
                <w:lang w:eastAsia="pl-PL"/>
              </w:rPr>
            </w:pPr>
            <w:r w:rsidRPr="00D56F6D">
              <w:rPr>
                <w:lang w:eastAsia="pl-PL"/>
              </w:rPr>
              <w:t>dostateczny</w:t>
            </w:r>
          </w:p>
        </w:tc>
      </w:tr>
      <w:tr w:rsidR="00205719" w:rsidRPr="00D56F6D" w14:paraId="2C1E3EE2" w14:textId="77777777" w:rsidTr="00841957">
        <w:tc>
          <w:tcPr>
            <w:tcW w:w="3652" w:type="dxa"/>
          </w:tcPr>
          <w:p w14:paraId="2C1E3EE0" w14:textId="77777777" w:rsidR="00205719" w:rsidRPr="00D56F6D" w:rsidRDefault="00205719" w:rsidP="00841957">
            <w:pPr>
              <w:pStyle w:val="Akapitzlist"/>
              <w:ind w:left="0"/>
              <w:rPr>
                <w:lang w:eastAsia="pl-PL"/>
              </w:rPr>
            </w:pPr>
            <w:r w:rsidRPr="00D56F6D">
              <w:rPr>
                <w:lang w:eastAsia="pl-PL"/>
              </w:rPr>
              <w:t>Od</w:t>
            </w:r>
            <w:r w:rsidR="00841957" w:rsidRPr="00D56F6D">
              <w:rPr>
                <w:lang w:eastAsia="pl-PL"/>
              </w:rPr>
              <w:t xml:space="preserve"> </w:t>
            </w:r>
            <w:r w:rsidRPr="00D56F6D">
              <w:rPr>
                <w:lang w:eastAsia="pl-PL"/>
              </w:rPr>
              <w:t>3,</w:t>
            </w:r>
            <w:r w:rsidR="00841957" w:rsidRPr="00D56F6D">
              <w:rPr>
                <w:lang w:eastAsia="pl-PL"/>
              </w:rPr>
              <w:t>6</w:t>
            </w:r>
            <w:r w:rsidRPr="00D56F6D">
              <w:rPr>
                <w:lang w:eastAsia="pl-PL"/>
              </w:rPr>
              <w:t>1 do 4,</w:t>
            </w:r>
            <w:r w:rsidR="00841957" w:rsidRPr="00D56F6D">
              <w:rPr>
                <w:lang w:eastAsia="pl-PL"/>
              </w:rPr>
              <w:t>6</w:t>
            </w:r>
            <w:r w:rsidRPr="00D56F6D">
              <w:rPr>
                <w:lang w:eastAsia="pl-PL"/>
              </w:rPr>
              <w:t>0</w:t>
            </w:r>
          </w:p>
        </w:tc>
        <w:tc>
          <w:tcPr>
            <w:tcW w:w="4110" w:type="dxa"/>
          </w:tcPr>
          <w:p w14:paraId="2C1E3EE1" w14:textId="77777777" w:rsidR="00205719" w:rsidRPr="00D56F6D" w:rsidRDefault="00841957" w:rsidP="00205719">
            <w:pPr>
              <w:pStyle w:val="Akapitzlist"/>
              <w:ind w:left="0"/>
              <w:rPr>
                <w:lang w:eastAsia="pl-PL"/>
              </w:rPr>
            </w:pPr>
            <w:r w:rsidRPr="00D56F6D">
              <w:rPr>
                <w:lang w:eastAsia="pl-PL"/>
              </w:rPr>
              <w:t>dobry</w:t>
            </w:r>
          </w:p>
        </w:tc>
      </w:tr>
      <w:tr w:rsidR="00205719" w:rsidRPr="00D56F6D" w14:paraId="2C1E3EE5" w14:textId="77777777" w:rsidTr="00841957">
        <w:tc>
          <w:tcPr>
            <w:tcW w:w="3652" w:type="dxa"/>
          </w:tcPr>
          <w:p w14:paraId="2C1E3EE3" w14:textId="77777777" w:rsidR="00205719" w:rsidRPr="00D56F6D" w:rsidRDefault="00205719" w:rsidP="005F241F">
            <w:pPr>
              <w:pStyle w:val="Akapitzlist"/>
              <w:ind w:left="0"/>
              <w:rPr>
                <w:lang w:eastAsia="pl-PL"/>
              </w:rPr>
            </w:pPr>
            <w:r w:rsidRPr="00D56F6D">
              <w:rPr>
                <w:lang w:eastAsia="pl-PL"/>
              </w:rPr>
              <w:t>Od 4,</w:t>
            </w:r>
            <w:r w:rsidR="00841957" w:rsidRPr="00D56F6D">
              <w:rPr>
                <w:lang w:eastAsia="pl-PL"/>
              </w:rPr>
              <w:t>61</w:t>
            </w:r>
            <w:r w:rsidRPr="00D56F6D">
              <w:rPr>
                <w:lang w:eastAsia="pl-PL"/>
              </w:rPr>
              <w:t xml:space="preserve"> do </w:t>
            </w:r>
            <w:r w:rsidR="00841957" w:rsidRPr="00D56F6D">
              <w:rPr>
                <w:lang w:eastAsia="pl-PL"/>
              </w:rPr>
              <w:t>5,</w:t>
            </w:r>
            <w:r w:rsidR="005F241F" w:rsidRPr="00D56F6D">
              <w:rPr>
                <w:lang w:eastAsia="pl-PL"/>
              </w:rPr>
              <w:t>49</w:t>
            </w:r>
          </w:p>
        </w:tc>
        <w:tc>
          <w:tcPr>
            <w:tcW w:w="4110" w:type="dxa"/>
          </w:tcPr>
          <w:p w14:paraId="2C1E3EE4" w14:textId="77777777" w:rsidR="00205719" w:rsidRPr="00D56F6D" w:rsidRDefault="00841957" w:rsidP="00205719">
            <w:pPr>
              <w:pStyle w:val="Akapitzlist"/>
              <w:ind w:left="0"/>
              <w:rPr>
                <w:lang w:eastAsia="pl-PL"/>
              </w:rPr>
            </w:pPr>
            <w:r w:rsidRPr="00D56F6D">
              <w:rPr>
                <w:lang w:eastAsia="pl-PL"/>
              </w:rPr>
              <w:t>bardzo dobry</w:t>
            </w:r>
          </w:p>
        </w:tc>
      </w:tr>
      <w:tr w:rsidR="00841957" w:rsidRPr="00D56F6D" w14:paraId="2C1E3EE8" w14:textId="77777777" w:rsidTr="00841957">
        <w:tc>
          <w:tcPr>
            <w:tcW w:w="3652" w:type="dxa"/>
          </w:tcPr>
          <w:p w14:paraId="2C1E3EE6" w14:textId="77777777" w:rsidR="00841957" w:rsidRPr="00D56F6D" w:rsidRDefault="00841957" w:rsidP="005F241F">
            <w:pPr>
              <w:pStyle w:val="Akapitzlist"/>
              <w:ind w:left="0"/>
              <w:rPr>
                <w:lang w:eastAsia="pl-PL"/>
              </w:rPr>
            </w:pPr>
            <w:r w:rsidRPr="00D56F6D">
              <w:rPr>
                <w:lang w:eastAsia="pl-PL"/>
              </w:rPr>
              <w:t>Od 5,5</w:t>
            </w:r>
            <w:r w:rsidR="005F241F" w:rsidRPr="00D56F6D">
              <w:rPr>
                <w:lang w:eastAsia="pl-PL"/>
              </w:rPr>
              <w:t>0</w:t>
            </w:r>
          </w:p>
        </w:tc>
        <w:tc>
          <w:tcPr>
            <w:tcW w:w="4110" w:type="dxa"/>
          </w:tcPr>
          <w:p w14:paraId="2C1E3EE7" w14:textId="77777777" w:rsidR="00841957" w:rsidRPr="00D56F6D" w:rsidRDefault="00841957" w:rsidP="00205719">
            <w:pPr>
              <w:pStyle w:val="Akapitzlist"/>
              <w:ind w:left="0"/>
              <w:rPr>
                <w:lang w:eastAsia="pl-PL"/>
              </w:rPr>
            </w:pPr>
            <w:r w:rsidRPr="00D56F6D">
              <w:rPr>
                <w:lang w:eastAsia="pl-PL"/>
              </w:rPr>
              <w:t>celujący</w:t>
            </w:r>
          </w:p>
        </w:tc>
      </w:tr>
    </w:tbl>
    <w:p w14:paraId="2C1E3EE9" w14:textId="77777777" w:rsidR="00205719" w:rsidRPr="00D56F6D" w:rsidRDefault="00205719" w:rsidP="00205719">
      <w:pPr>
        <w:pStyle w:val="Akapitzlist"/>
        <w:ind w:left="284"/>
        <w:rPr>
          <w:lang w:eastAsia="pl-PL"/>
        </w:rPr>
      </w:pPr>
    </w:p>
    <w:p w14:paraId="2C1E3EEA" w14:textId="77777777" w:rsidR="00461BC2" w:rsidRPr="00DF3AA2" w:rsidRDefault="00461BC2" w:rsidP="001B0D38">
      <w:pPr>
        <w:pStyle w:val="Akapitzlist"/>
        <w:numPr>
          <w:ilvl w:val="6"/>
          <w:numId w:val="139"/>
        </w:numPr>
        <w:ind w:left="709" w:hanging="709"/>
        <w:rPr>
          <w:b/>
          <w:lang w:eastAsia="pl-PL"/>
        </w:rPr>
      </w:pPr>
      <w:r w:rsidRPr="00DF3AA2">
        <w:rPr>
          <w:b/>
          <w:lang w:eastAsia="pl-PL"/>
        </w:rPr>
        <w:t xml:space="preserve">Ocena </w:t>
      </w:r>
      <w:proofErr w:type="spellStart"/>
      <w:r w:rsidRPr="00DF3AA2">
        <w:rPr>
          <w:b/>
          <w:lang w:eastAsia="pl-PL"/>
        </w:rPr>
        <w:t>końcoworoczna</w:t>
      </w:r>
      <w:proofErr w:type="spellEnd"/>
      <w:r w:rsidRPr="00DF3AA2">
        <w:rPr>
          <w:b/>
          <w:lang w:eastAsia="pl-PL"/>
        </w:rPr>
        <w:t xml:space="preserve"> jest wystawiana na podstawie średniej ważonej z całego roku wyliczonej przez dziennik elektroniczny. W przypadku uzyskania przez ucznia na pierwszy semestr oceny niedostatecznej, tworzony zostaje program, który ma na celu pomoc uczniowi w nadrobieniu </w:t>
      </w:r>
      <w:r w:rsidR="00905272" w:rsidRPr="00DF3AA2">
        <w:rPr>
          <w:b/>
          <w:lang w:eastAsia="pl-PL"/>
        </w:rPr>
        <w:t>braków</w:t>
      </w:r>
      <w:r w:rsidRPr="00DF3AA2">
        <w:rPr>
          <w:b/>
          <w:lang w:eastAsia="pl-PL"/>
        </w:rPr>
        <w:t xml:space="preserve"> </w:t>
      </w:r>
      <w:r w:rsidR="00905272" w:rsidRPr="00DF3AA2">
        <w:rPr>
          <w:b/>
          <w:lang w:eastAsia="pl-PL"/>
        </w:rPr>
        <w:t xml:space="preserve">z pierwszego semestru </w:t>
      </w:r>
      <w:r w:rsidRPr="00DF3AA2">
        <w:rPr>
          <w:b/>
          <w:lang w:eastAsia="pl-PL"/>
        </w:rPr>
        <w:t>oraz umożliwienie mu zaliczenia poszczególnych partii materiału. Oceny uzyskane z prac pisemnych lub wypowiedzi ustnych wpisuje się w bieżącym semestrze zgodnie z ich wagami.</w:t>
      </w:r>
      <w:r w:rsidR="00905272" w:rsidRPr="00DF3AA2">
        <w:rPr>
          <w:b/>
          <w:lang w:eastAsia="pl-PL"/>
        </w:rPr>
        <w:t xml:space="preserve"> </w:t>
      </w:r>
    </w:p>
    <w:p w14:paraId="2C1E3EEB" w14:textId="77777777" w:rsidR="003E6B91" w:rsidRDefault="003E6B91" w:rsidP="001B0D38">
      <w:pPr>
        <w:pStyle w:val="Akapitzlist"/>
        <w:widowControl w:val="0"/>
        <w:numPr>
          <w:ilvl w:val="6"/>
          <w:numId w:val="139"/>
        </w:numPr>
        <w:ind w:left="709" w:hanging="709"/>
        <w:jc w:val="both"/>
        <w:rPr>
          <w:b/>
          <w:lang w:eastAsia="pl-PL"/>
        </w:rPr>
      </w:pPr>
      <w:r w:rsidRPr="00DF3AA2">
        <w:rPr>
          <w:b/>
          <w:lang w:eastAsia="pl-PL"/>
        </w:rPr>
        <w:t xml:space="preserve">Na ocenę półroczną i </w:t>
      </w:r>
      <w:r w:rsidR="00674354" w:rsidRPr="00DF3AA2">
        <w:rPr>
          <w:b/>
          <w:lang w:eastAsia="pl-PL"/>
        </w:rPr>
        <w:t>końcowo roczną</w:t>
      </w:r>
      <w:r w:rsidRPr="00DF3AA2">
        <w:rPr>
          <w:b/>
          <w:lang w:eastAsia="pl-PL"/>
        </w:rPr>
        <w:t xml:space="preserve"> </w:t>
      </w:r>
      <w:r w:rsidRPr="00D56F6D">
        <w:rPr>
          <w:b/>
          <w:lang w:eastAsia="pl-PL"/>
        </w:rPr>
        <w:t xml:space="preserve">uczeń pracuje systematycznie, nie ma możliwości zmiany oceny w wyniku jednorazowego przygotowania się </w:t>
      </w:r>
      <w:r w:rsidR="00674354">
        <w:rPr>
          <w:b/>
          <w:lang w:eastAsia="pl-PL"/>
        </w:rPr>
        <w:br/>
      </w:r>
      <w:r w:rsidRPr="00D56F6D">
        <w:rPr>
          <w:b/>
          <w:lang w:eastAsia="pl-PL"/>
        </w:rPr>
        <w:t>z określonej części materiału.</w:t>
      </w:r>
    </w:p>
    <w:p w14:paraId="2C1E3EEC" w14:textId="77777777" w:rsidR="00764858" w:rsidRPr="00E711B3" w:rsidRDefault="00674354" w:rsidP="001B0D38">
      <w:pPr>
        <w:pStyle w:val="Akapitzlist"/>
        <w:widowControl w:val="0"/>
        <w:numPr>
          <w:ilvl w:val="6"/>
          <w:numId w:val="139"/>
        </w:numPr>
        <w:ind w:left="709" w:hanging="709"/>
        <w:jc w:val="both"/>
        <w:rPr>
          <w:b/>
          <w:lang w:eastAsia="pl-PL"/>
        </w:rPr>
      </w:pPr>
      <w:r w:rsidRPr="00E711B3">
        <w:rPr>
          <w:b/>
          <w:lang w:eastAsia="pl-PL"/>
        </w:rPr>
        <w:t>W szczególnych, uzasadnionych przypadkach nauczyciel może podnieść uczniowi ocenę o jeden punkt nawet jeżeli nie wynika ona ze średniej ważonej lub arytmetycznej.</w:t>
      </w:r>
      <w:r w:rsidR="00764858" w:rsidRPr="00E711B3">
        <w:rPr>
          <w:b/>
          <w:lang w:eastAsia="pl-PL"/>
        </w:rPr>
        <w:t xml:space="preserve"> Za szczególne przypadki uważa się:</w:t>
      </w:r>
    </w:p>
    <w:p w14:paraId="2C1E3EED" w14:textId="77777777" w:rsidR="00674354" w:rsidRPr="00E711B3" w:rsidRDefault="00764858" w:rsidP="001B0D38">
      <w:pPr>
        <w:pStyle w:val="Akapitzlist"/>
        <w:widowControl w:val="0"/>
        <w:numPr>
          <w:ilvl w:val="0"/>
          <w:numId w:val="160"/>
        </w:numPr>
        <w:ind w:left="993" w:hanging="284"/>
        <w:jc w:val="both"/>
        <w:rPr>
          <w:b/>
          <w:lang w:eastAsia="pl-PL"/>
        </w:rPr>
      </w:pPr>
      <w:r w:rsidRPr="00E711B3">
        <w:rPr>
          <w:b/>
          <w:lang w:eastAsia="pl-PL"/>
        </w:rPr>
        <w:t>Reprezentowanie szkoły w konkursach i uzyskanie osiągnieć na szczeblu powyżej powiatowego,</w:t>
      </w:r>
    </w:p>
    <w:p w14:paraId="2C1E3EEE" w14:textId="77777777" w:rsidR="00764858" w:rsidRPr="00E711B3" w:rsidRDefault="00764858" w:rsidP="001B0D38">
      <w:pPr>
        <w:pStyle w:val="Akapitzlist"/>
        <w:widowControl w:val="0"/>
        <w:numPr>
          <w:ilvl w:val="0"/>
          <w:numId w:val="160"/>
        </w:numPr>
        <w:ind w:left="993" w:hanging="284"/>
        <w:jc w:val="both"/>
        <w:rPr>
          <w:b/>
          <w:lang w:eastAsia="pl-PL"/>
        </w:rPr>
      </w:pPr>
      <w:r w:rsidRPr="00E711B3">
        <w:rPr>
          <w:b/>
          <w:lang w:eastAsia="pl-PL"/>
        </w:rPr>
        <w:t xml:space="preserve">Obniżenie średniej ocen na skutek długotrwałej nieobecności spowodowanej chorobą lub ciężką sytuacją losową. </w:t>
      </w:r>
    </w:p>
    <w:p w14:paraId="2C1E3EEF" w14:textId="77777777" w:rsidR="00764858" w:rsidRPr="00E711B3" w:rsidRDefault="00764858" w:rsidP="001B0D38">
      <w:pPr>
        <w:pStyle w:val="Akapitzlist"/>
        <w:widowControl w:val="0"/>
        <w:numPr>
          <w:ilvl w:val="0"/>
          <w:numId w:val="160"/>
        </w:numPr>
        <w:ind w:left="993" w:hanging="284"/>
        <w:jc w:val="both"/>
        <w:rPr>
          <w:b/>
          <w:lang w:eastAsia="pl-PL"/>
        </w:rPr>
      </w:pPr>
      <w:r w:rsidRPr="00E711B3">
        <w:rPr>
          <w:b/>
          <w:lang w:eastAsia="pl-PL"/>
        </w:rPr>
        <w:t xml:space="preserve">Opis dysfunkcji i dostosowań wymagań edukacyjnych  zawartych w opiniach PPP z których wynika potrzeba zwiększenia motywacji i aktywacji uczniów. </w:t>
      </w:r>
    </w:p>
    <w:p w14:paraId="2C1E3EF0" w14:textId="77777777" w:rsidR="00205719" w:rsidRDefault="00C719A6" w:rsidP="001B0D38">
      <w:pPr>
        <w:pStyle w:val="Akapitzlist"/>
        <w:widowControl w:val="0"/>
        <w:numPr>
          <w:ilvl w:val="6"/>
          <w:numId w:val="139"/>
        </w:numPr>
        <w:ind w:left="720" w:hanging="720"/>
        <w:jc w:val="both"/>
        <w:rPr>
          <w:lang w:eastAsia="pl-PL"/>
        </w:rPr>
      </w:pPr>
      <w:r w:rsidRPr="00E711B3">
        <w:rPr>
          <w:lang w:eastAsia="pl-PL"/>
        </w:rPr>
        <w:t>Śródroczne i roczne oceny klasyfikacyjne z dodatkowych zajęć edukacyjnych ustalają nauczyciele prowadzący poszczególne dodatkowe zajęcia edukacyjne. Roczna ocena klasyfikacyjna z dodatkowych zajęć edukacyjnych</w:t>
      </w:r>
      <w:r w:rsidRPr="00E711B3">
        <w:rPr>
          <w:b/>
          <w:i/>
          <w:lang w:eastAsia="pl-PL"/>
        </w:rPr>
        <w:t xml:space="preserve"> </w:t>
      </w:r>
      <w:r w:rsidRPr="00E711B3">
        <w:rPr>
          <w:lang w:eastAsia="pl-PL"/>
        </w:rPr>
        <w:t xml:space="preserve">nie ma wpływu na promocję do </w:t>
      </w:r>
      <w:r w:rsidRPr="00953A89">
        <w:rPr>
          <w:lang w:eastAsia="pl-PL"/>
        </w:rPr>
        <w:t>klasy programowo wyższej ani na ukończenie szkoły</w:t>
      </w:r>
      <w:r>
        <w:rPr>
          <w:lang w:eastAsia="pl-PL"/>
        </w:rPr>
        <w:t>.</w:t>
      </w:r>
    </w:p>
    <w:p w14:paraId="2C1E3EF1" w14:textId="77777777" w:rsidR="00484ABF" w:rsidRDefault="00484AB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C1E3EF2" w14:textId="77777777" w:rsidR="000D6502" w:rsidRDefault="000D6502" w:rsidP="000D6502">
      <w:pPr>
        <w:widowControl w:val="0"/>
        <w:spacing w:after="0" w:line="240" w:lineRule="auto"/>
        <w:ind w:left="851"/>
        <w:jc w:val="both"/>
        <w:rPr>
          <w:rFonts w:ascii="Times New Roman" w:eastAsia="Calibri" w:hAnsi="Times New Roman" w:cs="Times New Roman"/>
          <w:sz w:val="24"/>
          <w:szCs w:val="24"/>
        </w:rPr>
      </w:pPr>
    </w:p>
    <w:p w14:paraId="2C1E3EF3" w14:textId="77777777" w:rsidR="003E6B91" w:rsidRPr="00386C74" w:rsidRDefault="003E6B91" w:rsidP="003E6B91">
      <w:pPr>
        <w:widowControl w:val="0"/>
        <w:spacing w:after="0" w:line="240" w:lineRule="auto"/>
        <w:ind w:left="851"/>
        <w:jc w:val="center"/>
        <w:rPr>
          <w:rFonts w:ascii="Times New Roman" w:eastAsia="Calibri" w:hAnsi="Times New Roman" w:cs="Times New Roman"/>
          <w:b/>
          <w:sz w:val="28"/>
          <w:szCs w:val="28"/>
        </w:rPr>
      </w:pPr>
      <w:r w:rsidRPr="00386C74">
        <w:rPr>
          <w:rFonts w:ascii="Times New Roman" w:eastAsia="Calibri" w:hAnsi="Times New Roman" w:cs="Times New Roman"/>
          <w:b/>
          <w:sz w:val="28"/>
          <w:szCs w:val="28"/>
        </w:rPr>
        <w:t>Kryteria oceniania zachowania</w:t>
      </w:r>
      <w:r w:rsidR="006E7E5E" w:rsidRPr="00386C74">
        <w:rPr>
          <w:rFonts w:ascii="Times New Roman" w:eastAsia="Calibri" w:hAnsi="Times New Roman" w:cs="Times New Roman"/>
          <w:b/>
          <w:sz w:val="28"/>
          <w:szCs w:val="28"/>
        </w:rPr>
        <w:t xml:space="preserve"> w oddziałach I -VIII</w:t>
      </w:r>
    </w:p>
    <w:p w14:paraId="2C1E3EF4" w14:textId="77777777" w:rsidR="003E6B91" w:rsidRPr="003E6B91" w:rsidRDefault="003E6B91" w:rsidP="003E6B91">
      <w:pPr>
        <w:widowControl w:val="0"/>
        <w:spacing w:after="0" w:line="240" w:lineRule="auto"/>
        <w:ind w:left="851"/>
        <w:jc w:val="center"/>
        <w:rPr>
          <w:rFonts w:ascii="Times New Roman" w:eastAsia="Calibri" w:hAnsi="Times New Roman" w:cs="Times New Roman"/>
          <w:b/>
          <w:color w:val="FF0000"/>
          <w:sz w:val="24"/>
          <w:szCs w:val="24"/>
        </w:rPr>
      </w:pPr>
    </w:p>
    <w:p w14:paraId="2C1E3EF5" w14:textId="77777777" w:rsidR="003E6B91" w:rsidRPr="00953A89" w:rsidRDefault="003E6B91" w:rsidP="003E6B91">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r w:rsidR="00440EBE">
        <w:rPr>
          <w:rFonts w:ascii="Times New Roman" w:eastAsia="Times New Roman" w:hAnsi="Times New Roman" w:cs="Times New Roman"/>
          <w:sz w:val="24"/>
          <w:szCs w:val="24"/>
        </w:rPr>
        <w:t>68</w:t>
      </w:r>
    </w:p>
    <w:p w14:paraId="2C1E3EF6" w14:textId="77777777" w:rsidR="000D6502" w:rsidRDefault="000D6502" w:rsidP="000D6502">
      <w:pPr>
        <w:widowControl w:val="0"/>
        <w:spacing w:after="0" w:line="240" w:lineRule="auto"/>
        <w:ind w:left="851"/>
        <w:jc w:val="both"/>
        <w:rPr>
          <w:rFonts w:ascii="Times New Roman" w:eastAsia="Calibri" w:hAnsi="Times New Roman" w:cs="Times New Roman"/>
          <w:sz w:val="24"/>
          <w:szCs w:val="24"/>
        </w:rPr>
      </w:pPr>
    </w:p>
    <w:p w14:paraId="2C1E3EF7" w14:textId="77777777" w:rsidR="00C945A5" w:rsidRDefault="00C945A5" w:rsidP="001B0D38">
      <w:pPr>
        <w:pStyle w:val="Akapitzlist"/>
        <w:widowControl w:val="0"/>
        <w:numPr>
          <w:ilvl w:val="0"/>
          <w:numId w:val="146"/>
        </w:numPr>
        <w:ind w:left="284" w:hanging="284"/>
        <w:jc w:val="both"/>
        <w:rPr>
          <w:lang w:eastAsia="pl-PL"/>
        </w:rPr>
      </w:pPr>
      <w:r w:rsidRPr="006E7E5E">
        <w:rPr>
          <w:lang w:eastAsia="pl-PL"/>
        </w:rPr>
        <w:t>Śródroczną i</w:t>
      </w:r>
      <w:r w:rsidR="000D6502" w:rsidRPr="006E7E5E">
        <w:rPr>
          <w:lang w:eastAsia="pl-PL"/>
        </w:rPr>
        <w:t xml:space="preserve"> </w:t>
      </w:r>
      <w:r w:rsidRPr="006E7E5E">
        <w:rPr>
          <w:lang w:eastAsia="pl-PL"/>
        </w:rPr>
        <w:t>roczną ocenę klasyfikacyjną z zachowania ustala wychowawca oddziału po zasięgnięciu opinii nauczycieli, uczniów danego oddziału oraz ocenianego ucznia.</w:t>
      </w:r>
    </w:p>
    <w:p w14:paraId="2C1E3EF8" w14:textId="77777777" w:rsidR="006E7E5E" w:rsidRDefault="006E7E5E" w:rsidP="001B0D38">
      <w:pPr>
        <w:pStyle w:val="Akapitzlist"/>
        <w:widowControl w:val="0"/>
        <w:numPr>
          <w:ilvl w:val="0"/>
          <w:numId w:val="146"/>
        </w:numPr>
        <w:ind w:left="284" w:hanging="284"/>
        <w:jc w:val="both"/>
        <w:rPr>
          <w:lang w:eastAsia="pl-PL"/>
        </w:rPr>
      </w:pPr>
      <w:r w:rsidRPr="00953A89">
        <w:t>Ocena klasyfikacyjna zachowania nie ma wpływu na</w:t>
      </w:r>
      <w:r>
        <w:t>:</w:t>
      </w:r>
    </w:p>
    <w:p w14:paraId="2C1E3EF9" w14:textId="77777777" w:rsidR="006E7E5E" w:rsidRPr="00953A89" w:rsidRDefault="006E7E5E" w:rsidP="001B0D38">
      <w:pPr>
        <w:widowControl w:val="0"/>
        <w:numPr>
          <w:ilvl w:val="0"/>
          <w:numId w:val="147"/>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oceny klasyfikacyjne z zajęć edukacyjnych,</w:t>
      </w:r>
    </w:p>
    <w:p w14:paraId="2C1E3EFA" w14:textId="77777777" w:rsidR="00A12323" w:rsidRDefault="006E7E5E" w:rsidP="001B0D38">
      <w:pPr>
        <w:pStyle w:val="Akapitzlist"/>
        <w:widowControl w:val="0"/>
        <w:numPr>
          <w:ilvl w:val="0"/>
          <w:numId w:val="147"/>
        </w:numPr>
        <w:ind w:left="851" w:hanging="284"/>
        <w:jc w:val="both"/>
        <w:rPr>
          <w:lang w:eastAsia="pl-PL"/>
        </w:rPr>
      </w:pPr>
      <w:r w:rsidRPr="00953A89">
        <w:t>promocję do klasy programowo wyższej lub ukończenie szko</w:t>
      </w:r>
      <w:r>
        <w:t>ły.</w:t>
      </w:r>
    </w:p>
    <w:p w14:paraId="2C1E3EFB" w14:textId="77777777" w:rsidR="0087614D" w:rsidRDefault="006E7E5E" w:rsidP="001B0D38">
      <w:pPr>
        <w:pStyle w:val="Akapitzlist"/>
        <w:widowControl w:val="0"/>
        <w:numPr>
          <w:ilvl w:val="0"/>
          <w:numId w:val="146"/>
        </w:numPr>
        <w:ind w:left="284" w:hanging="284"/>
        <w:jc w:val="both"/>
      </w:pPr>
      <w:r w:rsidRPr="00953A89">
        <w:t xml:space="preserve">Ocenianie bieżące zachowania uczniów </w:t>
      </w:r>
      <w:r w:rsidR="00A12323">
        <w:t>oraz śr</w:t>
      </w:r>
      <w:r w:rsidR="00A12323" w:rsidRPr="00953A89">
        <w:t>ódroczna i roczna ocena klasyfikacyjna zachowania uwzględnia następujące podstawowe obszary</w:t>
      </w:r>
      <w:r w:rsidR="00A12323">
        <w:t>:</w:t>
      </w:r>
    </w:p>
    <w:p w14:paraId="2C1E3EFC" w14:textId="77777777" w:rsidR="00A12323" w:rsidRPr="00953A89" w:rsidRDefault="00A12323" w:rsidP="001B0D38">
      <w:pPr>
        <w:widowControl w:val="0"/>
        <w:numPr>
          <w:ilvl w:val="0"/>
          <w:numId w:val="95"/>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wywiązywanie się z obowiązków ucznia;</w:t>
      </w:r>
    </w:p>
    <w:p w14:paraId="2C1E3EFD" w14:textId="77777777" w:rsidR="00A12323" w:rsidRPr="00953A89" w:rsidRDefault="00A12323" w:rsidP="001B0D38">
      <w:pPr>
        <w:widowControl w:val="0"/>
        <w:numPr>
          <w:ilvl w:val="0"/>
          <w:numId w:val="95"/>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postępowanie zgodne z dobrem społeczności szkolnej </w:t>
      </w:r>
    </w:p>
    <w:p w14:paraId="2C1E3EFE" w14:textId="77777777" w:rsidR="00A12323" w:rsidRPr="00953A89" w:rsidRDefault="00A12323" w:rsidP="001B0D38">
      <w:pPr>
        <w:widowControl w:val="0"/>
        <w:numPr>
          <w:ilvl w:val="0"/>
          <w:numId w:val="95"/>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dbałość o honor i tradycje szkoły,</w:t>
      </w:r>
    </w:p>
    <w:p w14:paraId="2C1E3EFF" w14:textId="77777777" w:rsidR="00A12323" w:rsidRPr="00953A89" w:rsidRDefault="00A12323" w:rsidP="001B0D38">
      <w:pPr>
        <w:widowControl w:val="0"/>
        <w:numPr>
          <w:ilvl w:val="0"/>
          <w:numId w:val="95"/>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dbałość o piękno mowy ojczystej. </w:t>
      </w:r>
    </w:p>
    <w:p w14:paraId="2C1E3F00" w14:textId="77777777" w:rsidR="00A12323" w:rsidRPr="00953A89" w:rsidRDefault="00A12323" w:rsidP="001B0D38">
      <w:pPr>
        <w:widowControl w:val="0"/>
        <w:numPr>
          <w:ilvl w:val="0"/>
          <w:numId w:val="95"/>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dbałość o bezpieczeństwo i zdrowie własne oraz innych osób</w:t>
      </w:r>
    </w:p>
    <w:p w14:paraId="2C1E3F01" w14:textId="77777777" w:rsidR="00A12323" w:rsidRDefault="00A12323" w:rsidP="001B0D38">
      <w:pPr>
        <w:widowControl w:val="0"/>
        <w:numPr>
          <w:ilvl w:val="0"/>
          <w:numId w:val="95"/>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godne, kulturalne zach</w:t>
      </w:r>
      <w:r>
        <w:rPr>
          <w:rFonts w:ascii="Times New Roman" w:eastAsia="Times New Roman" w:hAnsi="Times New Roman" w:cs="Times New Roman"/>
          <w:sz w:val="24"/>
          <w:szCs w:val="24"/>
        </w:rPr>
        <w:t>owanie się w szkole i poza nią,</w:t>
      </w:r>
    </w:p>
    <w:p w14:paraId="2C1E3F02" w14:textId="77777777" w:rsidR="00A12323" w:rsidRPr="00A12323" w:rsidRDefault="00A12323" w:rsidP="001B0D38">
      <w:pPr>
        <w:widowControl w:val="0"/>
        <w:numPr>
          <w:ilvl w:val="0"/>
          <w:numId w:val="95"/>
        </w:numPr>
        <w:spacing w:after="0" w:line="240" w:lineRule="auto"/>
        <w:ind w:left="851" w:hanging="284"/>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okazywanie szacunku innym osobo</w:t>
      </w:r>
      <w:r>
        <w:rPr>
          <w:rFonts w:ascii="Times New Roman" w:eastAsia="Times New Roman" w:hAnsi="Times New Roman" w:cs="Times New Roman"/>
          <w:sz w:val="24"/>
          <w:szCs w:val="24"/>
        </w:rPr>
        <w:t>m.</w:t>
      </w:r>
    </w:p>
    <w:p w14:paraId="2C1E3F03" w14:textId="77777777" w:rsidR="00A12323" w:rsidRDefault="00A12323" w:rsidP="001B0D38">
      <w:pPr>
        <w:pStyle w:val="Akapitzlist"/>
        <w:widowControl w:val="0"/>
        <w:numPr>
          <w:ilvl w:val="0"/>
          <w:numId w:val="146"/>
        </w:numPr>
        <w:ind w:left="284" w:hanging="284"/>
        <w:jc w:val="both"/>
      </w:pPr>
      <w:r w:rsidRPr="00953A89">
        <w:t>W oddziałach I – III szkoły podstawowej śródroczne i roczne oceny klasyfikacyjne zachowania są ocenami opisowymi.</w:t>
      </w:r>
    </w:p>
    <w:p w14:paraId="2C1E3F04" w14:textId="77777777" w:rsidR="00A12323" w:rsidRDefault="00A12323" w:rsidP="001B0D38">
      <w:pPr>
        <w:pStyle w:val="Akapitzlist"/>
        <w:widowControl w:val="0"/>
        <w:numPr>
          <w:ilvl w:val="0"/>
          <w:numId w:val="146"/>
        </w:numPr>
        <w:ind w:left="284" w:hanging="284"/>
        <w:jc w:val="both"/>
      </w:pPr>
      <w:r w:rsidRPr="00953A89">
        <w:t>Począwszy od klasy IV szkoły podstawowej roczną i końcową ocenę klasyfikacyjną zachowania, ustala się według następującej sk</w:t>
      </w:r>
      <w:r>
        <w:t>al</w:t>
      </w:r>
      <w:r w:rsidR="00C107AF">
        <w:t>i</w:t>
      </w:r>
    </w:p>
    <w:p w14:paraId="2C1E3F05" w14:textId="77777777" w:rsidR="00A12323" w:rsidRDefault="00A12323" w:rsidP="00A12323">
      <w:pPr>
        <w:widowControl w:val="0"/>
        <w:spacing w:after="0"/>
        <w:jc w:val="both"/>
      </w:pPr>
    </w:p>
    <w:p w14:paraId="2C1E3F06" w14:textId="77777777" w:rsidR="00A12323" w:rsidRPr="00953A89" w:rsidRDefault="00A12323" w:rsidP="001B0D38">
      <w:pPr>
        <w:widowControl w:val="0"/>
        <w:numPr>
          <w:ilvl w:val="0"/>
          <w:numId w:val="96"/>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wzorowe</w:t>
      </w:r>
    </w:p>
    <w:p w14:paraId="2C1E3F07" w14:textId="77777777" w:rsidR="00A12323" w:rsidRPr="00953A89" w:rsidRDefault="00A12323" w:rsidP="001B0D38">
      <w:pPr>
        <w:widowControl w:val="0"/>
        <w:numPr>
          <w:ilvl w:val="0"/>
          <w:numId w:val="96"/>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bardzo dobre</w:t>
      </w:r>
    </w:p>
    <w:p w14:paraId="2C1E3F08" w14:textId="77777777" w:rsidR="00A12323" w:rsidRPr="00953A89" w:rsidRDefault="00A12323" w:rsidP="001B0D38">
      <w:pPr>
        <w:widowControl w:val="0"/>
        <w:numPr>
          <w:ilvl w:val="0"/>
          <w:numId w:val="96"/>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dobre</w:t>
      </w:r>
    </w:p>
    <w:p w14:paraId="2C1E3F09" w14:textId="77777777" w:rsidR="00A12323" w:rsidRPr="00953A89" w:rsidRDefault="00A12323" w:rsidP="001B0D38">
      <w:pPr>
        <w:widowControl w:val="0"/>
        <w:numPr>
          <w:ilvl w:val="0"/>
          <w:numId w:val="96"/>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poprawne</w:t>
      </w:r>
    </w:p>
    <w:p w14:paraId="2C1E3F0A" w14:textId="77777777" w:rsidR="00A12323" w:rsidRDefault="00A12323" w:rsidP="001B0D38">
      <w:pPr>
        <w:widowControl w:val="0"/>
        <w:numPr>
          <w:ilvl w:val="0"/>
          <w:numId w:val="96"/>
        </w:numPr>
        <w:spacing w:after="0" w:line="240" w:lineRule="auto"/>
        <w:ind w:left="1701" w:firstLine="709"/>
        <w:jc w:val="both"/>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nieodpowiednie</w:t>
      </w:r>
    </w:p>
    <w:p w14:paraId="2C1E3F0B" w14:textId="77777777" w:rsidR="00A12323" w:rsidRDefault="00A12323" w:rsidP="001B0D38">
      <w:pPr>
        <w:widowControl w:val="0"/>
        <w:numPr>
          <w:ilvl w:val="0"/>
          <w:numId w:val="96"/>
        </w:numPr>
        <w:spacing w:after="0" w:line="240" w:lineRule="auto"/>
        <w:ind w:left="1701" w:firstLine="709"/>
        <w:jc w:val="both"/>
        <w:rPr>
          <w:rFonts w:ascii="Times New Roman" w:eastAsia="Times New Roman" w:hAnsi="Times New Roman" w:cs="Times New Roman"/>
          <w:sz w:val="24"/>
          <w:szCs w:val="24"/>
        </w:rPr>
      </w:pPr>
      <w:r w:rsidRPr="00A12323">
        <w:rPr>
          <w:rFonts w:ascii="Times New Roman" w:eastAsia="Times New Roman" w:hAnsi="Times New Roman" w:cs="Times New Roman"/>
          <w:sz w:val="24"/>
          <w:szCs w:val="24"/>
        </w:rPr>
        <w:t>naganne</w:t>
      </w:r>
    </w:p>
    <w:p w14:paraId="2C1E3F0C" w14:textId="77777777" w:rsidR="00C9557D" w:rsidRPr="00A12323" w:rsidRDefault="00C9557D" w:rsidP="00C9557D">
      <w:pPr>
        <w:widowControl w:val="0"/>
        <w:spacing w:after="0" w:line="240" w:lineRule="auto"/>
        <w:ind w:left="2410"/>
        <w:jc w:val="both"/>
        <w:rPr>
          <w:rFonts w:ascii="Times New Roman" w:eastAsia="Times New Roman" w:hAnsi="Times New Roman" w:cs="Times New Roman"/>
          <w:sz w:val="24"/>
          <w:szCs w:val="24"/>
        </w:rPr>
      </w:pPr>
    </w:p>
    <w:p w14:paraId="2C1E3F0D" w14:textId="77777777" w:rsidR="00A12323" w:rsidRDefault="00A12323" w:rsidP="001B0D38">
      <w:pPr>
        <w:pStyle w:val="Akapitzlist"/>
        <w:widowControl w:val="0"/>
        <w:numPr>
          <w:ilvl w:val="0"/>
          <w:numId w:val="146"/>
        </w:numPr>
        <w:ind w:left="284" w:hanging="284"/>
        <w:jc w:val="both"/>
      </w:pPr>
      <w:r w:rsidRPr="00953A89">
        <w:t>Śródroczne i roczne oceny klasyfikacyjne zachowania dla uczniów z niepełnosprawnością  intelektualną w stopniu umiarkowanym lub znacznym są ocenami opisowymi.</w:t>
      </w:r>
    </w:p>
    <w:p w14:paraId="2C1E3F0E" w14:textId="77777777" w:rsidR="00A12323" w:rsidRPr="00953A89" w:rsidRDefault="00A12323" w:rsidP="001B0D38">
      <w:pPr>
        <w:pStyle w:val="Akapitzlist"/>
        <w:widowControl w:val="0"/>
        <w:numPr>
          <w:ilvl w:val="0"/>
          <w:numId w:val="146"/>
        </w:numPr>
        <w:ind w:left="284" w:hanging="284"/>
        <w:jc w:val="both"/>
      </w:pPr>
      <w:r w:rsidRPr="00953A89">
        <w:t>Przy ustalaniu oceny klasyfikacyjnej zachowania ucznia, u którego stwierdzono zaburzenia lub inne dysfunkcje rozwojowe, należy uwzględnić wpływ tych zaburzeń lub dysfunkcji na jego zachowanie, na podstawie orzeczenia o potrzebie kształcenia specjalnego lub orzeczenie o potrzebie indywidualnego nauczania lub opinii poradni psychologiczno – pedagogicznej, w tym poradni specjalistycznej.</w:t>
      </w:r>
    </w:p>
    <w:p w14:paraId="2C1E3F0F" w14:textId="77777777" w:rsidR="001645EB" w:rsidRPr="00A12323" w:rsidRDefault="001645EB" w:rsidP="0087614D">
      <w:pPr>
        <w:autoSpaceDE w:val="0"/>
        <w:spacing w:after="0" w:line="240" w:lineRule="auto"/>
        <w:jc w:val="center"/>
        <w:rPr>
          <w:rFonts w:ascii="Times New Roman" w:eastAsia="Times New Roman" w:hAnsi="Times New Roman" w:cs="Times New Roman"/>
          <w:bCs/>
          <w:sz w:val="24"/>
          <w:szCs w:val="24"/>
        </w:rPr>
      </w:pPr>
    </w:p>
    <w:p w14:paraId="2C1E3F10" w14:textId="77777777" w:rsidR="0087614D"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r w:rsidR="00440EBE">
        <w:rPr>
          <w:rFonts w:ascii="Times New Roman" w:eastAsia="Times New Roman" w:hAnsi="Times New Roman" w:cs="Times New Roman"/>
          <w:sz w:val="24"/>
          <w:szCs w:val="24"/>
        </w:rPr>
        <w:t>69</w:t>
      </w:r>
    </w:p>
    <w:p w14:paraId="2C1E3F11" w14:textId="77777777" w:rsidR="00A12323" w:rsidRPr="00953A89" w:rsidRDefault="00A12323" w:rsidP="0087614D">
      <w:pPr>
        <w:spacing w:after="0" w:line="240" w:lineRule="auto"/>
        <w:jc w:val="center"/>
        <w:rPr>
          <w:rFonts w:ascii="Times New Roman" w:eastAsia="Times New Roman" w:hAnsi="Times New Roman" w:cs="Times New Roman"/>
          <w:sz w:val="24"/>
          <w:szCs w:val="24"/>
        </w:rPr>
      </w:pPr>
    </w:p>
    <w:p w14:paraId="2C1E3F12" w14:textId="77777777" w:rsidR="00A12323" w:rsidRDefault="0087614D" w:rsidP="001B0D38">
      <w:pPr>
        <w:pStyle w:val="Akapitzlist"/>
        <w:numPr>
          <w:ilvl w:val="3"/>
          <w:numId w:val="148"/>
        </w:numPr>
        <w:tabs>
          <w:tab w:val="left" w:pos="1701"/>
        </w:tabs>
        <w:ind w:left="284" w:hanging="284"/>
        <w:rPr>
          <w:bCs/>
        </w:rPr>
      </w:pPr>
      <w:r w:rsidRPr="00A12323">
        <w:rPr>
          <w:bCs/>
        </w:rPr>
        <w:t>Wychowawca oddziału na początku każdego roku szkolnego informuje uczniów oraz ich rodziców (prawnych opiekunów) o:</w:t>
      </w:r>
    </w:p>
    <w:p w14:paraId="2C1E3F13" w14:textId="77777777" w:rsidR="00A12323" w:rsidRDefault="00A12323" w:rsidP="001B0D38">
      <w:pPr>
        <w:pStyle w:val="Akapitzlist"/>
        <w:numPr>
          <w:ilvl w:val="0"/>
          <w:numId w:val="149"/>
        </w:numPr>
        <w:tabs>
          <w:tab w:val="left" w:pos="1701"/>
        </w:tabs>
        <w:ind w:left="851" w:hanging="284"/>
        <w:rPr>
          <w:bCs/>
        </w:rPr>
      </w:pPr>
      <w:r w:rsidRPr="00A12323">
        <w:rPr>
          <w:bCs/>
        </w:rPr>
        <w:t>warunkach i sposobie oraz k</w:t>
      </w:r>
      <w:r>
        <w:rPr>
          <w:bCs/>
        </w:rPr>
        <w:t>ryteriach oceniania zachowania,</w:t>
      </w:r>
    </w:p>
    <w:p w14:paraId="2C1E3F14" w14:textId="77777777" w:rsidR="00A12323" w:rsidRDefault="00A12323" w:rsidP="001B0D38">
      <w:pPr>
        <w:pStyle w:val="Akapitzlist"/>
        <w:numPr>
          <w:ilvl w:val="0"/>
          <w:numId w:val="149"/>
        </w:numPr>
        <w:tabs>
          <w:tab w:val="left" w:pos="1701"/>
        </w:tabs>
        <w:ind w:left="851" w:hanging="284"/>
        <w:rPr>
          <w:bCs/>
        </w:rPr>
      </w:pPr>
      <w:r w:rsidRPr="00A12323">
        <w:rPr>
          <w:bCs/>
        </w:rPr>
        <w:t xml:space="preserve"> warunkach i trybie uzyskania wyższej niż przewidywana rocznej oceny klasyfikacyjnej zachowania,</w:t>
      </w:r>
    </w:p>
    <w:p w14:paraId="2C1E3F15" w14:textId="77777777" w:rsidR="00A12323" w:rsidRDefault="00A12323" w:rsidP="001B0D38">
      <w:pPr>
        <w:pStyle w:val="Akapitzlist"/>
        <w:numPr>
          <w:ilvl w:val="0"/>
          <w:numId w:val="149"/>
        </w:numPr>
        <w:tabs>
          <w:tab w:val="left" w:pos="1701"/>
        </w:tabs>
        <w:ind w:left="851" w:hanging="284"/>
        <w:rPr>
          <w:bCs/>
        </w:rPr>
      </w:pPr>
      <w:r w:rsidRPr="00A12323">
        <w:rPr>
          <w:bCs/>
        </w:rPr>
        <w:t>skutkach ustalenia uczniowi nagannej oceny zachowania</w:t>
      </w:r>
    </w:p>
    <w:p w14:paraId="2C1E3F16" w14:textId="77777777" w:rsidR="004D0D44" w:rsidRPr="004D0D44" w:rsidRDefault="004D0D44" w:rsidP="001B0D38">
      <w:pPr>
        <w:pStyle w:val="Akapitzlist"/>
        <w:numPr>
          <w:ilvl w:val="3"/>
          <w:numId w:val="148"/>
        </w:numPr>
        <w:tabs>
          <w:tab w:val="left" w:pos="1701"/>
        </w:tabs>
        <w:autoSpaceDE w:val="0"/>
        <w:ind w:left="426"/>
        <w:jc w:val="both"/>
        <w:rPr>
          <w:sz w:val="23"/>
          <w:szCs w:val="23"/>
        </w:rPr>
      </w:pPr>
      <w:r>
        <w:rPr>
          <w:bCs/>
        </w:rPr>
        <w:t>W oddziałach IV – VIII u</w:t>
      </w:r>
      <w:r w:rsidRPr="004D0D44">
        <w:rPr>
          <w:sz w:val="23"/>
          <w:szCs w:val="23"/>
        </w:rPr>
        <w:t>stalając ocenę zachowania wychowawca bierze pod uwagę:</w:t>
      </w:r>
    </w:p>
    <w:p w14:paraId="2C1E3F17" w14:textId="77777777" w:rsidR="004D0D44" w:rsidRPr="00156E0C" w:rsidRDefault="004D0D44" w:rsidP="001B0D38">
      <w:pPr>
        <w:pStyle w:val="Akapitzlist"/>
        <w:numPr>
          <w:ilvl w:val="0"/>
          <w:numId w:val="150"/>
        </w:numPr>
        <w:autoSpaceDE w:val="0"/>
        <w:ind w:left="851" w:hanging="295"/>
        <w:jc w:val="both"/>
        <w:rPr>
          <w:sz w:val="23"/>
          <w:szCs w:val="23"/>
        </w:rPr>
      </w:pPr>
      <w:r w:rsidRPr="00156E0C">
        <w:rPr>
          <w:sz w:val="23"/>
          <w:szCs w:val="23"/>
        </w:rPr>
        <w:t xml:space="preserve">opinię </w:t>
      </w:r>
      <w:r w:rsidR="00533551">
        <w:rPr>
          <w:sz w:val="23"/>
          <w:szCs w:val="23"/>
        </w:rPr>
        <w:t>uczących</w:t>
      </w:r>
      <w:r w:rsidRPr="00156E0C">
        <w:rPr>
          <w:sz w:val="23"/>
          <w:szCs w:val="23"/>
        </w:rPr>
        <w:t xml:space="preserve"> nauczycieli, na podstawie wypełnianej przez nich karty oceny zachowania uczniów na zajęciach z danego przedmiotu, </w:t>
      </w:r>
    </w:p>
    <w:p w14:paraId="2C1E3F18" w14:textId="77777777" w:rsidR="004D0D44" w:rsidRPr="00156E0C" w:rsidRDefault="004D0D44" w:rsidP="001B0D38">
      <w:pPr>
        <w:pStyle w:val="Akapitzlist"/>
        <w:numPr>
          <w:ilvl w:val="0"/>
          <w:numId w:val="150"/>
        </w:numPr>
        <w:autoSpaceDE w:val="0"/>
        <w:ind w:left="851" w:hanging="295"/>
        <w:jc w:val="both"/>
        <w:rPr>
          <w:sz w:val="23"/>
          <w:szCs w:val="23"/>
        </w:rPr>
      </w:pPr>
      <w:r w:rsidRPr="00156E0C">
        <w:rPr>
          <w:sz w:val="23"/>
          <w:szCs w:val="23"/>
        </w:rPr>
        <w:t>sa</w:t>
      </w:r>
      <w:r w:rsidR="0036390F">
        <w:rPr>
          <w:sz w:val="23"/>
          <w:szCs w:val="23"/>
        </w:rPr>
        <w:t>moocenę ucznia</w:t>
      </w:r>
      <w:r w:rsidRPr="00156E0C">
        <w:rPr>
          <w:sz w:val="23"/>
          <w:szCs w:val="23"/>
        </w:rPr>
        <w:t>,</w:t>
      </w:r>
    </w:p>
    <w:p w14:paraId="2C1E3F19" w14:textId="77777777" w:rsidR="004D0D44" w:rsidRPr="00E711B3" w:rsidRDefault="004D0D44" w:rsidP="001B0D38">
      <w:pPr>
        <w:pStyle w:val="Akapitzlist"/>
        <w:numPr>
          <w:ilvl w:val="0"/>
          <w:numId w:val="150"/>
        </w:numPr>
        <w:autoSpaceDE w:val="0"/>
        <w:ind w:left="851" w:hanging="295"/>
        <w:jc w:val="both"/>
        <w:rPr>
          <w:sz w:val="23"/>
          <w:szCs w:val="23"/>
        </w:rPr>
      </w:pPr>
      <w:r w:rsidRPr="00E711B3">
        <w:rPr>
          <w:sz w:val="23"/>
          <w:szCs w:val="23"/>
        </w:rPr>
        <w:t xml:space="preserve">ilość punktów dodatnich  i ujemnych zdobytych przez ucznia zgodnie z zasadami zawartymi w regulaminie oceniania zachowania. </w:t>
      </w:r>
    </w:p>
    <w:p w14:paraId="2C1E3F1A" w14:textId="77777777" w:rsidR="004D0D44" w:rsidRPr="00E711B3" w:rsidRDefault="004D0D44" w:rsidP="001B0D38">
      <w:pPr>
        <w:pStyle w:val="Akapitzlist"/>
        <w:numPr>
          <w:ilvl w:val="0"/>
          <w:numId w:val="150"/>
        </w:numPr>
        <w:autoSpaceDE w:val="0"/>
        <w:ind w:left="851" w:hanging="295"/>
        <w:jc w:val="both"/>
        <w:rPr>
          <w:sz w:val="23"/>
          <w:szCs w:val="23"/>
        </w:rPr>
      </w:pPr>
      <w:r w:rsidRPr="00E711B3">
        <w:rPr>
          <w:sz w:val="23"/>
          <w:szCs w:val="23"/>
        </w:rPr>
        <w:lastRenderedPageBreak/>
        <w:t>punkty przyznawane uczniowi jednorazowo w półroczu przez wychowawcę,</w:t>
      </w:r>
    </w:p>
    <w:p w14:paraId="2C1E3F1B" w14:textId="77777777" w:rsidR="004D0D44" w:rsidRPr="00E711B3" w:rsidRDefault="004D0D44" w:rsidP="004D0D44">
      <w:pPr>
        <w:tabs>
          <w:tab w:val="left" w:pos="1701"/>
        </w:tabs>
        <w:rPr>
          <w:bCs/>
        </w:rPr>
      </w:pPr>
    </w:p>
    <w:p w14:paraId="2C1E3F1C" w14:textId="77777777" w:rsidR="0087614D" w:rsidRPr="00E711B3" w:rsidRDefault="0087614D" w:rsidP="001B0D38">
      <w:pPr>
        <w:pStyle w:val="Akapitzlist"/>
        <w:numPr>
          <w:ilvl w:val="3"/>
          <w:numId w:val="148"/>
        </w:numPr>
        <w:tabs>
          <w:tab w:val="left" w:pos="1701"/>
        </w:tabs>
        <w:ind w:left="284" w:hanging="284"/>
        <w:rPr>
          <w:bCs/>
        </w:rPr>
      </w:pPr>
      <w:r w:rsidRPr="00E711B3">
        <w:t xml:space="preserve">Konkretnemu zachowaniu ucznia – pozytywnemu lub negatywnemu – przydzielona </w:t>
      </w:r>
      <w:r w:rsidR="00BA111E" w:rsidRPr="00E711B3">
        <w:t>jest odpowiednia liczba punktów zamieszczona w załączonej do statutu tabeli.</w:t>
      </w:r>
      <w:r w:rsidRPr="00E711B3">
        <w:t xml:space="preserve"> </w:t>
      </w:r>
      <w:r w:rsidR="00BA111E" w:rsidRPr="00E711B3">
        <w:t>Wszystkie uwagi</w:t>
      </w:r>
      <w:r w:rsidRPr="00E711B3">
        <w:t xml:space="preserve"> nauczyciel ma</w:t>
      </w:r>
      <w:r w:rsidR="004D0D44" w:rsidRPr="00E711B3">
        <w:t xml:space="preserve"> obowiązek na bieżąco</w:t>
      </w:r>
      <w:r w:rsidR="00BA111E" w:rsidRPr="00E711B3">
        <w:t>, w dniu zdarzenia</w:t>
      </w:r>
      <w:r w:rsidR="004D0D44" w:rsidRPr="00E711B3">
        <w:t xml:space="preserve"> umieszczać w e-dzienniku tak, aby zarówno rodzic jak i uczeń mieli wgląd w bieżącą informację</w:t>
      </w:r>
      <w:r w:rsidR="00BA111E" w:rsidRPr="00E711B3">
        <w:t>.</w:t>
      </w:r>
      <w:r w:rsidRPr="00E711B3">
        <w:t xml:space="preserve"> Pracownicy szkoły, którzy nie są nauczycielami zgłaszają swoje uwagi wychowawcy </w:t>
      </w:r>
      <w:r w:rsidRPr="00E711B3">
        <w:rPr>
          <w:bCs/>
        </w:rPr>
        <w:t>oddziału</w:t>
      </w:r>
      <w:r w:rsidRPr="00E711B3">
        <w:t>.</w:t>
      </w:r>
    </w:p>
    <w:p w14:paraId="2C1E3F1D" w14:textId="77777777" w:rsidR="00AB5D25" w:rsidRPr="00E711B3" w:rsidRDefault="00AB5D25" w:rsidP="001B0D38">
      <w:pPr>
        <w:pStyle w:val="Akapitzlist"/>
        <w:numPr>
          <w:ilvl w:val="3"/>
          <w:numId w:val="148"/>
        </w:numPr>
        <w:tabs>
          <w:tab w:val="left" w:pos="1701"/>
        </w:tabs>
        <w:ind w:left="284" w:hanging="284"/>
        <w:rPr>
          <w:bCs/>
        </w:rPr>
      </w:pPr>
      <w:r w:rsidRPr="00E711B3">
        <w:t xml:space="preserve">Wychowawca prowadzi  comiesięczną dokumentację  punktów dodatnich i ujemnych </w:t>
      </w:r>
      <w:r w:rsidR="0036390F" w:rsidRPr="00E711B3">
        <w:t xml:space="preserve">( w formie tabeli) </w:t>
      </w:r>
      <w:r w:rsidRPr="00E711B3">
        <w:t xml:space="preserve">na podstawie uwag zamieszczonych w e-dzienniku, która posłuży do ustalenia oceny śródrocznej i rocznej z zachowania. Dokumentacja ta jest do wglądu dla rodziców. </w:t>
      </w:r>
    </w:p>
    <w:p w14:paraId="2C1E3F1E" w14:textId="77777777" w:rsidR="0087614D" w:rsidRDefault="0087614D" w:rsidP="001B0D38">
      <w:pPr>
        <w:pStyle w:val="Akapitzlist"/>
        <w:numPr>
          <w:ilvl w:val="3"/>
          <w:numId w:val="148"/>
        </w:numPr>
        <w:tabs>
          <w:tab w:val="left" w:pos="1701"/>
        </w:tabs>
        <w:autoSpaceDE w:val="0"/>
        <w:ind w:left="284" w:hanging="284"/>
        <w:jc w:val="both"/>
      </w:pPr>
      <w:r w:rsidRPr="00156E0C">
        <w:t>Uczeń ma prawo do upomnienia się o wpis punktów dodatnich. Każdy nauczyciel ma obowiązek wpisać uczniowi punkty uzyskane za udział w konkursach, akademiach i apelach zgodnie z tabelą punktacji.</w:t>
      </w:r>
    </w:p>
    <w:p w14:paraId="2C1E3F1F" w14:textId="77777777" w:rsidR="0087614D" w:rsidRPr="00E711B3" w:rsidRDefault="0087614D" w:rsidP="001B0D38">
      <w:pPr>
        <w:pStyle w:val="Akapitzlist"/>
        <w:numPr>
          <w:ilvl w:val="3"/>
          <w:numId w:val="148"/>
        </w:numPr>
        <w:tabs>
          <w:tab w:val="left" w:pos="1701"/>
        </w:tabs>
        <w:autoSpaceDE w:val="0"/>
        <w:ind w:left="284" w:hanging="284"/>
        <w:jc w:val="both"/>
      </w:pPr>
      <w:r w:rsidRPr="00156E0C">
        <w:t>Jeżeli uczeń jest zagrożony oceną naganną, wychowawca podaje ocenę do wiadomości ucznia i jego rodziców na miesiąc przed zakończe</w:t>
      </w:r>
      <w:r w:rsidR="00156E0C">
        <w:t>niem półrocza / roku szkolnego</w:t>
      </w:r>
      <w:r w:rsidR="0036390F">
        <w:rPr>
          <w:color w:val="FF0000"/>
        </w:rPr>
        <w:t xml:space="preserve"> </w:t>
      </w:r>
      <w:r w:rsidR="0036390F" w:rsidRPr="00E711B3">
        <w:t>w takiej samej formie jak informacje o zagrożeniu oceną niedostateczną ( ad. 2 §68)</w:t>
      </w:r>
      <w:r w:rsidR="00156E0C" w:rsidRPr="00E711B3">
        <w:t>.</w:t>
      </w:r>
    </w:p>
    <w:p w14:paraId="2C1E3F20" w14:textId="77777777" w:rsidR="0087614D" w:rsidRDefault="0087614D" w:rsidP="001B0D38">
      <w:pPr>
        <w:pStyle w:val="Akapitzlist"/>
        <w:numPr>
          <w:ilvl w:val="3"/>
          <w:numId w:val="148"/>
        </w:numPr>
        <w:tabs>
          <w:tab w:val="left" w:pos="1701"/>
        </w:tabs>
        <w:autoSpaceDE w:val="0"/>
        <w:ind w:left="284" w:hanging="284"/>
        <w:jc w:val="both"/>
      </w:pPr>
      <w:r w:rsidRPr="00E711B3">
        <w:t xml:space="preserve">W szczególnie uzasadnionych przypadkach wychowawca, po konsultacji z osobą </w:t>
      </w:r>
      <w:r w:rsidRPr="00156E0C">
        <w:t>która wpisała uwagę i / lub dyrektorem szkoły, ma prawo do uchylenia zapisu dokonanego przez nauczyciela.</w:t>
      </w:r>
    </w:p>
    <w:p w14:paraId="2C1E3F21" w14:textId="77777777" w:rsidR="0087614D" w:rsidRDefault="0087614D" w:rsidP="001B0D38">
      <w:pPr>
        <w:pStyle w:val="Akapitzlist"/>
        <w:numPr>
          <w:ilvl w:val="3"/>
          <w:numId w:val="148"/>
        </w:numPr>
        <w:tabs>
          <w:tab w:val="left" w:pos="284"/>
        </w:tabs>
        <w:autoSpaceDE w:val="0"/>
        <w:ind w:left="284" w:hanging="284"/>
        <w:jc w:val="both"/>
      </w:pPr>
      <w:r w:rsidRPr="00156E0C">
        <w:t>Ocena zachowania ustalona przez wychowawcę jest ostateczna, zgodnie z rozporządzeniem MEN w sprawie szczegółowych warunków i sposobu oceniania, klasyfikowania i promowania uczniów i słuchaczy w szkołach publicznych.</w:t>
      </w:r>
    </w:p>
    <w:p w14:paraId="2C1E3F22" w14:textId="77777777" w:rsidR="0087614D" w:rsidRDefault="0087614D" w:rsidP="001B0D38">
      <w:pPr>
        <w:pStyle w:val="Akapitzlist"/>
        <w:numPr>
          <w:ilvl w:val="3"/>
          <w:numId w:val="148"/>
        </w:numPr>
        <w:tabs>
          <w:tab w:val="left" w:pos="284"/>
        </w:tabs>
        <w:autoSpaceDE w:val="0"/>
        <w:ind w:left="284" w:hanging="284"/>
        <w:jc w:val="both"/>
      </w:pPr>
      <w:r w:rsidRPr="00156E0C">
        <w:t>Proponowaną przez siebie ocenę zachowania wychowawca przedstawia uczniom podczas zajęć z wychowawcą.</w:t>
      </w:r>
    </w:p>
    <w:p w14:paraId="2C1E3F23" w14:textId="77777777" w:rsidR="0087614D" w:rsidRPr="00156E0C" w:rsidRDefault="0087614D" w:rsidP="001B0D38">
      <w:pPr>
        <w:pStyle w:val="Akapitzlist"/>
        <w:numPr>
          <w:ilvl w:val="3"/>
          <w:numId w:val="148"/>
        </w:numPr>
        <w:tabs>
          <w:tab w:val="left" w:pos="284"/>
        </w:tabs>
        <w:autoSpaceDE w:val="0"/>
        <w:ind w:left="284" w:hanging="284"/>
        <w:jc w:val="both"/>
      </w:pPr>
      <w:r w:rsidRPr="00156E0C">
        <w:t xml:space="preserve">Regulamin oceniania zachowania obowiązuje w szkole, podczas wyjść ze szkoły, w czasie uroczystości szkolnych i na wycieczkach szkolnych. </w:t>
      </w:r>
      <w:r w:rsidRPr="00156E0C">
        <w:rPr>
          <w:b/>
        </w:rPr>
        <w:t xml:space="preserve">Za zachowania ucznia poza szkołą po zajęciach szkolnych odpowiadają jego rodzice (opiekunowie prawni). </w:t>
      </w:r>
    </w:p>
    <w:p w14:paraId="2C1E3F24" w14:textId="77777777" w:rsidR="0087614D" w:rsidRPr="00953A89" w:rsidRDefault="0087614D" w:rsidP="0087614D">
      <w:pPr>
        <w:autoSpaceDE w:val="0"/>
        <w:spacing w:after="0" w:line="240" w:lineRule="auto"/>
        <w:ind w:left="284" w:hanging="284"/>
        <w:jc w:val="both"/>
        <w:rPr>
          <w:rFonts w:ascii="Times New Roman" w:eastAsia="Times New Roman" w:hAnsi="Times New Roman" w:cs="Times New Roman"/>
          <w:b/>
          <w:sz w:val="24"/>
          <w:szCs w:val="24"/>
        </w:rPr>
      </w:pPr>
    </w:p>
    <w:p w14:paraId="2C1E3F25" w14:textId="77777777" w:rsidR="0087614D" w:rsidRPr="00953A89" w:rsidRDefault="0087614D" w:rsidP="0087614D">
      <w:pPr>
        <w:spacing w:after="0" w:line="240" w:lineRule="auto"/>
        <w:jc w:val="center"/>
        <w:rPr>
          <w:rFonts w:ascii="Times New Roman" w:eastAsia="Times New Roman" w:hAnsi="Times New Roman" w:cs="Times New Roman"/>
          <w:sz w:val="24"/>
          <w:szCs w:val="24"/>
        </w:rPr>
      </w:pPr>
      <w:r w:rsidRPr="00953A89">
        <w:rPr>
          <w:rFonts w:ascii="Times New Roman" w:eastAsia="Times New Roman" w:hAnsi="Times New Roman" w:cs="Times New Roman"/>
          <w:sz w:val="24"/>
          <w:szCs w:val="24"/>
        </w:rPr>
        <w:t xml:space="preserve">§ </w:t>
      </w:r>
      <w:r w:rsidR="001442A8">
        <w:rPr>
          <w:rFonts w:ascii="Times New Roman" w:eastAsia="Times New Roman" w:hAnsi="Times New Roman" w:cs="Times New Roman"/>
          <w:sz w:val="24"/>
          <w:szCs w:val="24"/>
        </w:rPr>
        <w:t>7</w:t>
      </w:r>
      <w:r w:rsidR="00440EBE">
        <w:rPr>
          <w:rFonts w:ascii="Times New Roman" w:eastAsia="Times New Roman" w:hAnsi="Times New Roman" w:cs="Times New Roman"/>
          <w:sz w:val="24"/>
          <w:szCs w:val="24"/>
        </w:rPr>
        <w:t>0</w:t>
      </w:r>
    </w:p>
    <w:p w14:paraId="2C1E3F26" w14:textId="77777777" w:rsidR="001645EB" w:rsidRPr="00953A89" w:rsidRDefault="001645EB" w:rsidP="0087614D">
      <w:pPr>
        <w:spacing w:after="0" w:line="240" w:lineRule="auto"/>
        <w:jc w:val="center"/>
        <w:rPr>
          <w:rFonts w:ascii="Times New Roman" w:eastAsia="Times New Roman" w:hAnsi="Times New Roman" w:cs="Times New Roman"/>
          <w:sz w:val="24"/>
          <w:szCs w:val="24"/>
        </w:rPr>
      </w:pPr>
    </w:p>
    <w:p w14:paraId="2C1E3F27" w14:textId="77777777" w:rsidR="0087614D" w:rsidRPr="00E861DC" w:rsidRDefault="0087614D" w:rsidP="001B0D38">
      <w:pPr>
        <w:pStyle w:val="Akapitzlist"/>
        <w:numPr>
          <w:ilvl w:val="0"/>
          <w:numId w:val="162"/>
        </w:numPr>
        <w:autoSpaceDE w:val="0"/>
        <w:jc w:val="both"/>
        <w:rPr>
          <w:sz w:val="23"/>
          <w:szCs w:val="23"/>
        </w:rPr>
      </w:pPr>
      <w:r w:rsidRPr="00E861DC">
        <w:rPr>
          <w:sz w:val="23"/>
          <w:szCs w:val="23"/>
        </w:rPr>
        <w:t>Ustalając ocenę zachowania wychowawca bierze pod uwagę:</w:t>
      </w:r>
    </w:p>
    <w:p w14:paraId="2C1E3F28" w14:textId="77777777" w:rsidR="002362CF" w:rsidRPr="00156E0C" w:rsidRDefault="002362CF" w:rsidP="001B0D38">
      <w:pPr>
        <w:pStyle w:val="Akapitzlist"/>
        <w:numPr>
          <w:ilvl w:val="0"/>
          <w:numId w:val="161"/>
        </w:numPr>
        <w:autoSpaceDE w:val="0"/>
        <w:ind w:left="851" w:hanging="295"/>
        <w:jc w:val="both"/>
        <w:rPr>
          <w:sz w:val="23"/>
          <w:szCs w:val="23"/>
        </w:rPr>
      </w:pPr>
      <w:r w:rsidRPr="00156E0C">
        <w:rPr>
          <w:sz w:val="23"/>
          <w:szCs w:val="23"/>
        </w:rPr>
        <w:t>uzyskane przez ucznia punkty dodatnie i ujemne,</w:t>
      </w:r>
    </w:p>
    <w:p w14:paraId="2C1E3F29" w14:textId="77777777" w:rsidR="0087614D" w:rsidRPr="00156E0C" w:rsidRDefault="0087614D" w:rsidP="001B0D38">
      <w:pPr>
        <w:pStyle w:val="Akapitzlist"/>
        <w:numPr>
          <w:ilvl w:val="0"/>
          <w:numId w:val="161"/>
        </w:numPr>
        <w:autoSpaceDE w:val="0"/>
        <w:ind w:left="851" w:hanging="284"/>
        <w:jc w:val="both"/>
        <w:rPr>
          <w:sz w:val="23"/>
          <w:szCs w:val="23"/>
        </w:rPr>
      </w:pPr>
      <w:r w:rsidRPr="00156E0C">
        <w:rPr>
          <w:sz w:val="23"/>
          <w:szCs w:val="23"/>
        </w:rPr>
        <w:t xml:space="preserve">opinię pozostałych nauczycieli, na podstawie wypełnianej przez nich karty oceny zachowania uczniów na zajęciach z danego przedmiotu, </w:t>
      </w:r>
    </w:p>
    <w:p w14:paraId="2C1E3F2A" w14:textId="77777777" w:rsidR="0087614D" w:rsidRPr="00156E0C" w:rsidRDefault="0087614D" w:rsidP="001B0D38">
      <w:pPr>
        <w:pStyle w:val="Akapitzlist"/>
        <w:numPr>
          <w:ilvl w:val="0"/>
          <w:numId w:val="161"/>
        </w:numPr>
        <w:autoSpaceDE w:val="0"/>
        <w:ind w:left="851" w:hanging="295"/>
        <w:jc w:val="both"/>
        <w:rPr>
          <w:sz w:val="23"/>
          <w:szCs w:val="23"/>
        </w:rPr>
      </w:pPr>
      <w:r w:rsidRPr="00156E0C">
        <w:rPr>
          <w:sz w:val="23"/>
          <w:szCs w:val="23"/>
        </w:rPr>
        <w:t>sa</w:t>
      </w:r>
      <w:r w:rsidR="0036390F">
        <w:rPr>
          <w:sz w:val="23"/>
          <w:szCs w:val="23"/>
        </w:rPr>
        <w:t>moocenę ucznia</w:t>
      </w:r>
      <w:r w:rsidRPr="00156E0C">
        <w:rPr>
          <w:sz w:val="23"/>
          <w:szCs w:val="23"/>
        </w:rPr>
        <w:t>,</w:t>
      </w:r>
    </w:p>
    <w:p w14:paraId="2C1E3F2B" w14:textId="77777777" w:rsidR="0087614D" w:rsidRPr="00156E0C" w:rsidRDefault="0087614D" w:rsidP="001B0D38">
      <w:pPr>
        <w:pStyle w:val="Akapitzlist"/>
        <w:numPr>
          <w:ilvl w:val="0"/>
          <w:numId w:val="161"/>
        </w:numPr>
        <w:autoSpaceDE w:val="0"/>
        <w:ind w:left="851" w:hanging="295"/>
        <w:jc w:val="both"/>
        <w:rPr>
          <w:sz w:val="23"/>
          <w:szCs w:val="23"/>
        </w:rPr>
      </w:pPr>
      <w:r w:rsidRPr="00156E0C">
        <w:rPr>
          <w:sz w:val="23"/>
          <w:szCs w:val="23"/>
        </w:rPr>
        <w:t>punkty przyznawane uczniowi jednorazowo w półroczu przez wychowawcę,</w:t>
      </w:r>
    </w:p>
    <w:p w14:paraId="2C1E3F2C" w14:textId="77777777" w:rsidR="0087614D" w:rsidRPr="00953A89" w:rsidRDefault="0087614D" w:rsidP="0087614D">
      <w:pPr>
        <w:autoSpaceDE w:val="0"/>
        <w:spacing w:after="0" w:line="240" w:lineRule="auto"/>
        <w:ind w:left="1701" w:hanging="425"/>
        <w:jc w:val="both"/>
        <w:rPr>
          <w:rFonts w:ascii="Times New Roman" w:eastAsia="Times New Roman" w:hAnsi="Times New Roman" w:cs="Times New Roman"/>
          <w:sz w:val="23"/>
          <w:szCs w:val="23"/>
        </w:rPr>
      </w:pPr>
    </w:p>
    <w:p w14:paraId="2C1E3F2D" w14:textId="77777777" w:rsidR="0087614D" w:rsidRPr="00E861DC" w:rsidRDefault="002362CF" w:rsidP="001B0D38">
      <w:pPr>
        <w:pStyle w:val="Akapitzlist"/>
        <w:numPr>
          <w:ilvl w:val="0"/>
          <w:numId w:val="162"/>
        </w:numPr>
        <w:autoSpaceDE w:val="0"/>
        <w:jc w:val="both"/>
        <w:rPr>
          <w:sz w:val="23"/>
          <w:szCs w:val="23"/>
        </w:rPr>
      </w:pPr>
      <w:r>
        <w:rPr>
          <w:sz w:val="23"/>
          <w:szCs w:val="23"/>
        </w:rPr>
        <w:t xml:space="preserve">Punkty zdobyte z zachowania wraz z punktami dodanymi przez wychowawcę </w:t>
      </w:r>
      <w:r w:rsidR="0087614D" w:rsidRPr="00E861DC">
        <w:rPr>
          <w:sz w:val="23"/>
          <w:szCs w:val="23"/>
        </w:rPr>
        <w:t xml:space="preserve"> </w:t>
      </w:r>
      <w:r>
        <w:rPr>
          <w:sz w:val="23"/>
          <w:szCs w:val="23"/>
        </w:rPr>
        <w:t xml:space="preserve">przelicza się na ocenę </w:t>
      </w:r>
      <w:r w:rsidR="0087614D" w:rsidRPr="00E861DC">
        <w:rPr>
          <w:sz w:val="23"/>
          <w:szCs w:val="23"/>
        </w:rPr>
        <w:t xml:space="preserve"> według następującej </w:t>
      </w:r>
      <w:r w:rsidR="0087614D" w:rsidRPr="002362CF">
        <w:rPr>
          <w:sz w:val="23"/>
          <w:szCs w:val="23"/>
        </w:rPr>
        <w:t>skali</w:t>
      </w:r>
      <w:r w:rsidR="0087614D" w:rsidRPr="00E861DC">
        <w:rPr>
          <w:sz w:val="23"/>
          <w:szCs w:val="23"/>
        </w:rPr>
        <w:t>:</w:t>
      </w:r>
    </w:p>
    <w:p w14:paraId="2C1E3F2E" w14:textId="77777777" w:rsidR="0087614D" w:rsidRPr="00953A89" w:rsidRDefault="0087614D" w:rsidP="0087614D">
      <w:pPr>
        <w:autoSpaceDE w:val="0"/>
        <w:spacing w:after="0" w:line="240" w:lineRule="auto"/>
        <w:rPr>
          <w:rFonts w:ascii="Times New Roman" w:eastAsia="Times New Roman" w:hAnsi="Times New Roman" w:cs="Times New Roman"/>
          <w:b/>
          <w:bCs/>
          <w:sz w:val="23"/>
          <w:szCs w:val="23"/>
        </w:rPr>
      </w:pPr>
    </w:p>
    <w:p w14:paraId="2C1E3F2F"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 xml:space="preserve">wzorowe –powyżej 200 punktów </w:t>
      </w:r>
    </w:p>
    <w:p w14:paraId="2C1E3F30"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bardzo dobre - 150 – 200 punktów</w:t>
      </w:r>
    </w:p>
    <w:p w14:paraId="2C1E3F31"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dobre – 149 – 100 punktów</w:t>
      </w:r>
    </w:p>
    <w:p w14:paraId="2C1E3F32"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poprawne – 99 – 61 punktów</w:t>
      </w:r>
    </w:p>
    <w:p w14:paraId="2C1E3F33" w14:textId="77777777" w:rsidR="0087614D" w:rsidRPr="00953A89"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nieodpowiednie – 0 – 60   punktów</w:t>
      </w:r>
    </w:p>
    <w:p w14:paraId="2C1E3F34" w14:textId="77777777" w:rsidR="0087614D" w:rsidRDefault="0087614D" w:rsidP="001645EB">
      <w:pPr>
        <w:autoSpaceDE w:val="0"/>
        <w:spacing w:after="0" w:line="240" w:lineRule="auto"/>
        <w:ind w:left="1985"/>
        <w:rPr>
          <w:rFonts w:ascii="Times New Roman" w:eastAsia="Times New Roman" w:hAnsi="Times New Roman" w:cs="Times New Roman"/>
          <w:b/>
          <w:bCs/>
          <w:sz w:val="23"/>
          <w:szCs w:val="23"/>
        </w:rPr>
      </w:pPr>
      <w:r w:rsidRPr="00953A89">
        <w:rPr>
          <w:rFonts w:ascii="Times New Roman" w:eastAsia="Times New Roman" w:hAnsi="Times New Roman" w:cs="Times New Roman"/>
          <w:b/>
          <w:bCs/>
          <w:sz w:val="23"/>
          <w:szCs w:val="23"/>
        </w:rPr>
        <w:t xml:space="preserve">naganne – poniżej 0 </w:t>
      </w:r>
    </w:p>
    <w:p w14:paraId="2C1E3F35" w14:textId="77777777" w:rsidR="002362CF" w:rsidRPr="00953A89" w:rsidRDefault="002362CF" w:rsidP="001645EB">
      <w:pPr>
        <w:autoSpaceDE w:val="0"/>
        <w:spacing w:after="0" w:line="240" w:lineRule="auto"/>
        <w:ind w:left="1985"/>
        <w:rPr>
          <w:rFonts w:ascii="Times New Roman" w:eastAsia="Times New Roman" w:hAnsi="Times New Roman" w:cs="Times New Roman"/>
          <w:b/>
          <w:bCs/>
          <w:sz w:val="23"/>
          <w:szCs w:val="23"/>
        </w:rPr>
      </w:pPr>
    </w:p>
    <w:p w14:paraId="2C1E3F36" w14:textId="77777777" w:rsidR="0036390F" w:rsidRPr="00E711B3" w:rsidRDefault="0036390F" w:rsidP="001B0D38">
      <w:pPr>
        <w:pStyle w:val="Akapitzlist"/>
        <w:numPr>
          <w:ilvl w:val="0"/>
          <w:numId w:val="162"/>
        </w:numPr>
        <w:autoSpaceDE w:val="0"/>
        <w:jc w:val="both"/>
        <w:rPr>
          <w:sz w:val="23"/>
          <w:szCs w:val="23"/>
        </w:rPr>
      </w:pPr>
      <w:r w:rsidRPr="00E711B3">
        <w:rPr>
          <w:sz w:val="23"/>
          <w:szCs w:val="23"/>
        </w:rPr>
        <w:t xml:space="preserve"> Ocena śródroczna i końcowo roczna jest średnią arytmetyczną </w:t>
      </w:r>
      <w:r w:rsidR="002362CF" w:rsidRPr="00E711B3">
        <w:rPr>
          <w:sz w:val="23"/>
          <w:szCs w:val="23"/>
        </w:rPr>
        <w:t>ocen z</w:t>
      </w:r>
      <w:r w:rsidRPr="00E711B3">
        <w:rPr>
          <w:sz w:val="23"/>
          <w:szCs w:val="23"/>
        </w:rPr>
        <w:t xml:space="preserve"> czterech punktów </w:t>
      </w:r>
      <w:r w:rsidR="002362CF" w:rsidRPr="00E711B3">
        <w:rPr>
          <w:sz w:val="23"/>
          <w:szCs w:val="23"/>
        </w:rPr>
        <w:t>wymienionych w pkt. 1 §72</w:t>
      </w:r>
      <w:r w:rsidR="00D51580" w:rsidRPr="00E711B3">
        <w:rPr>
          <w:sz w:val="23"/>
          <w:szCs w:val="23"/>
        </w:rPr>
        <w:t xml:space="preserve">. </w:t>
      </w:r>
    </w:p>
    <w:p w14:paraId="2C1E3F37" w14:textId="77777777" w:rsidR="0087614D" w:rsidRPr="00E861DC" w:rsidRDefault="0087614D" w:rsidP="001B0D38">
      <w:pPr>
        <w:pStyle w:val="Akapitzlist"/>
        <w:numPr>
          <w:ilvl w:val="0"/>
          <w:numId w:val="162"/>
        </w:numPr>
        <w:autoSpaceDE w:val="0"/>
        <w:jc w:val="both"/>
        <w:rPr>
          <w:sz w:val="23"/>
          <w:szCs w:val="23"/>
        </w:rPr>
      </w:pPr>
      <w:r w:rsidRPr="00E711B3">
        <w:rPr>
          <w:sz w:val="23"/>
          <w:szCs w:val="23"/>
        </w:rPr>
        <w:t xml:space="preserve">Ocenę zachowania ustala wychowawca </w:t>
      </w:r>
      <w:r w:rsidRPr="00E861DC">
        <w:rPr>
          <w:bCs/>
        </w:rPr>
        <w:t>oddziału</w:t>
      </w:r>
      <w:r w:rsidRPr="00E861DC">
        <w:rPr>
          <w:bCs/>
          <w:sz w:val="23"/>
          <w:szCs w:val="23"/>
        </w:rPr>
        <w:t>.</w:t>
      </w:r>
      <w:r w:rsidRPr="00E861DC">
        <w:rPr>
          <w:b/>
          <w:bCs/>
          <w:sz w:val="23"/>
          <w:szCs w:val="23"/>
        </w:rPr>
        <w:t xml:space="preserve"> </w:t>
      </w:r>
      <w:r w:rsidRPr="00E861DC">
        <w:rPr>
          <w:sz w:val="23"/>
          <w:szCs w:val="23"/>
        </w:rPr>
        <w:t xml:space="preserve">Wychowawca </w:t>
      </w:r>
      <w:r w:rsidRPr="00E861DC">
        <w:rPr>
          <w:bCs/>
        </w:rPr>
        <w:t>oddziału</w:t>
      </w:r>
      <w:r w:rsidRPr="00E861DC">
        <w:rPr>
          <w:sz w:val="23"/>
          <w:szCs w:val="23"/>
        </w:rPr>
        <w:t xml:space="preserve"> dysponuje pulą dodatkowych punktów (od -20 do +20), które może przyznać lub odjąć uczniowi za działania nieujęte w regulaminie.</w:t>
      </w:r>
    </w:p>
    <w:p w14:paraId="2C1E3F38" w14:textId="77777777" w:rsidR="0087614D" w:rsidRPr="00E861DC" w:rsidRDefault="0087614D" w:rsidP="001B0D38">
      <w:pPr>
        <w:pStyle w:val="Akapitzlist"/>
        <w:numPr>
          <w:ilvl w:val="0"/>
          <w:numId w:val="162"/>
        </w:numPr>
        <w:autoSpaceDE w:val="0"/>
        <w:spacing w:before="240"/>
        <w:jc w:val="both"/>
        <w:rPr>
          <w:bCs/>
        </w:rPr>
      </w:pPr>
      <w:r w:rsidRPr="00E861DC">
        <w:rPr>
          <w:rFonts w:eastAsia="Calibri"/>
        </w:rPr>
        <w:lastRenderedPageBreak/>
        <w:t xml:space="preserve">Jeśli suma punktów ujemnych przekroczy wartość -100, uczeń nie może otrzymać oceny wzorowej, a jeśli suma punktów ujemnych przekroczy -150, uczeń nie może otrzymać oceny bardzo dobrej. Zachowania wzorowego i bardzo dobrego nie może otrzymać również uczeń, który: </w:t>
      </w:r>
    </w:p>
    <w:p w14:paraId="2C1E3F39"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Wywoływał, prowokował do bójki lub brał w nich udział, </w:t>
      </w:r>
    </w:p>
    <w:p w14:paraId="2C1E3F3A"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naruszał godność osobistą poprzez umieszczenie obraźliwych informacji </w:t>
      </w:r>
      <w:r w:rsidRPr="00953A89">
        <w:rPr>
          <w:rFonts w:ascii="Times New Roman" w:eastAsia="Calibri" w:hAnsi="Times New Roman" w:cs="Times New Roman"/>
          <w:sz w:val="24"/>
          <w:szCs w:val="24"/>
        </w:rPr>
        <w:br/>
        <w:t xml:space="preserve">w Internecie (lub innych środkach przekazu), </w:t>
      </w:r>
    </w:p>
    <w:p w14:paraId="2C1E3F3B"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niewłaściwym strojem i postawą godził w dobre imię szkoły. </w:t>
      </w:r>
    </w:p>
    <w:p w14:paraId="2C1E3F3C"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r w:rsidRPr="00953A89">
        <w:rPr>
          <w:rFonts w:ascii="Times New Roman" w:eastAsia="Calibri" w:hAnsi="Times New Roman" w:cs="Times New Roman"/>
          <w:sz w:val="24"/>
          <w:szCs w:val="24"/>
        </w:rPr>
        <w:t xml:space="preserve">- korzystał w czasie lekcji z telefonów komórkowych lub innych urządzeń multimedialnych. </w:t>
      </w:r>
    </w:p>
    <w:p w14:paraId="2C1E3F3D"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bCs/>
          <w:sz w:val="24"/>
          <w:szCs w:val="24"/>
        </w:rPr>
      </w:pPr>
      <w:r w:rsidRPr="00953A89">
        <w:rPr>
          <w:rFonts w:ascii="Times New Roman" w:eastAsia="Calibri" w:hAnsi="Times New Roman" w:cs="Times New Roman"/>
          <w:sz w:val="24"/>
          <w:szCs w:val="24"/>
        </w:rPr>
        <w:t xml:space="preserve">- </w:t>
      </w:r>
      <w:r w:rsidRPr="00953A89">
        <w:rPr>
          <w:rFonts w:ascii="Times New Roman" w:eastAsia="Calibri" w:hAnsi="Times New Roman" w:cs="Times New Roman"/>
          <w:bCs/>
          <w:sz w:val="24"/>
          <w:szCs w:val="24"/>
        </w:rPr>
        <w:t>uczeń, który palił papierosy lub e- papierosy</w:t>
      </w:r>
      <w:r w:rsidR="00E861DC">
        <w:rPr>
          <w:rFonts w:ascii="Times New Roman" w:eastAsia="Calibri" w:hAnsi="Times New Roman" w:cs="Times New Roman"/>
          <w:bCs/>
          <w:sz w:val="24"/>
          <w:szCs w:val="24"/>
        </w:rPr>
        <w:t xml:space="preserve"> lub pił alkohol</w:t>
      </w:r>
      <w:r w:rsidRPr="00953A89">
        <w:rPr>
          <w:rFonts w:ascii="Times New Roman" w:eastAsia="Calibri" w:hAnsi="Times New Roman" w:cs="Times New Roman"/>
          <w:bCs/>
          <w:sz w:val="24"/>
          <w:szCs w:val="24"/>
        </w:rPr>
        <w:t xml:space="preserve"> będzie miał obniżoną ocenę półroczną lub roczną z zachowania( bez względu na wysokość punktów dodatnich ) do oceny nieodpowiedniej </w:t>
      </w:r>
    </w:p>
    <w:p w14:paraId="2C1E3F3E" w14:textId="77777777" w:rsidR="0087614D" w:rsidRPr="00953A89" w:rsidRDefault="0087614D" w:rsidP="0087614D">
      <w:pPr>
        <w:autoSpaceDE w:val="0"/>
        <w:autoSpaceDN w:val="0"/>
        <w:adjustRightInd w:val="0"/>
        <w:spacing w:after="0" w:line="240" w:lineRule="auto"/>
        <w:ind w:left="1701" w:hanging="425"/>
        <w:rPr>
          <w:rFonts w:ascii="Times New Roman" w:eastAsia="Calibri" w:hAnsi="Times New Roman" w:cs="Times New Roman"/>
          <w:sz w:val="24"/>
          <w:szCs w:val="24"/>
        </w:rPr>
      </w:pPr>
    </w:p>
    <w:p w14:paraId="2C1E3F3F" w14:textId="77777777" w:rsidR="00E861DC" w:rsidRDefault="0087614D" w:rsidP="001B0D38">
      <w:pPr>
        <w:pStyle w:val="Akapitzlist"/>
        <w:numPr>
          <w:ilvl w:val="0"/>
          <w:numId w:val="162"/>
        </w:numPr>
        <w:autoSpaceDE w:val="0"/>
        <w:jc w:val="both"/>
        <w:rPr>
          <w:bCs/>
          <w:sz w:val="23"/>
          <w:szCs w:val="23"/>
        </w:rPr>
      </w:pPr>
      <w:r w:rsidRPr="00E861DC">
        <w:rPr>
          <w:bCs/>
          <w:sz w:val="23"/>
          <w:szCs w:val="23"/>
        </w:rPr>
        <w:t xml:space="preserve">W przypadku popełnienia przez ucznia wykroczenia o wyjątkowej szkodliwości lub czynu stanowiącego duże zagrożenie dla zdrowia lub życia jego czy też innych, wychowawca </w:t>
      </w:r>
      <w:r w:rsidRPr="00E861DC">
        <w:rPr>
          <w:bCs/>
        </w:rPr>
        <w:t>oddziału</w:t>
      </w:r>
      <w:r w:rsidRPr="00E861DC">
        <w:rPr>
          <w:bCs/>
          <w:sz w:val="23"/>
          <w:szCs w:val="23"/>
        </w:rPr>
        <w:t xml:space="preserve"> po wnikliwym rozważeniu zaistniałej sytuacji może wystawić ocenę zachowania niezależnie od punktacji.</w:t>
      </w:r>
    </w:p>
    <w:p w14:paraId="2C1E3F40" w14:textId="77777777" w:rsidR="00E861DC" w:rsidRDefault="00E861DC" w:rsidP="001B0D38">
      <w:pPr>
        <w:pStyle w:val="Akapitzlist"/>
        <w:numPr>
          <w:ilvl w:val="0"/>
          <w:numId w:val="162"/>
        </w:numPr>
        <w:autoSpaceDE w:val="0"/>
        <w:spacing w:before="240"/>
        <w:jc w:val="both"/>
        <w:rPr>
          <w:bCs/>
          <w:sz w:val="23"/>
          <w:szCs w:val="23"/>
        </w:rPr>
      </w:pPr>
      <w:r>
        <w:rPr>
          <w:bCs/>
          <w:sz w:val="23"/>
          <w:szCs w:val="23"/>
        </w:rPr>
        <w:t>W przypadku korzystania przez ucznia z telefonu komórkowego</w:t>
      </w:r>
      <w:r w:rsidR="00E51714">
        <w:rPr>
          <w:bCs/>
          <w:sz w:val="23"/>
          <w:szCs w:val="23"/>
        </w:rPr>
        <w:t xml:space="preserve">/urządzeń multimedialnych </w:t>
      </w:r>
      <w:r>
        <w:rPr>
          <w:bCs/>
          <w:sz w:val="23"/>
          <w:szCs w:val="23"/>
        </w:rPr>
        <w:t>ustala się następującą procedurę:</w:t>
      </w:r>
    </w:p>
    <w:p w14:paraId="2C1E3F41" w14:textId="77777777" w:rsidR="00E861DC" w:rsidRDefault="00E861DC" w:rsidP="001B0D38">
      <w:pPr>
        <w:pStyle w:val="Akapitzlist"/>
        <w:numPr>
          <w:ilvl w:val="0"/>
          <w:numId w:val="157"/>
        </w:numPr>
        <w:autoSpaceDE w:val="0"/>
        <w:jc w:val="both"/>
        <w:rPr>
          <w:bCs/>
          <w:sz w:val="23"/>
          <w:szCs w:val="23"/>
        </w:rPr>
      </w:pPr>
      <w:r>
        <w:rPr>
          <w:bCs/>
          <w:sz w:val="23"/>
          <w:szCs w:val="23"/>
        </w:rPr>
        <w:t>Upomina się ucznia aby schował telefon,</w:t>
      </w:r>
    </w:p>
    <w:p w14:paraId="2C1E3F42" w14:textId="77777777" w:rsidR="00E51714" w:rsidRDefault="00E51714" w:rsidP="001B0D38">
      <w:pPr>
        <w:pStyle w:val="Akapitzlist"/>
        <w:numPr>
          <w:ilvl w:val="0"/>
          <w:numId w:val="157"/>
        </w:numPr>
        <w:autoSpaceDE w:val="0"/>
        <w:jc w:val="both"/>
        <w:rPr>
          <w:bCs/>
          <w:sz w:val="23"/>
          <w:szCs w:val="23"/>
        </w:rPr>
      </w:pPr>
      <w:r>
        <w:rPr>
          <w:bCs/>
          <w:sz w:val="23"/>
          <w:szCs w:val="23"/>
        </w:rPr>
        <w:t>Jeżeli uczeń nie reaguje zleca mu się aby schował telefon do przygotowanej koperty, zamknął ją w obecności pracowników szkoły i pozostawił w sekretariacie do momentu odbioru przez rodziców,</w:t>
      </w:r>
    </w:p>
    <w:p w14:paraId="2C1E3F43" w14:textId="77777777" w:rsidR="00E51714" w:rsidRDefault="00E51714" w:rsidP="001B0D38">
      <w:pPr>
        <w:pStyle w:val="Akapitzlist"/>
        <w:numPr>
          <w:ilvl w:val="0"/>
          <w:numId w:val="157"/>
        </w:numPr>
        <w:autoSpaceDE w:val="0"/>
        <w:jc w:val="both"/>
        <w:rPr>
          <w:bCs/>
          <w:sz w:val="23"/>
          <w:szCs w:val="23"/>
        </w:rPr>
      </w:pPr>
      <w:r>
        <w:rPr>
          <w:bCs/>
          <w:sz w:val="23"/>
          <w:szCs w:val="23"/>
        </w:rPr>
        <w:t>Równocześnie wzywa się telefonicznie rodzica do szkoły po odbiór telefonu,</w:t>
      </w:r>
    </w:p>
    <w:p w14:paraId="2C1E3F44" w14:textId="77777777" w:rsidR="00E51714" w:rsidRDefault="00E51714" w:rsidP="001B0D38">
      <w:pPr>
        <w:pStyle w:val="Akapitzlist"/>
        <w:numPr>
          <w:ilvl w:val="0"/>
          <w:numId w:val="157"/>
        </w:numPr>
        <w:autoSpaceDE w:val="0"/>
        <w:jc w:val="both"/>
        <w:rPr>
          <w:bCs/>
          <w:sz w:val="23"/>
          <w:szCs w:val="23"/>
        </w:rPr>
      </w:pPr>
      <w:r>
        <w:rPr>
          <w:bCs/>
          <w:sz w:val="23"/>
          <w:szCs w:val="23"/>
        </w:rPr>
        <w:t>Telefon zostaje oddany do rąk własnych rodzica</w:t>
      </w:r>
      <w:r w:rsidR="0002709C">
        <w:rPr>
          <w:bCs/>
          <w:sz w:val="23"/>
          <w:szCs w:val="23"/>
        </w:rPr>
        <w:t>,</w:t>
      </w:r>
    </w:p>
    <w:p w14:paraId="2C1E3F45" w14:textId="77777777" w:rsidR="00E51714" w:rsidRDefault="00E51714" w:rsidP="001B0D38">
      <w:pPr>
        <w:pStyle w:val="Akapitzlist"/>
        <w:numPr>
          <w:ilvl w:val="0"/>
          <w:numId w:val="157"/>
        </w:numPr>
        <w:autoSpaceDE w:val="0"/>
        <w:jc w:val="both"/>
        <w:rPr>
          <w:bCs/>
          <w:sz w:val="23"/>
          <w:szCs w:val="23"/>
        </w:rPr>
      </w:pPr>
      <w:r>
        <w:rPr>
          <w:bCs/>
          <w:sz w:val="23"/>
          <w:szCs w:val="23"/>
        </w:rPr>
        <w:t xml:space="preserve">W przypadku aroganckiego zachowania lub odmowy oddania </w:t>
      </w:r>
      <w:r w:rsidR="0002709C">
        <w:rPr>
          <w:bCs/>
          <w:sz w:val="23"/>
          <w:szCs w:val="23"/>
        </w:rPr>
        <w:t>telefonu wzywa się do szkoły rodzica i wpisuje się uczniowi 50 punktów ujemnych,</w:t>
      </w:r>
    </w:p>
    <w:p w14:paraId="2C1E3F46" w14:textId="77777777" w:rsidR="0002709C" w:rsidRPr="00E51714" w:rsidRDefault="0002709C" w:rsidP="001B0D38">
      <w:pPr>
        <w:pStyle w:val="Akapitzlist"/>
        <w:numPr>
          <w:ilvl w:val="0"/>
          <w:numId w:val="157"/>
        </w:numPr>
        <w:autoSpaceDE w:val="0"/>
        <w:jc w:val="both"/>
        <w:rPr>
          <w:bCs/>
          <w:sz w:val="23"/>
          <w:szCs w:val="23"/>
        </w:rPr>
      </w:pPr>
      <w:r>
        <w:rPr>
          <w:bCs/>
          <w:sz w:val="23"/>
          <w:szCs w:val="23"/>
        </w:rPr>
        <w:t>W przypadku niezgłoszenia się rodzica do szkoły po urządzenie wzywa się go ponownie i organizuje spotkanie w obecności grona pedagogicznego i dyrektora szkoły.</w:t>
      </w:r>
    </w:p>
    <w:p w14:paraId="2C1E3F47" w14:textId="77777777" w:rsidR="0087614D" w:rsidRDefault="00E861DC" w:rsidP="001B0D38">
      <w:pPr>
        <w:pStyle w:val="Akapitzlist"/>
        <w:numPr>
          <w:ilvl w:val="0"/>
          <w:numId w:val="162"/>
        </w:numPr>
        <w:autoSpaceDE w:val="0"/>
        <w:jc w:val="both"/>
        <w:rPr>
          <w:bCs/>
          <w:sz w:val="23"/>
          <w:szCs w:val="23"/>
        </w:rPr>
      </w:pPr>
      <w:r w:rsidRPr="00953A89">
        <w:rPr>
          <w:bCs/>
          <w:sz w:val="23"/>
          <w:szCs w:val="23"/>
        </w:rPr>
        <w:t xml:space="preserve">Uczeń, który w ciągu półrocza otrzymał naganę wychowawcy </w:t>
      </w:r>
      <w:r w:rsidRPr="00953A89">
        <w:rPr>
          <w:bCs/>
        </w:rPr>
        <w:t>oddziału</w:t>
      </w:r>
      <w:r w:rsidRPr="00953A89">
        <w:rPr>
          <w:bCs/>
          <w:sz w:val="23"/>
          <w:szCs w:val="23"/>
        </w:rPr>
        <w:t xml:space="preserve"> nie może </w:t>
      </w:r>
      <w:r w:rsidRPr="00953A89">
        <w:rPr>
          <w:sz w:val="23"/>
          <w:szCs w:val="23"/>
        </w:rPr>
        <w:t>otrzymać oceny wyższej niż dobra.</w:t>
      </w:r>
      <w:r w:rsidRPr="00953A89">
        <w:rPr>
          <w:bCs/>
          <w:sz w:val="23"/>
          <w:szCs w:val="23"/>
        </w:rPr>
        <w:t xml:space="preserve"> Uczeń, który w ciągu półrocza otrzymał naganę dyrektora szkoły </w:t>
      </w:r>
      <w:r w:rsidRPr="00953A89">
        <w:rPr>
          <w:bCs/>
          <w:sz w:val="23"/>
          <w:szCs w:val="23"/>
        </w:rPr>
        <w:br/>
        <w:t>nie może otrzymać oceny wyższej niż poprawn</w:t>
      </w:r>
      <w:r>
        <w:rPr>
          <w:bCs/>
          <w:sz w:val="23"/>
          <w:szCs w:val="23"/>
        </w:rPr>
        <w:t>a.</w:t>
      </w:r>
    </w:p>
    <w:p w14:paraId="2C1E3F48" w14:textId="77777777" w:rsidR="00E861DC" w:rsidRPr="00E861DC" w:rsidRDefault="00E861DC" w:rsidP="001B0D38">
      <w:pPr>
        <w:pStyle w:val="Akapitzlist"/>
        <w:numPr>
          <w:ilvl w:val="0"/>
          <w:numId w:val="162"/>
        </w:numPr>
        <w:autoSpaceDE w:val="0"/>
        <w:jc w:val="both"/>
        <w:rPr>
          <w:bCs/>
          <w:sz w:val="23"/>
          <w:szCs w:val="23"/>
        </w:rPr>
      </w:pPr>
      <w:r w:rsidRPr="00953A89">
        <w:rPr>
          <w:rFonts w:eastAsia="Calibri"/>
          <w:bCs/>
          <w:sz w:val="23"/>
          <w:szCs w:val="23"/>
        </w:rPr>
        <w:t>Każdy uczeń na początku każdego semestru wychodząc z oceny dobrej z zachowania otrzymuje 100 punktów, które może podwyższyć lub obniżyć swoim zachowaniem.</w:t>
      </w:r>
    </w:p>
    <w:p w14:paraId="2C1E3F49" w14:textId="77777777" w:rsidR="00E861DC" w:rsidRDefault="00E861DC">
      <w:pPr>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br w:type="page"/>
      </w:r>
    </w:p>
    <w:p w14:paraId="2C1E3F4A" w14:textId="77777777" w:rsidR="0087614D" w:rsidRPr="00953A89" w:rsidRDefault="0087614D" w:rsidP="0087614D">
      <w:pPr>
        <w:spacing w:after="0" w:line="240" w:lineRule="auto"/>
        <w:jc w:val="both"/>
        <w:rPr>
          <w:rFonts w:ascii="Times New Roman" w:eastAsia="Calibri" w:hAnsi="Times New Roman" w:cs="Times New Roman"/>
          <w:bCs/>
          <w:sz w:val="23"/>
          <w:szCs w:val="23"/>
        </w:rPr>
      </w:pPr>
    </w:p>
    <w:p w14:paraId="2C1E3F4B" w14:textId="77777777" w:rsidR="0087614D" w:rsidRPr="00953A89" w:rsidRDefault="0087614D" w:rsidP="0087614D">
      <w:pPr>
        <w:spacing w:after="0" w:line="240" w:lineRule="auto"/>
        <w:rPr>
          <w:rFonts w:ascii="Times New Roman" w:eastAsia="Calibri" w:hAnsi="Times New Roman" w:cs="Times New Roman"/>
          <w:b/>
          <w:sz w:val="24"/>
          <w:szCs w:val="24"/>
        </w:rPr>
      </w:pPr>
      <w:r w:rsidRPr="00953A89">
        <w:rPr>
          <w:rFonts w:ascii="Times New Roman" w:eastAsia="Calibri" w:hAnsi="Times New Roman" w:cs="Times New Roman"/>
          <w:b/>
          <w:sz w:val="24"/>
          <w:szCs w:val="24"/>
        </w:rPr>
        <w:t>Punkty dodatnie uczeń może uzyskać jednorazowo za:</w:t>
      </w:r>
    </w:p>
    <w:p w14:paraId="2C1E3F4C" w14:textId="77777777" w:rsidR="0087614D" w:rsidRPr="00953A89" w:rsidRDefault="0087614D" w:rsidP="0087614D">
      <w:pPr>
        <w:spacing w:after="0" w:line="240" w:lineRule="auto"/>
        <w:rPr>
          <w:rFonts w:ascii="Times New Roman" w:eastAsia="Calibri" w:hAnsi="Times New Roman" w:cs="Times New Roman"/>
          <w:b/>
          <w:sz w:val="28"/>
          <w:szCs w:val="28"/>
        </w:rPr>
      </w:pPr>
    </w:p>
    <w:tbl>
      <w:tblPr>
        <w:tblpPr w:leftFromText="141" w:rightFromText="141"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244"/>
        <w:gridCol w:w="1273"/>
      </w:tblGrid>
      <w:tr w:rsidR="00E51714" w:rsidRPr="00953A89" w14:paraId="2C1E3F58" w14:textId="77777777" w:rsidTr="00E51714">
        <w:tc>
          <w:tcPr>
            <w:tcW w:w="0" w:type="auto"/>
          </w:tcPr>
          <w:p w14:paraId="2C1E3F4D"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 </w:t>
            </w:r>
          </w:p>
        </w:tc>
        <w:tc>
          <w:tcPr>
            <w:tcW w:w="0" w:type="auto"/>
          </w:tcPr>
          <w:p w14:paraId="2C1E3F4E"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konkursach i zawodach szkolnych </w:t>
            </w:r>
          </w:p>
          <w:p w14:paraId="2C1E3F4F"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p>
          <w:p w14:paraId="2C1E3F50"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14:paraId="2C1E3F51"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14:paraId="2C1E3F52"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d) zajęcie III miejsca </w:t>
            </w:r>
          </w:p>
        </w:tc>
        <w:tc>
          <w:tcPr>
            <w:tcW w:w="0" w:type="auto"/>
          </w:tcPr>
          <w:p w14:paraId="2C1E3F53"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14:paraId="2C1E3F54" w14:textId="77777777" w:rsidR="00E51714" w:rsidRPr="00953A89" w:rsidRDefault="00D106C8"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p>
          <w:p w14:paraId="2C1E3F55" w14:textId="77777777" w:rsidR="00E51714" w:rsidRPr="00953A89" w:rsidRDefault="00D106C8"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25</w:t>
            </w:r>
          </w:p>
          <w:p w14:paraId="2C1E3F56" w14:textId="77777777" w:rsidR="00E51714" w:rsidRPr="00953A89" w:rsidRDefault="00D106C8"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20</w:t>
            </w:r>
          </w:p>
          <w:p w14:paraId="2C1E3F57" w14:textId="77777777" w:rsidR="00E51714" w:rsidRPr="00953A89" w:rsidRDefault="00D106C8"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15</w:t>
            </w:r>
          </w:p>
        </w:tc>
      </w:tr>
      <w:tr w:rsidR="00E51714" w:rsidRPr="00953A89" w14:paraId="2C1E3F64" w14:textId="77777777" w:rsidTr="00E51714">
        <w:tc>
          <w:tcPr>
            <w:tcW w:w="0" w:type="auto"/>
          </w:tcPr>
          <w:p w14:paraId="2C1E3F59"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2. </w:t>
            </w:r>
          </w:p>
        </w:tc>
        <w:tc>
          <w:tcPr>
            <w:tcW w:w="0" w:type="auto"/>
          </w:tcPr>
          <w:p w14:paraId="2C1E3F5A"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konkursach i w zawodach </w:t>
            </w:r>
            <w:r w:rsidR="00D106C8">
              <w:rPr>
                <w:rFonts w:ascii="Times New Roman" w:eastAsia="Calibri" w:hAnsi="Times New Roman" w:cs="Times New Roman"/>
                <w:sz w:val="24"/>
                <w:szCs w:val="24"/>
                <w:lang w:eastAsia="pl-PL"/>
              </w:rPr>
              <w:t xml:space="preserve">powiatowych i </w:t>
            </w:r>
            <w:r w:rsidRPr="00953A89">
              <w:rPr>
                <w:rFonts w:ascii="Times New Roman" w:eastAsia="Calibri" w:hAnsi="Times New Roman" w:cs="Times New Roman"/>
                <w:sz w:val="24"/>
                <w:szCs w:val="24"/>
                <w:lang w:eastAsia="pl-PL"/>
              </w:rPr>
              <w:t>międzyszkolnych</w:t>
            </w:r>
          </w:p>
          <w:p w14:paraId="2C1E3F5B"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p>
          <w:p w14:paraId="2C1E3F5C"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14:paraId="2C1E3F5D"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14:paraId="2C1E3F5E"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d) zajęcie III miejsca</w:t>
            </w:r>
          </w:p>
        </w:tc>
        <w:tc>
          <w:tcPr>
            <w:tcW w:w="0" w:type="auto"/>
          </w:tcPr>
          <w:p w14:paraId="2C1E3F5F"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p>
          <w:p w14:paraId="2C1E3F60" w14:textId="77777777" w:rsidR="00E51714" w:rsidRPr="00953A89" w:rsidRDefault="00D106C8"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10</w:t>
            </w:r>
          </w:p>
          <w:p w14:paraId="2C1E3F61"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35</w:t>
            </w:r>
          </w:p>
          <w:p w14:paraId="2C1E3F62"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30</w:t>
            </w:r>
          </w:p>
          <w:p w14:paraId="2C1E3F63"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25</w:t>
            </w:r>
          </w:p>
        </w:tc>
      </w:tr>
      <w:tr w:rsidR="00E51714" w:rsidRPr="00953A89" w14:paraId="2C1E3F70" w14:textId="77777777" w:rsidTr="00E51714">
        <w:tc>
          <w:tcPr>
            <w:tcW w:w="0" w:type="auto"/>
          </w:tcPr>
          <w:p w14:paraId="2C1E3F65"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3. </w:t>
            </w:r>
          </w:p>
        </w:tc>
        <w:tc>
          <w:tcPr>
            <w:tcW w:w="0" w:type="auto"/>
          </w:tcPr>
          <w:p w14:paraId="2C1E3F66"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Udział w konkursach i imprezach na szczeblu wojewódzkim</w:t>
            </w:r>
          </w:p>
          <w:p w14:paraId="2C1E3F67" w14:textId="77777777" w:rsidR="00E51714" w:rsidRPr="00953A89" w:rsidRDefault="00E51714" w:rsidP="00E51714">
            <w:pPr>
              <w:tabs>
                <w:tab w:val="left" w:pos="735"/>
                <w:tab w:val="left" w:pos="226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 udział </w:t>
            </w:r>
            <w:r w:rsidRPr="00953A89">
              <w:rPr>
                <w:rFonts w:ascii="Times New Roman" w:eastAsia="Calibri" w:hAnsi="Times New Roman" w:cs="Times New Roman"/>
                <w:sz w:val="24"/>
                <w:szCs w:val="24"/>
                <w:lang w:eastAsia="pl-PL"/>
              </w:rPr>
              <w:tab/>
            </w:r>
          </w:p>
          <w:p w14:paraId="2C1E3F68"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 zajęcie I miejsca </w:t>
            </w:r>
          </w:p>
          <w:p w14:paraId="2C1E3F69"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c) zajęcie II miejsca </w:t>
            </w:r>
          </w:p>
          <w:p w14:paraId="2C1E3F6A"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d) zajęcie III miejsca</w:t>
            </w:r>
          </w:p>
        </w:tc>
        <w:tc>
          <w:tcPr>
            <w:tcW w:w="0" w:type="auto"/>
          </w:tcPr>
          <w:p w14:paraId="2C1E3F6B"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p>
          <w:p w14:paraId="2C1E3F6C"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25</w:t>
            </w:r>
          </w:p>
          <w:p w14:paraId="2C1E3F6D"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50</w:t>
            </w:r>
          </w:p>
          <w:p w14:paraId="2C1E3F6E"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40</w:t>
            </w:r>
          </w:p>
          <w:p w14:paraId="2C1E3F6F"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30</w:t>
            </w:r>
          </w:p>
        </w:tc>
      </w:tr>
      <w:tr w:rsidR="00E51714" w:rsidRPr="00953A89" w14:paraId="2C1E3F74" w14:textId="77777777" w:rsidTr="00E51714">
        <w:tc>
          <w:tcPr>
            <w:tcW w:w="0" w:type="auto"/>
          </w:tcPr>
          <w:p w14:paraId="2C1E3F71"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4. </w:t>
            </w:r>
          </w:p>
        </w:tc>
        <w:tc>
          <w:tcPr>
            <w:tcW w:w="0" w:type="auto"/>
          </w:tcPr>
          <w:p w14:paraId="2C1E3F72" w14:textId="77777777" w:rsidR="00E51714" w:rsidRPr="00953A89" w:rsidRDefault="00E51714" w:rsidP="00E51714">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Aktywnie pełniona funkcja w samorządzie klasowym, </w:t>
            </w:r>
            <w:r w:rsidRPr="00953A89">
              <w:rPr>
                <w:rFonts w:ascii="Times New Roman" w:eastAsia="Calibri" w:hAnsi="Times New Roman" w:cs="Times New Roman"/>
                <w:sz w:val="24"/>
                <w:szCs w:val="24"/>
                <w:lang w:eastAsia="pl-PL"/>
              </w:rPr>
              <w:br/>
              <w:t xml:space="preserve">szkolnym oraz organizacjach młodzieżowych </w:t>
            </w:r>
          </w:p>
        </w:tc>
        <w:tc>
          <w:tcPr>
            <w:tcW w:w="0" w:type="auto"/>
            <w:vAlign w:val="center"/>
          </w:tcPr>
          <w:p w14:paraId="2C1E3F73"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 / m- c</w:t>
            </w:r>
          </w:p>
        </w:tc>
      </w:tr>
      <w:tr w:rsidR="00E51714" w:rsidRPr="00953A89" w14:paraId="2C1E3F78" w14:textId="77777777" w:rsidTr="00E51714">
        <w:tc>
          <w:tcPr>
            <w:tcW w:w="0" w:type="auto"/>
          </w:tcPr>
          <w:p w14:paraId="2C1E3F75"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5. </w:t>
            </w:r>
          </w:p>
        </w:tc>
        <w:tc>
          <w:tcPr>
            <w:tcW w:w="0" w:type="auto"/>
          </w:tcPr>
          <w:p w14:paraId="2C1E3F76"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Pomoc w organizowaniu imprez szkolnych oraz imprez klasowych </w:t>
            </w:r>
          </w:p>
        </w:tc>
        <w:tc>
          <w:tcPr>
            <w:tcW w:w="0" w:type="auto"/>
          </w:tcPr>
          <w:p w14:paraId="2C1E3F77"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E51714" w:rsidRPr="00953A89" w14:paraId="2C1E3F80" w14:textId="77777777" w:rsidTr="00E51714">
        <w:tc>
          <w:tcPr>
            <w:tcW w:w="0" w:type="auto"/>
          </w:tcPr>
          <w:p w14:paraId="2C1E3F79"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6. </w:t>
            </w:r>
          </w:p>
        </w:tc>
        <w:tc>
          <w:tcPr>
            <w:tcW w:w="0" w:type="auto"/>
          </w:tcPr>
          <w:p w14:paraId="2C1E3F7A"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akademiach: </w:t>
            </w:r>
          </w:p>
          <w:p w14:paraId="2C1E3F7B"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w czasie zajęć w szkole </w:t>
            </w:r>
          </w:p>
          <w:p w14:paraId="2C1E3F7C"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po zajęciach w szkole </w:t>
            </w:r>
          </w:p>
        </w:tc>
        <w:tc>
          <w:tcPr>
            <w:tcW w:w="0" w:type="auto"/>
          </w:tcPr>
          <w:p w14:paraId="2C1E3F7D"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14:paraId="2C1E3F7E"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p w14:paraId="2C1E3F7F"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20</w:t>
            </w:r>
          </w:p>
        </w:tc>
      </w:tr>
      <w:tr w:rsidR="00E51714" w:rsidRPr="00953A89" w14:paraId="2C1E3F84" w14:textId="77777777" w:rsidTr="00E51714">
        <w:tc>
          <w:tcPr>
            <w:tcW w:w="0" w:type="auto"/>
          </w:tcPr>
          <w:p w14:paraId="2C1E3F81"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7. </w:t>
            </w:r>
          </w:p>
        </w:tc>
        <w:tc>
          <w:tcPr>
            <w:tcW w:w="0" w:type="auto"/>
          </w:tcPr>
          <w:p w14:paraId="2C1E3F82"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Reprezentowanie szkoły na wyjazdowych uroczystościach państwowych</w:t>
            </w:r>
          </w:p>
        </w:tc>
        <w:tc>
          <w:tcPr>
            <w:tcW w:w="0" w:type="auto"/>
            <w:vAlign w:val="center"/>
          </w:tcPr>
          <w:p w14:paraId="2C1E3F83"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E51714" w:rsidRPr="00953A89" w14:paraId="2C1E3F88" w14:textId="77777777" w:rsidTr="00E51714">
        <w:tc>
          <w:tcPr>
            <w:tcW w:w="0" w:type="auto"/>
          </w:tcPr>
          <w:p w14:paraId="2C1E3F85"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8. </w:t>
            </w:r>
          </w:p>
        </w:tc>
        <w:tc>
          <w:tcPr>
            <w:tcW w:w="0" w:type="auto"/>
          </w:tcPr>
          <w:p w14:paraId="2C1E3F86"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Praca na rzecz szkoły i klasy </w:t>
            </w:r>
          </w:p>
        </w:tc>
        <w:tc>
          <w:tcPr>
            <w:tcW w:w="0" w:type="auto"/>
            <w:vAlign w:val="center"/>
          </w:tcPr>
          <w:p w14:paraId="2C1E3F87"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r w:rsidR="00E51714" w:rsidRPr="00953A89" w14:paraId="2C1E3F8C" w14:textId="77777777" w:rsidTr="00E51714">
        <w:tc>
          <w:tcPr>
            <w:tcW w:w="0" w:type="auto"/>
          </w:tcPr>
          <w:p w14:paraId="2C1E3F89"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9.</w:t>
            </w:r>
          </w:p>
        </w:tc>
        <w:tc>
          <w:tcPr>
            <w:tcW w:w="0" w:type="auto"/>
          </w:tcPr>
          <w:p w14:paraId="2C1E3F8A"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Wywiązywanie się z powierzonych obowiązków – dyżurnego klasy </w:t>
            </w:r>
          </w:p>
        </w:tc>
        <w:tc>
          <w:tcPr>
            <w:tcW w:w="0" w:type="auto"/>
            <w:vAlign w:val="center"/>
          </w:tcPr>
          <w:p w14:paraId="2C1E3F8B"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 – 5 / tyg.</w:t>
            </w:r>
          </w:p>
        </w:tc>
      </w:tr>
      <w:tr w:rsidR="00E51714" w:rsidRPr="00953A89" w14:paraId="2C1E3F90" w14:textId="77777777" w:rsidTr="00E51714">
        <w:tc>
          <w:tcPr>
            <w:tcW w:w="0" w:type="auto"/>
          </w:tcPr>
          <w:p w14:paraId="2C1E3F8D"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10.</w:t>
            </w:r>
          </w:p>
        </w:tc>
        <w:tc>
          <w:tcPr>
            <w:tcW w:w="0" w:type="auto"/>
          </w:tcPr>
          <w:p w14:paraId="2C1E3F8E"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Koleżeńska pomoc, bezinteresowność w działaniu </w:t>
            </w:r>
          </w:p>
        </w:tc>
        <w:tc>
          <w:tcPr>
            <w:tcW w:w="0" w:type="auto"/>
            <w:vAlign w:val="center"/>
          </w:tcPr>
          <w:p w14:paraId="2C1E3F8F"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E51714" w:rsidRPr="00953A89" w14:paraId="2C1E3F94" w14:textId="77777777" w:rsidTr="00E51714">
        <w:tc>
          <w:tcPr>
            <w:tcW w:w="0" w:type="auto"/>
          </w:tcPr>
          <w:p w14:paraId="2C1E3F91"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11. </w:t>
            </w:r>
          </w:p>
        </w:tc>
        <w:tc>
          <w:tcPr>
            <w:tcW w:w="0" w:type="auto"/>
          </w:tcPr>
          <w:p w14:paraId="2C1E3F92"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100% frekwencji </w:t>
            </w:r>
          </w:p>
        </w:tc>
        <w:tc>
          <w:tcPr>
            <w:tcW w:w="0" w:type="auto"/>
            <w:vAlign w:val="center"/>
          </w:tcPr>
          <w:p w14:paraId="2C1E3F93"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20 / </w:t>
            </w:r>
            <w:proofErr w:type="spellStart"/>
            <w:r w:rsidRPr="00953A89">
              <w:rPr>
                <w:rFonts w:ascii="Times New Roman" w:eastAsia="Calibri" w:hAnsi="Times New Roman" w:cs="Times New Roman"/>
                <w:sz w:val="24"/>
                <w:szCs w:val="24"/>
                <w:lang w:eastAsia="pl-PL"/>
              </w:rPr>
              <w:t>sem</w:t>
            </w:r>
            <w:proofErr w:type="spellEnd"/>
            <w:r w:rsidRPr="00953A89">
              <w:rPr>
                <w:rFonts w:ascii="Times New Roman" w:eastAsia="Calibri" w:hAnsi="Times New Roman" w:cs="Times New Roman"/>
                <w:sz w:val="24"/>
                <w:szCs w:val="24"/>
                <w:lang w:eastAsia="pl-PL"/>
              </w:rPr>
              <w:t>.</w:t>
            </w:r>
          </w:p>
        </w:tc>
      </w:tr>
      <w:tr w:rsidR="00E51714" w:rsidRPr="00953A89" w14:paraId="2C1E3F98" w14:textId="77777777" w:rsidTr="00E51714">
        <w:tc>
          <w:tcPr>
            <w:tcW w:w="0" w:type="auto"/>
          </w:tcPr>
          <w:p w14:paraId="2C1E3F95" w14:textId="77777777" w:rsidR="00E51714" w:rsidRPr="00953A89" w:rsidRDefault="00E51714" w:rsidP="00E51714">
            <w:pPr>
              <w:tabs>
                <w:tab w:val="left" w:pos="735"/>
              </w:tabs>
              <w:suppressAutoHyphens/>
              <w:ind w:right="23"/>
              <w:jc w:val="both"/>
              <w:rPr>
                <w:rFonts w:ascii="Times New Roman" w:eastAsia="Calibri" w:hAnsi="Times New Roman" w:cs="Times New Roman"/>
                <w:b/>
                <w:sz w:val="24"/>
                <w:szCs w:val="24"/>
                <w:lang w:eastAsia="pl-PL"/>
              </w:rPr>
            </w:pPr>
            <w:r w:rsidRPr="00953A89">
              <w:rPr>
                <w:rFonts w:ascii="Times New Roman" w:eastAsia="Calibri" w:hAnsi="Times New Roman" w:cs="Times New Roman"/>
                <w:b/>
                <w:sz w:val="24"/>
                <w:szCs w:val="24"/>
                <w:lang w:eastAsia="pl-PL"/>
              </w:rPr>
              <w:t xml:space="preserve">12. </w:t>
            </w:r>
          </w:p>
        </w:tc>
        <w:tc>
          <w:tcPr>
            <w:tcW w:w="0" w:type="auto"/>
          </w:tcPr>
          <w:p w14:paraId="2C1E3F96" w14:textId="77777777" w:rsidR="00E51714" w:rsidRPr="00953A89" w:rsidRDefault="00E51714" w:rsidP="00E51714">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Udział w poczcie sztandarowym na uroczystościach </w:t>
            </w:r>
          </w:p>
        </w:tc>
        <w:tc>
          <w:tcPr>
            <w:tcW w:w="0" w:type="auto"/>
            <w:vAlign w:val="center"/>
          </w:tcPr>
          <w:p w14:paraId="2C1E3F97" w14:textId="77777777" w:rsidR="00E51714" w:rsidRPr="00953A89" w:rsidRDefault="00E51714" w:rsidP="00E51714">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5</w:t>
            </w:r>
          </w:p>
        </w:tc>
      </w:tr>
    </w:tbl>
    <w:p w14:paraId="2C1E3F99" w14:textId="77777777" w:rsidR="00E861DC" w:rsidRDefault="00E861DC">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C1E3F9A" w14:textId="77777777" w:rsidR="0087614D" w:rsidRPr="00953A89" w:rsidRDefault="0087614D" w:rsidP="0087614D">
      <w:pPr>
        <w:spacing w:after="0" w:line="240" w:lineRule="auto"/>
        <w:rPr>
          <w:rFonts w:ascii="Times New Roman" w:eastAsia="Calibri" w:hAnsi="Times New Roman" w:cs="Times New Roman"/>
          <w:b/>
          <w:sz w:val="24"/>
          <w:szCs w:val="24"/>
        </w:rPr>
      </w:pPr>
      <w:r w:rsidRPr="00953A89">
        <w:rPr>
          <w:rFonts w:ascii="Times New Roman" w:eastAsia="Calibri" w:hAnsi="Times New Roman" w:cs="Times New Roman"/>
          <w:b/>
          <w:sz w:val="24"/>
          <w:szCs w:val="24"/>
        </w:rPr>
        <w:lastRenderedPageBreak/>
        <w:t xml:space="preserve">Punkty ujemne uczeń może uzyskać jednorazowo za: </w:t>
      </w:r>
    </w:p>
    <w:p w14:paraId="2C1E3F9B" w14:textId="77777777" w:rsidR="006D78E8" w:rsidRPr="00953A89" w:rsidRDefault="006D78E8" w:rsidP="0087614D">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7229"/>
        <w:gridCol w:w="1447"/>
      </w:tblGrid>
      <w:tr w:rsidR="0087614D" w:rsidRPr="00953A89" w14:paraId="2C1E3F9F" w14:textId="77777777" w:rsidTr="001645EB">
        <w:tc>
          <w:tcPr>
            <w:tcW w:w="539" w:type="dxa"/>
            <w:shd w:val="clear" w:color="auto" w:fill="auto"/>
          </w:tcPr>
          <w:p w14:paraId="2C1E3F9C"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9D" w14:textId="77777777" w:rsidR="0087614D" w:rsidRPr="00953A89" w:rsidRDefault="0087614D" w:rsidP="0087614D">
            <w:pPr>
              <w:tabs>
                <w:tab w:val="left" w:pos="735"/>
              </w:tabs>
              <w:suppressAutoHyphens/>
              <w:spacing w:after="0" w:line="240" w:lineRule="auto"/>
              <w:ind w:right="23"/>
              <w:jc w:val="both"/>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Uciążliwe, nieodpowiednie zachowanie na lekcji </w:t>
            </w:r>
          </w:p>
        </w:tc>
        <w:tc>
          <w:tcPr>
            <w:tcW w:w="1447" w:type="dxa"/>
            <w:shd w:val="clear" w:color="auto" w:fill="auto"/>
            <w:vAlign w:val="center"/>
          </w:tcPr>
          <w:p w14:paraId="2C1E3F9E"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2C1E3FA3" w14:textId="77777777" w:rsidTr="001645EB">
        <w:tc>
          <w:tcPr>
            <w:tcW w:w="539" w:type="dxa"/>
            <w:shd w:val="clear" w:color="auto" w:fill="auto"/>
          </w:tcPr>
          <w:p w14:paraId="2C1E3FA0"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A1"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Aroganckie zachowanie wobec  nauczyciela i innych pracowników szkoły, okłamywanie </w:t>
            </w:r>
          </w:p>
        </w:tc>
        <w:tc>
          <w:tcPr>
            <w:tcW w:w="1447" w:type="dxa"/>
            <w:shd w:val="clear" w:color="auto" w:fill="auto"/>
            <w:vAlign w:val="center"/>
          </w:tcPr>
          <w:p w14:paraId="2C1E3FA2"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2C1E3FA7" w14:textId="77777777" w:rsidTr="001645EB">
        <w:tc>
          <w:tcPr>
            <w:tcW w:w="539" w:type="dxa"/>
            <w:shd w:val="clear" w:color="auto" w:fill="auto"/>
          </w:tcPr>
          <w:p w14:paraId="2C1E3FA4"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A5"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Ubliżanie koleżankom i kolegom – zaczepki słowne i fizyczne </w:t>
            </w:r>
          </w:p>
        </w:tc>
        <w:tc>
          <w:tcPr>
            <w:tcW w:w="1447" w:type="dxa"/>
            <w:shd w:val="clear" w:color="auto" w:fill="auto"/>
            <w:vAlign w:val="center"/>
          </w:tcPr>
          <w:p w14:paraId="2C1E3FA6"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2C1E3FAB" w14:textId="77777777" w:rsidTr="001645EB">
        <w:tc>
          <w:tcPr>
            <w:tcW w:w="539" w:type="dxa"/>
            <w:shd w:val="clear" w:color="auto" w:fill="auto"/>
          </w:tcPr>
          <w:p w14:paraId="2C1E3FA8"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A9"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Złe zachowanie w świetlicy, na korytarzu, podczas imprez szkolnych, wyjazdów poza szkołę – kino, teatr, wycieczki </w:t>
            </w:r>
          </w:p>
        </w:tc>
        <w:tc>
          <w:tcPr>
            <w:tcW w:w="1447" w:type="dxa"/>
            <w:shd w:val="clear" w:color="auto" w:fill="auto"/>
            <w:vAlign w:val="center"/>
          </w:tcPr>
          <w:p w14:paraId="2C1E3FAA"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-15</w:t>
            </w:r>
          </w:p>
        </w:tc>
      </w:tr>
      <w:tr w:rsidR="0087614D" w:rsidRPr="00953A89" w14:paraId="2C1E3FAF" w14:textId="77777777" w:rsidTr="001645EB">
        <w:tc>
          <w:tcPr>
            <w:tcW w:w="539" w:type="dxa"/>
            <w:shd w:val="clear" w:color="auto" w:fill="auto"/>
          </w:tcPr>
          <w:p w14:paraId="2C1E3FAC"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AD"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Niewypełnianie powierzonych obowiązków, m.in. dyżurnego </w:t>
            </w:r>
          </w:p>
        </w:tc>
        <w:tc>
          <w:tcPr>
            <w:tcW w:w="1447" w:type="dxa"/>
            <w:shd w:val="clear" w:color="auto" w:fill="auto"/>
            <w:vAlign w:val="center"/>
          </w:tcPr>
          <w:p w14:paraId="2C1E3FAE"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 do – 5 / tyg.</w:t>
            </w:r>
          </w:p>
        </w:tc>
      </w:tr>
      <w:tr w:rsidR="0087614D" w:rsidRPr="00953A89" w14:paraId="2C1E3FB3" w14:textId="77777777" w:rsidTr="001645EB">
        <w:tc>
          <w:tcPr>
            <w:tcW w:w="539" w:type="dxa"/>
            <w:shd w:val="clear" w:color="auto" w:fill="auto"/>
          </w:tcPr>
          <w:p w14:paraId="2C1E3FB0"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B1"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Brak obuwia zastępczego </w:t>
            </w:r>
          </w:p>
        </w:tc>
        <w:tc>
          <w:tcPr>
            <w:tcW w:w="1447" w:type="dxa"/>
            <w:shd w:val="clear" w:color="auto" w:fill="auto"/>
            <w:vAlign w:val="center"/>
          </w:tcPr>
          <w:p w14:paraId="2C1E3FB2"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2C1E3FB7" w14:textId="77777777" w:rsidTr="001645EB">
        <w:tc>
          <w:tcPr>
            <w:tcW w:w="539" w:type="dxa"/>
            <w:shd w:val="clear" w:color="auto" w:fill="auto"/>
          </w:tcPr>
          <w:p w14:paraId="2C1E3FB4"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B5"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Bójka </w:t>
            </w:r>
          </w:p>
        </w:tc>
        <w:tc>
          <w:tcPr>
            <w:tcW w:w="1447" w:type="dxa"/>
            <w:shd w:val="clear" w:color="auto" w:fill="auto"/>
            <w:vAlign w:val="center"/>
          </w:tcPr>
          <w:p w14:paraId="2C1E3FB6"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2C1E3FBB" w14:textId="77777777" w:rsidTr="001645EB">
        <w:tc>
          <w:tcPr>
            <w:tcW w:w="539" w:type="dxa"/>
            <w:shd w:val="clear" w:color="auto" w:fill="auto"/>
          </w:tcPr>
          <w:p w14:paraId="2C1E3FB8"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B9"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Wulgarne słownictwo </w:t>
            </w:r>
          </w:p>
        </w:tc>
        <w:tc>
          <w:tcPr>
            <w:tcW w:w="1447" w:type="dxa"/>
            <w:shd w:val="clear" w:color="auto" w:fill="auto"/>
            <w:vAlign w:val="center"/>
          </w:tcPr>
          <w:p w14:paraId="2C1E3FBA"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- 15</w:t>
            </w:r>
          </w:p>
        </w:tc>
      </w:tr>
      <w:tr w:rsidR="0087614D" w:rsidRPr="00953A89" w14:paraId="2C1E3FBF" w14:textId="77777777" w:rsidTr="001645EB">
        <w:tc>
          <w:tcPr>
            <w:tcW w:w="539" w:type="dxa"/>
            <w:shd w:val="clear" w:color="auto" w:fill="auto"/>
          </w:tcPr>
          <w:p w14:paraId="2C1E3FBC"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BD"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Niewywiązywanie się z dobrowolnie podjętych zadań </w:t>
            </w:r>
          </w:p>
        </w:tc>
        <w:tc>
          <w:tcPr>
            <w:tcW w:w="1447" w:type="dxa"/>
            <w:shd w:val="clear" w:color="auto" w:fill="auto"/>
            <w:vAlign w:val="center"/>
          </w:tcPr>
          <w:p w14:paraId="2C1E3FBE"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2C1E3FC8" w14:textId="77777777" w:rsidTr="001645EB">
        <w:tc>
          <w:tcPr>
            <w:tcW w:w="539" w:type="dxa"/>
            <w:shd w:val="clear" w:color="auto" w:fill="auto"/>
          </w:tcPr>
          <w:p w14:paraId="2C1E3FC0"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C1"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Nieusprawiedliwione: </w:t>
            </w:r>
          </w:p>
          <w:p w14:paraId="2C1E3FC2"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godziny </w:t>
            </w:r>
            <w:r w:rsidRPr="00953A89">
              <w:rPr>
                <w:rFonts w:ascii="Times New Roman" w:eastAsia="Calibri" w:hAnsi="Times New Roman" w:cs="Times New Roman"/>
                <w:sz w:val="24"/>
                <w:szCs w:val="24"/>
                <w:lang w:eastAsia="pl-PL"/>
              </w:rPr>
              <w:br/>
              <w:t xml:space="preserve">- dni </w:t>
            </w:r>
          </w:p>
          <w:p w14:paraId="2C1E3FC3"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 spóźnienia </w:t>
            </w:r>
          </w:p>
        </w:tc>
        <w:tc>
          <w:tcPr>
            <w:tcW w:w="1447" w:type="dxa"/>
            <w:shd w:val="clear" w:color="auto" w:fill="auto"/>
          </w:tcPr>
          <w:p w14:paraId="2C1E3FC4"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p>
          <w:p w14:paraId="2C1E3FC5"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p w14:paraId="2C1E3FC6"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p w14:paraId="2C1E3FC7"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- 2</w:t>
            </w:r>
          </w:p>
        </w:tc>
      </w:tr>
      <w:tr w:rsidR="0087614D" w:rsidRPr="00953A89" w14:paraId="2C1E3FCC" w14:textId="77777777" w:rsidTr="001645EB">
        <w:tc>
          <w:tcPr>
            <w:tcW w:w="539" w:type="dxa"/>
            <w:shd w:val="clear" w:color="auto" w:fill="auto"/>
          </w:tcPr>
          <w:p w14:paraId="2C1E3FC9"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CA"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z zajęć obowiązkowych </w:t>
            </w:r>
          </w:p>
        </w:tc>
        <w:tc>
          <w:tcPr>
            <w:tcW w:w="1447" w:type="dxa"/>
            <w:shd w:val="clear" w:color="auto" w:fill="auto"/>
            <w:vAlign w:val="center"/>
          </w:tcPr>
          <w:p w14:paraId="2C1E3FCB"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- 30</w:t>
            </w:r>
          </w:p>
        </w:tc>
      </w:tr>
      <w:tr w:rsidR="0087614D" w:rsidRPr="00953A89" w14:paraId="2C1E3FD0" w14:textId="77777777" w:rsidTr="001645EB">
        <w:tc>
          <w:tcPr>
            <w:tcW w:w="539" w:type="dxa"/>
            <w:shd w:val="clear" w:color="auto" w:fill="auto"/>
          </w:tcPr>
          <w:p w14:paraId="2C1E3FCD"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CE"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z zajęć dodatkowych, na które za zgodą rodziców uczeń zobowiązany był chodzić </w:t>
            </w:r>
          </w:p>
        </w:tc>
        <w:tc>
          <w:tcPr>
            <w:tcW w:w="1447" w:type="dxa"/>
            <w:shd w:val="clear" w:color="auto" w:fill="auto"/>
            <w:vAlign w:val="center"/>
          </w:tcPr>
          <w:p w14:paraId="2C1E3FCF"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2C1E3FD4" w14:textId="77777777" w:rsidTr="001645EB">
        <w:tc>
          <w:tcPr>
            <w:tcW w:w="539" w:type="dxa"/>
            <w:shd w:val="clear" w:color="auto" w:fill="auto"/>
          </w:tcPr>
          <w:p w14:paraId="2C1E3FD1"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D2"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Samowolne opuszczanie szkoły, terenu szkoły w czasie przerwy </w:t>
            </w:r>
          </w:p>
        </w:tc>
        <w:tc>
          <w:tcPr>
            <w:tcW w:w="1447" w:type="dxa"/>
            <w:shd w:val="clear" w:color="auto" w:fill="auto"/>
            <w:vAlign w:val="center"/>
          </w:tcPr>
          <w:p w14:paraId="2C1E3FD3"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tc>
      </w:tr>
      <w:tr w:rsidR="0087614D" w:rsidRPr="00953A89" w14:paraId="2C1E3FD8" w14:textId="77777777" w:rsidTr="001645EB">
        <w:tc>
          <w:tcPr>
            <w:tcW w:w="539" w:type="dxa"/>
            <w:shd w:val="clear" w:color="auto" w:fill="auto"/>
          </w:tcPr>
          <w:p w14:paraId="2C1E3FD5"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D6"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Kradzieże </w:t>
            </w:r>
          </w:p>
        </w:tc>
        <w:tc>
          <w:tcPr>
            <w:tcW w:w="1447" w:type="dxa"/>
            <w:shd w:val="clear" w:color="auto" w:fill="auto"/>
            <w:vAlign w:val="center"/>
          </w:tcPr>
          <w:p w14:paraId="2C1E3FD7"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2C1E3FDC" w14:textId="77777777" w:rsidTr="001645EB">
        <w:tc>
          <w:tcPr>
            <w:tcW w:w="539" w:type="dxa"/>
            <w:shd w:val="clear" w:color="auto" w:fill="auto"/>
          </w:tcPr>
          <w:p w14:paraId="2C1E3FD9"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DA"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Zaśmiecanie otoczenia </w:t>
            </w:r>
          </w:p>
        </w:tc>
        <w:tc>
          <w:tcPr>
            <w:tcW w:w="1447" w:type="dxa"/>
            <w:shd w:val="clear" w:color="auto" w:fill="auto"/>
            <w:vAlign w:val="center"/>
          </w:tcPr>
          <w:p w14:paraId="2C1E3FDB"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w:t>
            </w:r>
          </w:p>
        </w:tc>
      </w:tr>
      <w:tr w:rsidR="0087614D" w:rsidRPr="00953A89" w14:paraId="2C1E3FE0" w14:textId="77777777" w:rsidTr="001645EB">
        <w:tc>
          <w:tcPr>
            <w:tcW w:w="539" w:type="dxa"/>
            <w:shd w:val="clear" w:color="auto" w:fill="auto"/>
          </w:tcPr>
          <w:p w14:paraId="2C1E3FDD"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DE"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Niszczenie wyposażenia szkoły oraz obiektów znajdujących się </w:t>
            </w:r>
            <w:r w:rsidRPr="00953A89">
              <w:rPr>
                <w:rFonts w:ascii="Times New Roman" w:eastAsia="Calibri" w:hAnsi="Times New Roman" w:cs="Times New Roman"/>
                <w:sz w:val="24"/>
                <w:szCs w:val="24"/>
                <w:lang w:eastAsia="pl-PL"/>
              </w:rPr>
              <w:br/>
              <w:t xml:space="preserve">w otoczeniu szkoły </w:t>
            </w:r>
          </w:p>
        </w:tc>
        <w:tc>
          <w:tcPr>
            <w:tcW w:w="1447" w:type="dxa"/>
            <w:shd w:val="clear" w:color="auto" w:fill="auto"/>
            <w:vAlign w:val="center"/>
          </w:tcPr>
          <w:p w14:paraId="2C1E3FDF"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-20</w:t>
            </w:r>
          </w:p>
        </w:tc>
      </w:tr>
      <w:tr w:rsidR="0087614D" w:rsidRPr="00953A89" w14:paraId="2C1E3FE4" w14:textId="77777777" w:rsidTr="001645EB">
        <w:tc>
          <w:tcPr>
            <w:tcW w:w="539" w:type="dxa"/>
            <w:shd w:val="clear" w:color="auto" w:fill="auto"/>
          </w:tcPr>
          <w:p w14:paraId="2C1E3FE1"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E2"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Niewłaściwe zachowanie w toaletach </w:t>
            </w:r>
          </w:p>
        </w:tc>
        <w:tc>
          <w:tcPr>
            <w:tcW w:w="1447" w:type="dxa"/>
            <w:shd w:val="clear" w:color="auto" w:fill="auto"/>
            <w:vAlign w:val="center"/>
          </w:tcPr>
          <w:p w14:paraId="2C1E3FE3"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w:t>
            </w:r>
          </w:p>
        </w:tc>
      </w:tr>
      <w:tr w:rsidR="00632A5B" w:rsidRPr="00953A89" w14:paraId="2C1E3FE8" w14:textId="77777777" w:rsidTr="001645EB">
        <w:tc>
          <w:tcPr>
            <w:tcW w:w="539" w:type="dxa"/>
            <w:shd w:val="clear" w:color="auto" w:fill="auto"/>
          </w:tcPr>
          <w:p w14:paraId="2C1E3FE5" w14:textId="77777777" w:rsidR="00632A5B" w:rsidRPr="00632A5B" w:rsidRDefault="00632A5B"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E6" w14:textId="77777777" w:rsidR="00632A5B" w:rsidRPr="00953A89" w:rsidRDefault="00632A5B"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Brak stroju galowego.</w:t>
            </w:r>
          </w:p>
        </w:tc>
        <w:tc>
          <w:tcPr>
            <w:tcW w:w="1447" w:type="dxa"/>
            <w:shd w:val="clear" w:color="auto" w:fill="auto"/>
            <w:vAlign w:val="center"/>
          </w:tcPr>
          <w:p w14:paraId="2C1E3FE7" w14:textId="77777777" w:rsidR="00632A5B" w:rsidRPr="00953A89" w:rsidRDefault="00632A5B"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-20</w:t>
            </w:r>
          </w:p>
        </w:tc>
      </w:tr>
      <w:tr w:rsidR="0087614D" w:rsidRPr="00953A89" w14:paraId="2C1E3FEC" w14:textId="77777777" w:rsidTr="001645EB">
        <w:tc>
          <w:tcPr>
            <w:tcW w:w="539" w:type="dxa"/>
            <w:shd w:val="clear" w:color="auto" w:fill="auto"/>
          </w:tcPr>
          <w:p w14:paraId="2C1E3FE9"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EA"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Kradzieże dziennika i dokumentów szkolnych </w:t>
            </w:r>
          </w:p>
        </w:tc>
        <w:tc>
          <w:tcPr>
            <w:tcW w:w="1447" w:type="dxa"/>
            <w:shd w:val="clear" w:color="auto" w:fill="auto"/>
            <w:vAlign w:val="center"/>
          </w:tcPr>
          <w:p w14:paraId="2C1E3FEB"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2C1E3FF0" w14:textId="77777777" w:rsidTr="001645EB">
        <w:tc>
          <w:tcPr>
            <w:tcW w:w="539" w:type="dxa"/>
            <w:shd w:val="clear" w:color="auto" w:fill="auto"/>
          </w:tcPr>
          <w:p w14:paraId="2C1E3FED"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EE"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Nieprzestrzeganie podstawowych form grzecznościowych i zasad kultury osobistej</w:t>
            </w:r>
          </w:p>
        </w:tc>
        <w:tc>
          <w:tcPr>
            <w:tcW w:w="1447" w:type="dxa"/>
            <w:shd w:val="clear" w:color="auto" w:fill="auto"/>
            <w:vAlign w:val="center"/>
          </w:tcPr>
          <w:p w14:paraId="2C1E3FEF"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-10</w:t>
            </w:r>
          </w:p>
        </w:tc>
      </w:tr>
      <w:tr w:rsidR="0087614D" w:rsidRPr="00953A89" w14:paraId="2C1E3FF4" w14:textId="77777777" w:rsidTr="001645EB">
        <w:tc>
          <w:tcPr>
            <w:tcW w:w="539" w:type="dxa"/>
            <w:shd w:val="clear" w:color="auto" w:fill="auto"/>
          </w:tcPr>
          <w:p w14:paraId="2C1E3FF1"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F2"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Zlekceważenie poleceń nauczyciela </w:t>
            </w:r>
          </w:p>
        </w:tc>
        <w:tc>
          <w:tcPr>
            <w:tcW w:w="1447" w:type="dxa"/>
            <w:shd w:val="clear" w:color="auto" w:fill="auto"/>
            <w:vAlign w:val="center"/>
          </w:tcPr>
          <w:p w14:paraId="2C1E3FF3"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- 15</w:t>
            </w:r>
          </w:p>
        </w:tc>
      </w:tr>
      <w:tr w:rsidR="0087614D" w:rsidRPr="00953A89" w14:paraId="2C1E3FF9" w14:textId="77777777" w:rsidTr="001645EB">
        <w:tc>
          <w:tcPr>
            <w:tcW w:w="539" w:type="dxa"/>
            <w:shd w:val="clear" w:color="auto" w:fill="auto"/>
          </w:tcPr>
          <w:p w14:paraId="2C1E3FF5"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F6"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Naruszanie godności osobistej poprzez umieszczanie w </w:t>
            </w:r>
            <w:r w:rsidR="00D106C8" w:rsidRPr="00953A89">
              <w:rPr>
                <w:rFonts w:ascii="Times New Roman" w:eastAsia="Calibri" w:hAnsi="Times New Roman" w:cs="Times New Roman"/>
                <w:sz w:val="24"/>
                <w:szCs w:val="24"/>
                <w:lang w:eastAsia="pl-PL"/>
              </w:rPr>
              <w:t>Internecie</w:t>
            </w:r>
          </w:p>
          <w:p w14:paraId="2C1E3FF7"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lub innych środkach przekazu obraźliwych informacji  </w:t>
            </w:r>
          </w:p>
        </w:tc>
        <w:tc>
          <w:tcPr>
            <w:tcW w:w="1447" w:type="dxa"/>
            <w:shd w:val="clear" w:color="auto" w:fill="auto"/>
            <w:vAlign w:val="center"/>
          </w:tcPr>
          <w:p w14:paraId="2C1E3FF8"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- 100</w:t>
            </w:r>
          </w:p>
        </w:tc>
      </w:tr>
      <w:tr w:rsidR="0087614D" w:rsidRPr="00953A89" w14:paraId="2C1E3FFD" w14:textId="77777777" w:rsidTr="001645EB">
        <w:tc>
          <w:tcPr>
            <w:tcW w:w="539" w:type="dxa"/>
            <w:shd w:val="clear" w:color="auto" w:fill="auto"/>
          </w:tcPr>
          <w:p w14:paraId="2C1E3FFA"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FB"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Korzystanie z telefonów komórkowych i urządzeń multimedialnych na terenie szkoły</w:t>
            </w:r>
            <w:r w:rsidR="00D106C8">
              <w:rPr>
                <w:rFonts w:ascii="Times New Roman" w:eastAsia="Calibri" w:hAnsi="Times New Roman" w:cs="Times New Roman"/>
                <w:sz w:val="24"/>
                <w:szCs w:val="24"/>
                <w:lang w:eastAsia="pl-PL"/>
              </w:rPr>
              <w:t xml:space="preserve"> pomimo upomnień nauczyciela</w:t>
            </w:r>
            <w:r w:rsidRPr="00953A89">
              <w:rPr>
                <w:rFonts w:ascii="Times New Roman" w:eastAsia="Calibri" w:hAnsi="Times New Roman" w:cs="Times New Roman"/>
                <w:sz w:val="24"/>
                <w:szCs w:val="24"/>
                <w:lang w:eastAsia="pl-PL"/>
              </w:rPr>
              <w:t xml:space="preserve">  </w:t>
            </w:r>
          </w:p>
        </w:tc>
        <w:tc>
          <w:tcPr>
            <w:tcW w:w="1447" w:type="dxa"/>
            <w:shd w:val="clear" w:color="auto" w:fill="auto"/>
            <w:vAlign w:val="center"/>
          </w:tcPr>
          <w:p w14:paraId="2C1E3FFC"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r w:rsidR="0087614D" w:rsidRPr="00953A89" w14:paraId="2C1E4001" w14:textId="77777777" w:rsidTr="001645EB">
        <w:tc>
          <w:tcPr>
            <w:tcW w:w="539" w:type="dxa"/>
            <w:shd w:val="clear" w:color="auto" w:fill="auto"/>
          </w:tcPr>
          <w:p w14:paraId="2C1E3FFE" w14:textId="77777777" w:rsidR="0087614D" w:rsidRPr="00632A5B" w:rsidRDefault="0087614D" w:rsidP="001B0D38">
            <w:pPr>
              <w:pStyle w:val="Akapitzlist"/>
              <w:numPr>
                <w:ilvl w:val="0"/>
                <w:numId w:val="158"/>
              </w:numPr>
              <w:tabs>
                <w:tab w:val="left" w:pos="735"/>
              </w:tabs>
              <w:ind w:right="23"/>
              <w:rPr>
                <w:rFonts w:eastAsia="Calibri"/>
                <w:b/>
                <w:lang w:eastAsia="pl-PL"/>
              </w:rPr>
            </w:pPr>
          </w:p>
        </w:tc>
        <w:tc>
          <w:tcPr>
            <w:tcW w:w="7229" w:type="dxa"/>
            <w:shd w:val="clear" w:color="auto" w:fill="auto"/>
          </w:tcPr>
          <w:p w14:paraId="2C1E3FFF" w14:textId="77777777" w:rsidR="0087614D" w:rsidRPr="00953A89" w:rsidRDefault="0087614D" w:rsidP="0087614D">
            <w:pPr>
              <w:tabs>
                <w:tab w:val="left" w:pos="735"/>
              </w:tabs>
              <w:suppressAutoHyphens/>
              <w:spacing w:after="0" w:line="240" w:lineRule="auto"/>
              <w:ind w:right="23"/>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xml:space="preserve">Przynoszenie do szkoły przedmiotów i substancji niebezpiecznych </w:t>
            </w:r>
          </w:p>
        </w:tc>
        <w:tc>
          <w:tcPr>
            <w:tcW w:w="1447" w:type="dxa"/>
            <w:shd w:val="clear" w:color="auto" w:fill="auto"/>
            <w:vAlign w:val="center"/>
          </w:tcPr>
          <w:p w14:paraId="2C1E4000" w14:textId="77777777" w:rsidR="0087614D" w:rsidRPr="00953A89" w:rsidRDefault="0087614D" w:rsidP="0087614D">
            <w:pPr>
              <w:tabs>
                <w:tab w:val="left" w:pos="735"/>
              </w:tabs>
              <w:suppressAutoHyphens/>
              <w:spacing w:after="0" w:line="240" w:lineRule="auto"/>
              <w:ind w:right="23"/>
              <w:jc w:val="center"/>
              <w:rPr>
                <w:rFonts w:ascii="Times New Roman" w:eastAsia="Calibri" w:hAnsi="Times New Roman" w:cs="Times New Roman"/>
                <w:sz w:val="24"/>
                <w:szCs w:val="24"/>
                <w:lang w:eastAsia="pl-PL"/>
              </w:rPr>
            </w:pPr>
            <w:r w:rsidRPr="00953A89">
              <w:rPr>
                <w:rFonts w:ascii="Times New Roman" w:eastAsia="Calibri" w:hAnsi="Times New Roman" w:cs="Times New Roman"/>
                <w:sz w:val="24"/>
                <w:szCs w:val="24"/>
                <w:lang w:eastAsia="pl-PL"/>
              </w:rPr>
              <w:t>- 50</w:t>
            </w:r>
          </w:p>
        </w:tc>
      </w:tr>
    </w:tbl>
    <w:p w14:paraId="2C1E4002" w14:textId="77777777" w:rsidR="0087614D" w:rsidRDefault="0087614D" w:rsidP="0087614D">
      <w:pPr>
        <w:spacing w:after="0" w:line="240" w:lineRule="auto"/>
        <w:rPr>
          <w:rFonts w:ascii="Times New Roman" w:eastAsia="Calibri" w:hAnsi="Times New Roman" w:cs="Times New Roman"/>
          <w:sz w:val="24"/>
          <w:szCs w:val="24"/>
        </w:rPr>
      </w:pPr>
    </w:p>
    <w:p w14:paraId="2C1E4003" w14:textId="77777777" w:rsidR="00484ABF" w:rsidRPr="00D106C8" w:rsidRDefault="00484ABF" w:rsidP="00484ABF">
      <w:pPr>
        <w:spacing w:after="0" w:line="240" w:lineRule="auto"/>
        <w:jc w:val="center"/>
        <w:rPr>
          <w:rFonts w:ascii="Times New Roman" w:eastAsia="Calibri" w:hAnsi="Times New Roman" w:cs="Times New Roman"/>
          <w:b/>
          <w:sz w:val="28"/>
          <w:szCs w:val="28"/>
        </w:rPr>
      </w:pPr>
      <w:r w:rsidRPr="00D106C8">
        <w:rPr>
          <w:rFonts w:ascii="Times New Roman" w:eastAsia="Calibri" w:hAnsi="Times New Roman" w:cs="Times New Roman"/>
          <w:b/>
          <w:sz w:val="28"/>
          <w:szCs w:val="28"/>
        </w:rPr>
        <w:t>Warunki i tryb otrzymania wyższych niż przewidywane</w:t>
      </w:r>
    </w:p>
    <w:p w14:paraId="2C1E4004" w14:textId="77777777" w:rsidR="00484ABF" w:rsidRPr="00D106C8" w:rsidRDefault="00484ABF" w:rsidP="00484ABF">
      <w:pPr>
        <w:spacing w:after="0" w:line="240" w:lineRule="auto"/>
        <w:jc w:val="center"/>
        <w:rPr>
          <w:rFonts w:ascii="Times New Roman" w:eastAsia="Calibri" w:hAnsi="Times New Roman" w:cs="Times New Roman"/>
          <w:b/>
          <w:sz w:val="28"/>
          <w:szCs w:val="28"/>
        </w:rPr>
      </w:pPr>
      <w:r w:rsidRPr="00D106C8">
        <w:rPr>
          <w:rFonts w:ascii="Times New Roman" w:eastAsia="Calibri" w:hAnsi="Times New Roman" w:cs="Times New Roman"/>
          <w:b/>
          <w:sz w:val="28"/>
          <w:szCs w:val="28"/>
        </w:rPr>
        <w:t>rocznych ocen klasyfikacyjnych z zajęć edukacyjnych</w:t>
      </w:r>
    </w:p>
    <w:p w14:paraId="2C1E4005" w14:textId="77777777" w:rsidR="00484ABF" w:rsidRPr="00D106C8" w:rsidRDefault="00484ABF" w:rsidP="00484ABF">
      <w:pPr>
        <w:spacing w:after="0" w:line="240" w:lineRule="auto"/>
        <w:jc w:val="center"/>
        <w:rPr>
          <w:rFonts w:ascii="Times New Roman" w:eastAsia="Calibri" w:hAnsi="Times New Roman" w:cs="Times New Roman"/>
          <w:b/>
          <w:sz w:val="28"/>
          <w:szCs w:val="28"/>
        </w:rPr>
      </w:pPr>
      <w:r w:rsidRPr="00D106C8">
        <w:rPr>
          <w:rFonts w:ascii="Times New Roman" w:eastAsia="Calibri" w:hAnsi="Times New Roman" w:cs="Times New Roman"/>
          <w:b/>
          <w:sz w:val="28"/>
          <w:szCs w:val="28"/>
        </w:rPr>
        <w:t>oraz rocznej oceny klasyfikacyjnej zachowania</w:t>
      </w:r>
    </w:p>
    <w:p w14:paraId="2C1E4006" w14:textId="77777777" w:rsidR="00484ABF" w:rsidRDefault="00484ABF" w:rsidP="00484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1442A8">
        <w:rPr>
          <w:rFonts w:ascii="Times New Roman" w:eastAsia="Calibri" w:hAnsi="Times New Roman" w:cs="Times New Roman"/>
          <w:sz w:val="24"/>
          <w:szCs w:val="24"/>
        </w:rPr>
        <w:t>7</w:t>
      </w:r>
      <w:r w:rsidR="00440EBE">
        <w:rPr>
          <w:rFonts w:ascii="Times New Roman" w:eastAsia="Calibri" w:hAnsi="Times New Roman" w:cs="Times New Roman"/>
          <w:sz w:val="24"/>
          <w:szCs w:val="24"/>
        </w:rPr>
        <w:t>1</w:t>
      </w:r>
    </w:p>
    <w:p w14:paraId="2C1E4007" w14:textId="77777777" w:rsidR="00484ABF" w:rsidRDefault="00484ABF" w:rsidP="0087614D">
      <w:pPr>
        <w:spacing w:after="0" w:line="240" w:lineRule="auto"/>
        <w:rPr>
          <w:rFonts w:ascii="Times New Roman" w:eastAsia="Calibri" w:hAnsi="Times New Roman" w:cs="Times New Roman"/>
          <w:sz w:val="24"/>
          <w:szCs w:val="24"/>
        </w:rPr>
      </w:pPr>
    </w:p>
    <w:p w14:paraId="2C1E4008" w14:textId="77777777" w:rsidR="008E3AC9" w:rsidRPr="000D6502" w:rsidRDefault="008E3AC9" w:rsidP="001B0D38">
      <w:pPr>
        <w:pStyle w:val="Akapitzlist"/>
        <w:numPr>
          <w:ilvl w:val="0"/>
          <w:numId w:val="141"/>
        </w:numPr>
        <w:ind w:left="284" w:hanging="284"/>
        <w:jc w:val="both"/>
        <w:rPr>
          <w:rFonts w:eastAsia="Calibri"/>
        </w:rPr>
      </w:pPr>
      <w:r w:rsidRPr="000D6502">
        <w:rPr>
          <w:rFonts w:eastAsia="Calibri"/>
        </w:rPr>
        <w:t>Warunki i tryb otrzymania wyższej niż przewidywana rocznej oceny klasyfikacyjnej z zajęć edukacyjnych</w:t>
      </w:r>
      <w:r w:rsidR="00484ABF">
        <w:rPr>
          <w:rFonts w:eastAsia="Calibri"/>
        </w:rPr>
        <w:t>:</w:t>
      </w:r>
    </w:p>
    <w:p w14:paraId="2C1E4009" w14:textId="77777777" w:rsidR="008E3AC9" w:rsidRPr="000D6502" w:rsidRDefault="008E3AC9" w:rsidP="001B0D38">
      <w:pPr>
        <w:widowControl w:val="0"/>
        <w:numPr>
          <w:ilvl w:val="0"/>
          <w:numId w:val="93"/>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Jeżeli uczeń lub jego rodzice nie zgadzają się z przewidywaną roczną oceną klasyfikacyjną z zajęć edukacyjnych, z którą zostali zapoznani pisemnie przez wychowawcę oddziału, zgłaszają swoje zastrzeżenia do dyrektora szkoły w formie pisemnej w terminie dwóch dni roboczych od dnia zapoznania się z przewidywaną oceną.</w:t>
      </w:r>
    </w:p>
    <w:p w14:paraId="2C1E400A" w14:textId="77777777" w:rsidR="008E3AC9" w:rsidRPr="000D6502" w:rsidRDefault="008E3AC9" w:rsidP="001B0D38">
      <w:pPr>
        <w:widowControl w:val="0"/>
        <w:numPr>
          <w:ilvl w:val="0"/>
          <w:numId w:val="93"/>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 xml:space="preserve">Sprawdzenie poziomu wiedzy i umiejętności tego ucznia odbywa się w formie </w:t>
      </w:r>
      <w:r w:rsidRPr="000D6502">
        <w:rPr>
          <w:rFonts w:ascii="Times New Roman" w:eastAsia="Calibri" w:hAnsi="Times New Roman" w:cs="Times New Roman"/>
          <w:sz w:val="24"/>
          <w:szCs w:val="24"/>
        </w:rPr>
        <w:lastRenderedPageBreak/>
        <w:t>pisemnej i ustnej z każdych zajęć edukacyjnych, dla których uczeń lub jego rodzice nie zgadzają się z przewidywaną roczną oceną klasyfikacyjną, w terminie pięciu dni roboczych od zgłoszenia zastrzeżeń ucznia lub jego rodziców, jednak nie później niż siedem dni przed rocznym klasyfikacyjnym zebraniem rady pedagogicznej.</w:t>
      </w:r>
    </w:p>
    <w:p w14:paraId="2C1E400B" w14:textId="77777777" w:rsidR="008E3AC9" w:rsidRPr="000D6502" w:rsidRDefault="008E3AC9" w:rsidP="001B0D38">
      <w:pPr>
        <w:widowControl w:val="0"/>
        <w:numPr>
          <w:ilvl w:val="0"/>
          <w:numId w:val="93"/>
        </w:numPr>
        <w:spacing w:after="0" w:line="240" w:lineRule="auto"/>
        <w:ind w:left="851" w:hanging="284"/>
        <w:jc w:val="both"/>
        <w:rPr>
          <w:rFonts w:ascii="Times New Roman" w:eastAsia="Calibri" w:hAnsi="Times New Roman" w:cs="Times New Roman"/>
          <w:b/>
          <w:sz w:val="24"/>
          <w:szCs w:val="24"/>
        </w:rPr>
      </w:pPr>
      <w:r w:rsidRPr="000D6502">
        <w:rPr>
          <w:rFonts w:ascii="Times New Roman" w:eastAsia="Calibri" w:hAnsi="Times New Roman" w:cs="Times New Roman"/>
          <w:sz w:val="24"/>
          <w:szCs w:val="24"/>
        </w:rPr>
        <w:t>Dyrektor szkoły w ciągu kolejnych dwóch dni roboczych informuje na piśmie ucznia i jego rodziców o wyznaczonym dniu, w którym odbędzie się sprawdzenie umiejętności i wiedzy ucznia w zakresie danych zajęć edukacyjnych.</w:t>
      </w:r>
    </w:p>
    <w:p w14:paraId="2C1E400C" w14:textId="77777777" w:rsidR="008E3AC9" w:rsidRPr="000D6502" w:rsidRDefault="008E3AC9" w:rsidP="001B0D38">
      <w:pPr>
        <w:widowControl w:val="0"/>
        <w:numPr>
          <w:ilvl w:val="0"/>
          <w:numId w:val="93"/>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 xml:space="preserve">W przypadku zajęć z plastyki, muzyki, zajęć technicznych, zajęć komputerowych i wychowania fizycznego sprawdzenie wiedzy i umiejętności ma przede wszystkim formę zadań praktycznych. </w:t>
      </w:r>
    </w:p>
    <w:p w14:paraId="2C1E400D" w14:textId="77777777" w:rsidR="008E3AC9" w:rsidRPr="000D6502" w:rsidRDefault="008E3AC9" w:rsidP="001B0D38">
      <w:pPr>
        <w:widowControl w:val="0"/>
        <w:numPr>
          <w:ilvl w:val="0"/>
          <w:numId w:val="93"/>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Sprawdzenie wiedzy i umiejętności ucznia przeprowadza nauczyciel danych zajęć edukacyjnych w obecności, wskazanego przez dyrektora szkoły, nauczyciela takich samych lub pokrewnych zajęć edukacyjnych.</w:t>
      </w:r>
    </w:p>
    <w:p w14:paraId="2C1E400E" w14:textId="77777777" w:rsidR="008E3AC9" w:rsidRPr="000D6502" w:rsidRDefault="008E3AC9" w:rsidP="001B0D38">
      <w:pPr>
        <w:widowControl w:val="0"/>
        <w:numPr>
          <w:ilvl w:val="0"/>
          <w:numId w:val="93"/>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Z przeprowadzonych czynności sprawdzających sporządza się protokół (oddzielny dla każdych zajęć), który zawiera:</w:t>
      </w:r>
    </w:p>
    <w:p w14:paraId="2C1E400F" w14:textId="77777777" w:rsidR="008E3AC9" w:rsidRPr="000D6502" w:rsidRDefault="008E3AC9" w:rsidP="001B0D38">
      <w:pPr>
        <w:widowControl w:val="0"/>
        <w:numPr>
          <w:ilvl w:val="0"/>
          <w:numId w:val="94"/>
        </w:numPr>
        <w:tabs>
          <w:tab w:val="left" w:pos="2977"/>
        </w:tabs>
        <w:spacing w:after="0" w:line="240" w:lineRule="auto"/>
        <w:ind w:left="1418"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nazwę zajęć edukacyjnych, z których były przeprowadzone czynności sprawdzające;</w:t>
      </w:r>
    </w:p>
    <w:p w14:paraId="2C1E4010" w14:textId="77777777" w:rsidR="008E3AC9" w:rsidRPr="000D6502" w:rsidRDefault="008E3AC9" w:rsidP="001B0D38">
      <w:pPr>
        <w:widowControl w:val="0"/>
        <w:numPr>
          <w:ilvl w:val="0"/>
          <w:numId w:val="94"/>
        </w:numPr>
        <w:tabs>
          <w:tab w:val="left" w:pos="2977"/>
        </w:tabs>
        <w:spacing w:after="0" w:line="240" w:lineRule="auto"/>
        <w:ind w:left="1418"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 xml:space="preserve"> imiona i nazwiska nauczycieli, którzy przeprowadzili czynności sprawdzające; termin tych czynności, imię i nazwisko ucznia; zadania sprawdzające, ustaloną roczną ocenę klasyfikacyjną, </w:t>
      </w:r>
      <w:bookmarkStart w:id="12" w:name="__DdeLink__1212_1584501891"/>
      <w:bookmarkEnd w:id="12"/>
      <w:r w:rsidRPr="000D6502">
        <w:rPr>
          <w:rFonts w:ascii="Times New Roman" w:eastAsia="Calibri" w:hAnsi="Times New Roman" w:cs="Times New Roman"/>
          <w:sz w:val="24"/>
          <w:szCs w:val="24"/>
        </w:rPr>
        <w:t>podpisy nauczycieli, którzy prowadzili czynności sprawdzające.</w:t>
      </w:r>
    </w:p>
    <w:p w14:paraId="2C1E4011" w14:textId="77777777" w:rsidR="008E3AC9" w:rsidRPr="000D6502" w:rsidRDefault="008E3AC9" w:rsidP="001B0D38">
      <w:pPr>
        <w:widowControl w:val="0"/>
        <w:numPr>
          <w:ilvl w:val="0"/>
          <w:numId w:val="93"/>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Pisemny wniosek ucznia lub jego rodziców oraz protokół z przeprowadzonych czynności sprawdzających stanowi dokumentację w ww. sprawie; do protokołu dołącza się odpowiednio: pisemne prace ucznia i zwięzłą informację o jego ustnych odpowiedziach, zwięzłą informację o wykonaniu przez ucznia zadania praktycznego.</w:t>
      </w:r>
    </w:p>
    <w:p w14:paraId="2C1E4012" w14:textId="77777777" w:rsidR="008E3AC9" w:rsidRPr="000D6502" w:rsidRDefault="008E3AC9" w:rsidP="001B0D38">
      <w:pPr>
        <w:pStyle w:val="Akapitzlist"/>
        <w:numPr>
          <w:ilvl w:val="0"/>
          <w:numId w:val="141"/>
        </w:numPr>
        <w:ind w:left="284" w:hanging="284"/>
        <w:jc w:val="both"/>
        <w:rPr>
          <w:rFonts w:eastAsia="Calibri"/>
          <w:b/>
        </w:rPr>
      </w:pPr>
      <w:r w:rsidRPr="000D6502">
        <w:rPr>
          <w:rFonts w:eastAsia="Calibri"/>
        </w:rPr>
        <w:t xml:space="preserve">Warunki i tryb otrzymania wyższej niż przewidywana rocznej oceny klasyfikacyjnej zachowania: </w:t>
      </w:r>
    </w:p>
    <w:p w14:paraId="2C1E4013" w14:textId="77777777" w:rsidR="008E3AC9" w:rsidRPr="000D6502" w:rsidRDefault="008E3AC9" w:rsidP="001B0D38">
      <w:pPr>
        <w:widowControl w:val="0"/>
        <w:numPr>
          <w:ilvl w:val="0"/>
          <w:numId w:val="142"/>
        </w:numPr>
        <w:tabs>
          <w:tab w:val="left" w:pos="0"/>
        </w:tabs>
        <w:suppressAutoHyphens/>
        <w:spacing w:after="0" w:line="240" w:lineRule="auto"/>
        <w:ind w:left="851" w:right="20" w:hanging="284"/>
        <w:jc w:val="both"/>
        <w:rPr>
          <w:rFonts w:ascii="Times New Roman" w:eastAsia="Calibri" w:hAnsi="Times New Roman" w:cs="Times New Roman"/>
          <w:sz w:val="24"/>
          <w:szCs w:val="24"/>
          <w:lang w:eastAsia="pl-PL"/>
        </w:rPr>
      </w:pPr>
      <w:r w:rsidRPr="000D6502">
        <w:rPr>
          <w:rFonts w:ascii="Times New Roman" w:eastAsia="Calibri" w:hAnsi="Times New Roman" w:cs="Times New Roman"/>
          <w:sz w:val="24"/>
          <w:szCs w:val="24"/>
          <w:lang w:eastAsia="pl-PL"/>
        </w:rPr>
        <w:t>Jeżeli uczeń lub jego rodzice nie zgadzają się z przewidywaną roczną oceną klasyfikacyjną z zajęć edukacyjnych, z którą zostali zapoznani pisemnie przez wychowawcę oddziału, zgłaszają swoje zastrzeżenia do dyrektora szkoły w formie pisemnej w terminie pięciu dni roboczych od dnia zapoznania się z przewidywaną oceną.</w:t>
      </w:r>
    </w:p>
    <w:p w14:paraId="2C1E4014" w14:textId="77777777" w:rsidR="008E3AC9" w:rsidRPr="000D6502" w:rsidRDefault="008E3AC9" w:rsidP="001B0D38">
      <w:pPr>
        <w:widowControl w:val="0"/>
        <w:numPr>
          <w:ilvl w:val="0"/>
          <w:numId w:val="142"/>
        </w:numPr>
        <w:tabs>
          <w:tab w:val="left" w:pos="0"/>
        </w:tabs>
        <w:suppressAutoHyphens/>
        <w:spacing w:after="0" w:line="240" w:lineRule="auto"/>
        <w:ind w:left="851" w:hanging="284"/>
        <w:jc w:val="both"/>
        <w:rPr>
          <w:rFonts w:ascii="Times New Roman" w:eastAsia="Calibri" w:hAnsi="Times New Roman" w:cs="Times New Roman"/>
          <w:sz w:val="24"/>
          <w:szCs w:val="24"/>
          <w:lang w:eastAsia="pl-PL"/>
        </w:rPr>
      </w:pPr>
      <w:r w:rsidRPr="000D6502">
        <w:rPr>
          <w:rFonts w:ascii="Times New Roman" w:eastAsia="Calibri" w:hAnsi="Times New Roman" w:cs="Times New Roman"/>
          <w:sz w:val="24"/>
          <w:szCs w:val="24"/>
          <w:lang w:eastAsia="pl-PL"/>
        </w:rPr>
        <w:t>Dyrektor szkoły wraz z wychowawcą oddziału przeprowadza analizę zasadności przewidywanej przez wychowawcę oddziału oceny zachowania z odwołaniem się do kryteriów ocen zachowania w terminie siedmiu dni roboczych od dnia wpłynięcia pisemnych zastrzeżeń ucznia lub jego rodziców.</w:t>
      </w:r>
    </w:p>
    <w:p w14:paraId="2C1E4015" w14:textId="77777777" w:rsidR="008E3AC9" w:rsidRPr="000D6502" w:rsidRDefault="008E3AC9" w:rsidP="001B0D38">
      <w:pPr>
        <w:widowControl w:val="0"/>
        <w:numPr>
          <w:ilvl w:val="0"/>
          <w:numId w:val="142"/>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Dyrektor szkoły może powołać zespół, w skład którego wejdą: nauczyciele uczący w oddziale, do którego uczęszcza uczeń, pedagog szkolny, przewodniczący samorządu klasowego, celem dodatkowej analizy proponowanej przez wychowawcę oddziału oceny zachowania. Dyrektor szkoły jest przewodniczącym tego zespołu.</w:t>
      </w:r>
    </w:p>
    <w:p w14:paraId="2C1E4016" w14:textId="77777777" w:rsidR="008E3AC9" w:rsidRPr="000D6502" w:rsidRDefault="008E3AC9" w:rsidP="001B0D38">
      <w:pPr>
        <w:widowControl w:val="0"/>
        <w:numPr>
          <w:ilvl w:val="0"/>
          <w:numId w:val="142"/>
        </w:numPr>
        <w:spacing w:after="0" w:line="240" w:lineRule="auto"/>
        <w:ind w:left="851" w:hanging="284"/>
        <w:jc w:val="both"/>
        <w:rPr>
          <w:rFonts w:ascii="Times New Roman" w:eastAsia="Calibri" w:hAnsi="Times New Roman" w:cs="Times New Roman"/>
          <w:sz w:val="24"/>
          <w:szCs w:val="24"/>
        </w:rPr>
      </w:pPr>
      <w:r w:rsidRPr="000D6502">
        <w:rPr>
          <w:rFonts w:ascii="Times New Roman" w:eastAsia="Calibri" w:hAnsi="Times New Roman" w:cs="Times New Roman"/>
          <w:sz w:val="24"/>
          <w:szCs w:val="24"/>
        </w:rPr>
        <w:t>Argumenty nauczycieli oraz uczniów mogą przekonać wychowawcę oddziału o zmianie przewidywanej oceny. Wychowawca oddziału może zmienić lub utrzymać przewidywaną ocenę zachowania po analizie przeprowadzonej z dyrektorem lub po analizie przeprowadzonej z zespołem.</w:t>
      </w:r>
    </w:p>
    <w:p w14:paraId="2C1E4017" w14:textId="77777777" w:rsidR="008E3AC9" w:rsidRPr="000D6502" w:rsidRDefault="008E3AC9" w:rsidP="001B0D38">
      <w:pPr>
        <w:widowControl w:val="0"/>
        <w:numPr>
          <w:ilvl w:val="0"/>
          <w:numId w:val="142"/>
        </w:numPr>
        <w:suppressAutoHyphens/>
        <w:spacing w:after="0" w:line="240" w:lineRule="auto"/>
        <w:ind w:left="851" w:hanging="284"/>
        <w:jc w:val="both"/>
        <w:rPr>
          <w:rFonts w:ascii="Times New Roman" w:eastAsia="Calibri" w:hAnsi="Times New Roman" w:cs="Times New Roman"/>
          <w:sz w:val="24"/>
          <w:szCs w:val="24"/>
          <w:lang w:eastAsia="pl-PL"/>
        </w:rPr>
      </w:pPr>
      <w:r w:rsidRPr="000D6502">
        <w:rPr>
          <w:rFonts w:ascii="Times New Roman" w:eastAsia="Calibri" w:hAnsi="Times New Roman" w:cs="Times New Roman"/>
          <w:sz w:val="24"/>
          <w:szCs w:val="24"/>
          <w:lang w:eastAsia="pl-PL"/>
        </w:rPr>
        <w:t>Dyrektor powiadamia w formie pisemnej ucznia i jego rodziców w terminie siedmiu dni roboczych od dnia wpłynięcia zastrzeżenia o rozstrzygnięciu w sprawie. Rozstrzygnięcie to jest ostateczne.</w:t>
      </w:r>
    </w:p>
    <w:p w14:paraId="2C1E4018" w14:textId="77777777" w:rsidR="008E3AC9" w:rsidRPr="000D6502" w:rsidRDefault="008E3AC9" w:rsidP="001B0D38">
      <w:pPr>
        <w:widowControl w:val="0"/>
        <w:numPr>
          <w:ilvl w:val="0"/>
          <w:numId w:val="142"/>
        </w:numPr>
        <w:spacing w:after="0" w:line="240" w:lineRule="auto"/>
        <w:ind w:left="851" w:hanging="284"/>
        <w:jc w:val="both"/>
        <w:rPr>
          <w:rFonts w:ascii="LiberationSerif" w:eastAsia="MS Mincho" w:hAnsi="LiberationSerif" w:cs="Times New Roman" w:hint="eastAsia"/>
          <w:sz w:val="24"/>
          <w:szCs w:val="24"/>
          <w:lang w:eastAsia="pl-PL"/>
        </w:rPr>
      </w:pPr>
      <w:r w:rsidRPr="000D6502">
        <w:rPr>
          <w:rFonts w:ascii="Times New Roman" w:eastAsia="Calibri" w:hAnsi="Times New Roman" w:cs="Times New Roman"/>
          <w:sz w:val="24"/>
          <w:szCs w:val="24"/>
        </w:rPr>
        <w:t xml:space="preserve">Z przeprowadzonej analizy zasadności proponowanej oceny sporządza się protokół , który zawiera: imiona i nazwiska uczestników, którzy brali udział w analizie proponowanej oceny, termin spotkania zespołu; imię i nazwisko ucznia, ostateczną ocenę zachowania przewidywaną przez wychowawcę oddziału podpisy uczestniczących w spotkaniu </w:t>
      </w:r>
      <w:r w:rsidRPr="000D6502">
        <w:rPr>
          <w:rFonts w:ascii="Times New Roman" w:eastAsia="Times New Roman" w:hAnsi="Times New Roman" w:cs="Times New Roman"/>
          <w:sz w:val="24"/>
          <w:szCs w:val="24"/>
        </w:rPr>
        <w:t xml:space="preserve">Pisemny wniosek ucznia lub jego rodziców oraz protokół z przeprowadzonej analizy zasadności proponowanej oceny stanowią </w:t>
      </w:r>
      <w:r w:rsidRPr="000D6502">
        <w:rPr>
          <w:rFonts w:ascii="Times New Roman" w:eastAsia="Times New Roman" w:hAnsi="Times New Roman" w:cs="Times New Roman"/>
          <w:sz w:val="24"/>
          <w:szCs w:val="24"/>
        </w:rPr>
        <w:lastRenderedPageBreak/>
        <w:t>dokumentację w ww. sprawie</w:t>
      </w:r>
      <w:r>
        <w:rPr>
          <w:rFonts w:ascii="Times New Roman" w:eastAsia="Times New Roman" w:hAnsi="Times New Roman" w:cs="Times New Roman"/>
          <w:sz w:val="24"/>
          <w:szCs w:val="24"/>
        </w:rPr>
        <w:t>.</w:t>
      </w:r>
    </w:p>
    <w:p w14:paraId="2C1E4019" w14:textId="77777777" w:rsidR="00156E0C" w:rsidRDefault="00156E0C" w:rsidP="0087614D">
      <w:pPr>
        <w:spacing w:after="0" w:line="240" w:lineRule="auto"/>
        <w:rPr>
          <w:rFonts w:ascii="Times New Roman" w:eastAsia="Calibri" w:hAnsi="Times New Roman" w:cs="Times New Roman"/>
          <w:sz w:val="24"/>
          <w:szCs w:val="24"/>
        </w:rPr>
      </w:pPr>
    </w:p>
    <w:p w14:paraId="2C1E401A" w14:textId="77777777" w:rsidR="00156E0C" w:rsidRPr="00D106C8" w:rsidRDefault="00156E0C" w:rsidP="00156E0C">
      <w:pPr>
        <w:spacing w:after="0" w:line="240" w:lineRule="auto"/>
        <w:jc w:val="center"/>
        <w:rPr>
          <w:rFonts w:ascii="Times New Roman" w:eastAsia="Calibri" w:hAnsi="Times New Roman" w:cs="Times New Roman"/>
          <w:b/>
          <w:sz w:val="28"/>
          <w:szCs w:val="28"/>
        </w:rPr>
      </w:pPr>
      <w:r w:rsidRPr="00D106C8">
        <w:rPr>
          <w:rFonts w:ascii="Times New Roman" w:eastAsia="Calibri" w:hAnsi="Times New Roman" w:cs="Times New Roman"/>
          <w:b/>
          <w:sz w:val="28"/>
          <w:szCs w:val="28"/>
        </w:rPr>
        <w:t>Egzaminy klasyfikacyjne i poprawkowe</w:t>
      </w:r>
    </w:p>
    <w:p w14:paraId="2C1E401B" w14:textId="77777777" w:rsidR="0087614D" w:rsidRPr="00D219B7" w:rsidRDefault="0087614D" w:rsidP="008E3AC9">
      <w:pPr>
        <w:spacing w:after="0" w:line="240" w:lineRule="auto"/>
        <w:jc w:val="center"/>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 7</w:t>
      </w:r>
      <w:r w:rsidR="00440EBE">
        <w:rPr>
          <w:rFonts w:ascii="Times New Roman" w:eastAsia="Times New Roman" w:hAnsi="Times New Roman" w:cs="Times New Roman"/>
          <w:sz w:val="24"/>
          <w:szCs w:val="24"/>
        </w:rPr>
        <w:t>2</w:t>
      </w:r>
    </w:p>
    <w:p w14:paraId="2C1E401C" w14:textId="77777777" w:rsidR="0087614D" w:rsidRPr="00D219B7" w:rsidRDefault="0087614D" w:rsidP="001B0D38">
      <w:pPr>
        <w:pStyle w:val="Akapitzlist"/>
        <w:numPr>
          <w:ilvl w:val="3"/>
          <w:numId w:val="151"/>
        </w:numPr>
        <w:ind w:left="284" w:hanging="284"/>
        <w:jc w:val="both"/>
      </w:pPr>
      <w:r w:rsidRPr="00D219B7">
        <w:t>Jeżeli w wyniku klasyfikacji śródrocznej stwierdzono, że poziom osiągnięć edukacyjnych ucznia uniemożliwi lub utrudni kontynuowanie nauki w klasie programowo wyższej, szkoła w miarę możliwości, stwarza uczniowi szansę uzupełnienia braków.</w:t>
      </w:r>
    </w:p>
    <w:p w14:paraId="2C1E401D" w14:textId="77777777" w:rsidR="0087614D" w:rsidRPr="00D219B7" w:rsidRDefault="0087614D" w:rsidP="001B0D38">
      <w:pPr>
        <w:pStyle w:val="Akapitzlist"/>
        <w:numPr>
          <w:ilvl w:val="3"/>
          <w:numId w:val="151"/>
        </w:numPr>
        <w:ind w:left="284" w:hanging="284"/>
        <w:jc w:val="both"/>
      </w:pPr>
      <w:r w:rsidRPr="00D219B7">
        <w:t xml:space="preserve">Uczeń może uczestniczyć w zajęciach </w:t>
      </w:r>
      <w:proofErr w:type="spellStart"/>
      <w:r w:rsidRPr="00D219B7">
        <w:t>dydaktyczno</w:t>
      </w:r>
      <w:proofErr w:type="spellEnd"/>
      <w:r w:rsidRPr="00D219B7">
        <w:t xml:space="preserve"> – wyrównawczych z zajęć edukacyjnych oraz w innych zajęciach dla uczniów z określonymi specyficznymi trudnościami w nauce.</w:t>
      </w:r>
    </w:p>
    <w:p w14:paraId="2C1E401E" w14:textId="77777777" w:rsidR="008E3AC9" w:rsidRPr="00D219B7" w:rsidRDefault="008E3AC9" w:rsidP="008E3AC9">
      <w:pPr>
        <w:pStyle w:val="Akapitzlist"/>
        <w:ind w:left="284"/>
        <w:jc w:val="center"/>
      </w:pPr>
    </w:p>
    <w:p w14:paraId="2C1E401F" w14:textId="77777777" w:rsidR="0087614D" w:rsidRPr="00D219B7" w:rsidRDefault="0087614D" w:rsidP="008E3AC9">
      <w:pPr>
        <w:jc w:val="center"/>
        <w:rPr>
          <w:rFonts w:ascii="Times New Roman" w:hAnsi="Times New Roman" w:cs="Times New Roman"/>
          <w:sz w:val="24"/>
          <w:szCs w:val="24"/>
        </w:rPr>
      </w:pPr>
      <w:r w:rsidRPr="00D219B7">
        <w:rPr>
          <w:rFonts w:ascii="Times New Roman" w:hAnsi="Times New Roman" w:cs="Times New Roman"/>
          <w:sz w:val="24"/>
          <w:szCs w:val="24"/>
        </w:rPr>
        <w:t>§ 7</w:t>
      </w:r>
      <w:r w:rsidR="00440EBE">
        <w:rPr>
          <w:rFonts w:ascii="Times New Roman" w:hAnsi="Times New Roman" w:cs="Times New Roman"/>
          <w:sz w:val="24"/>
          <w:szCs w:val="24"/>
        </w:rPr>
        <w:t>3</w:t>
      </w:r>
    </w:p>
    <w:p w14:paraId="2C1E4020" w14:textId="77777777" w:rsidR="0087614D" w:rsidRPr="00D219B7" w:rsidRDefault="0087614D" w:rsidP="001B0D38">
      <w:pPr>
        <w:pStyle w:val="Akapitzlist"/>
        <w:numPr>
          <w:ilvl w:val="3"/>
          <w:numId w:val="152"/>
        </w:numPr>
        <w:ind w:left="284" w:hanging="284"/>
        <w:jc w:val="both"/>
      </w:pPr>
      <w:r w:rsidRPr="00D219B7">
        <w:t xml:space="preserve">Uczeń może nie być klasyfikowany z jednego, kilku albo wszystkich zajęć edukacyjnych, jeżeli brak jest podstaw do ustalenia śródrocznej lub rocznej oceny klasyfikacyjnej z powodu nieobecności ucznia na tych zajęciach przekraczającej </w:t>
      </w:r>
      <w:r w:rsidR="008E3AC9" w:rsidRPr="00D219B7">
        <w:t>50%</w:t>
      </w:r>
      <w:r w:rsidRPr="00D219B7">
        <w:t xml:space="preserve"> czasu przeznaczonego na te zajęcia w okresie, za który przeprowadzana jest klasyfikacja. </w:t>
      </w:r>
    </w:p>
    <w:p w14:paraId="2C1E4021" w14:textId="77777777" w:rsidR="0087614D" w:rsidRPr="00D219B7" w:rsidRDefault="0087614D" w:rsidP="001B0D38">
      <w:pPr>
        <w:pStyle w:val="Akapitzlist"/>
        <w:numPr>
          <w:ilvl w:val="0"/>
          <w:numId w:val="152"/>
        </w:numPr>
        <w:ind w:left="284" w:hanging="284"/>
        <w:jc w:val="both"/>
      </w:pPr>
      <w:r w:rsidRPr="00D219B7">
        <w:t xml:space="preserve">Uczeń nieklasyfikowany z powodu usprawiedliwionej nieobecności może </w:t>
      </w:r>
      <w:r w:rsidR="008E3AC9" w:rsidRPr="00D219B7">
        <w:t>zdawać egzamin klasyfikacyjny.</w:t>
      </w:r>
    </w:p>
    <w:p w14:paraId="2C1E4022" w14:textId="77777777" w:rsidR="0087614D" w:rsidRPr="00D219B7" w:rsidRDefault="0087614D" w:rsidP="001B0D38">
      <w:pPr>
        <w:pStyle w:val="Akapitzlist"/>
        <w:numPr>
          <w:ilvl w:val="0"/>
          <w:numId w:val="152"/>
        </w:numPr>
        <w:ind w:left="284" w:hanging="284"/>
        <w:jc w:val="both"/>
      </w:pPr>
      <w:r w:rsidRPr="00D219B7">
        <w:t>Uczeń nieklasyfikowany z powodu nieusprawiedliwionej nieobecności może zdawać egzamin klasyfikacyj</w:t>
      </w:r>
      <w:r w:rsidR="008E3AC9" w:rsidRPr="00D219B7">
        <w:t>ny za zgodą rady pedagogicznej.</w:t>
      </w:r>
    </w:p>
    <w:p w14:paraId="2C1E4023" w14:textId="77777777" w:rsidR="008E3AC9" w:rsidRPr="00D219B7" w:rsidRDefault="008E3AC9" w:rsidP="001B0D38">
      <w:pPr>
        <w:pStyle w:val="Akapitzlist"/>
        <w:numPr>
          <w:ilvl w:val="0"/>
          <w:numId w:val="152"/>
        </w:numPr>
        <w:ind w:left="284" w:hanging="284"/>
        <w:jc w:val="both"/>
      </w:pPr>
      <w:r w:rsidRPr="00D219B7">
        <w:t>Egzamin klasyfikacyjny zdaje również uczeń:</w:t>
      </w:r>
    </w:p>
    <w:p w14:paraId="2C1E4024" w14:textId="77777777" w:rsidR="008E3AC9" w:rsidRPr="00D219B7" w:rsidRDefault="008E3AC9" w:rsidP="001B0D38">
      <w:pPr>
        <w:numPr>
          <w:ilvl w:val="0"/>
          <w:numId w:val="105"/>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realizujący na podstawie odrębnych przepisów, indywidualny program lub tok nauki;</w:t>
      </w:r>
    </w:p>
    <w:p w14:paraId="2C1E4025" w14:textId="77777777" w:rsidR="008E3AC9" w:rsidRPr="00D219B7" w:rsidRDefault="008E3AC9" w:rsidP="001B0D38">
      <w:pPr>
        <w:numPr>
          <w:ilvl w:val="0"/>
          <w:numId w:val="105"/>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spełniający obowiązek szkolny lub obowiązek nauki poza szkołą.</w:t>
      </w:r>
    </w:p>
    <w:p w14:paraId="2C1E4026" w14:textId="77777777" w:rsidR="0087614D" w:rsidRPr="00D219B7" w:rsidRDefault="0087614D" w:rsidP="001B0D38">
      <w:pPr>
        <w:pStyle w:val="Akapitzlist"/>
        <w:numPr>
          <w:ilvl w:val="0"/>
          <w:numId w:val="152"/>
        </w:numPr>
        <w:ind w:left="284" w:hanging="284"/>
        <w:jc w:val="both"/>
      </w:pPr>
      <w:r w:rsidRPr="00D219B7">
        <w:t>Egzaminy klasyfikacyjne przeprowadza się w formie pisemnej i ustnej</w:t>
      </w:r>
      <w:r w:rsidR="008E3AC9" w:rsidRPr="00D219B7">
        <w:t>.</w:t>
      </w:r>
    </w:p>
    <w:p w14:paraId="2C1E4027" w14:textId="77777777" w:rsidR="0087614D" w:rsidRPr="00D219B7" w:rsidRDefault="0087614D" w:rsidP="001B0D38">
      <w:pPr>
        <w:pStyle w:val="Akapitzlist"/>
        <w:numPr>
          <w:ilvl w:val="0"/>
          <w:numId w:val="152"/>
        </w:numPr>
        <w:ind w:left="284" w:hanging="284"/>
        <w:jc w:val="both"/>
      </w:pPr>
      <w:r w:rsidRPr="00D219B7">
        <w:t>Egzamin klasyfikacyjny z plastyki, muzyki, zajęć technicznych, zajęć komputer</w:t>
      </w:r>
      <w:r w:rsidR="008E3AC9" w:rsidRPr="00D219B7">
        <w:t xml:space="preserve">owych </w:t>
      </w:r>
      <w:r w:rsidRPr="00D219B7">
        <w:t>i wychowania fizycznego ma przede wszy</w:t>
      </w:r>
      <w:r w:rsidR="008E3AC9" w:rsidRPr="00D219B7">
        <w:t>stkim formy zajęć praktycznych.</w:t>
      </w:r>
    </w:p>
    <w:p w14:paraId="2C1E4028" w14:textId="77777777" w:rsidR="0087614D" w:rsidRPr="00D219B7" w:rsidRDefault="0087614D" w:rsidP="001B0D38">
      <w:pPr>
        <w:pStyle w:val="Akapitzlist"/>
        <w:numPr>
          <w:ilvl w:val="0"/>
          <w:numId w:val="152"/>
        </w:numPr>
        <w:ind w:left="284" w:hanging="284"/>
        <w:jc w:val="both"/>
      </w:pPr>
      <w:r w:rsidRPr="00D219B7">
        <w:t>Dla ucznia o którym mowa w pkt. 4 nie przeprowadza się egzaminów klasyfikacyjnych z:</w:t>
      </w:r>
    </w:p>
    <w:p w14:paraId="2C1E4029" w14:textId="77777777" w:rsidR="00863D03" w:rsidRPr="00D219B7" w:rsidRDefault="00863D03" w:rsidP="001B0D38">
      <w:pPr>
        <w:numPr>
          <w:ilvl w:val="0"/>
          <w:numId w:val="106"/>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obowiązkowych zajęć edukacyjnych: plastyki, muzyki, zajęć technicznych i wychowania fizycznego</w:t>
      </w:r>
    </w:p>
    <w:p w14:paraId="2C1E402A" w14:textId="77777777" w:rsidR="00863D03" w:rsidRPr="00D219B7" w:rsidRDefault="00863D03" w:rsidP="001B0D38">
      <w:pPr>
        <w:numPr>
          <w:ilvl w:val="0"/>
          <w:numId w:val="106"/>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dodatkowych zajęć edukacyjny</w:t>
      </w:r>
    </w:p>
    <w:p w14:paraId="2C1E402B" w14:textId="77777777" w:rsidR="0087614D" w:rsidRPr="00D219B7" w:rsidRDefault="0087614D" w:rsidP="001B0D38">
      <w:pPr>
        <w:pStyle w:val="Akapitzlist"/>
        <w:numPr>
          <w:ilvl w:val="0"/>
          <w:numId w:val="152"/>
        </w:numPr>
        <w:ind w:left="284" w:hanging="284"/>
        <w:jc w:val="both"/>
      </w:pPr>
      <w:r w:rsidRPr="00D219B7">
        <w:t>Egzamin klasyfikacyjny, o którym mowa w pkt. 2 i 3 przeprowadza komisja, w której skład wchodzą:</w:t>
      </w:r>
    </w:p>
    <w:p w14:paraId="2C1E402C" w14:textId="77777777" w:rsidR="00863D03" w:rsidRPr="00D219B7" w:rsidRDefault="00863D03" w:rsidP="001B0D38">
      <w:pPr>
        <w:numPr>
          <w:ilvl w:val="0"/>
          <w:numId w:val="107"/>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nauczyciel prowadzący dane zajęcia edukacyjne – jako przewodniczący komisji,</w:t>
      </w:r>
    </w:p>
    <w:p w14:paraId="2C1E402D" w14:textId="77777777" w:rsidR="00863D03" w:rsidRPr="00D219B7" w:rsidRDefault="00863D03" w:rsidP="001B0D38">
      <w:pPr>
        <w:numPr>
          <w:ilvl w:val="0"/>
          <w:numId w:val="107"/>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nauczyciel prowadzący takie same lub pokrewne zajęcia edukacyjne</w:t>
      </w:r>
    </w:p>
    <w:p w14:paraId="2C1E402E" w14:textId="77777777" w:rsidR="00863D03" w:rsidRPr="00D219B7" w:rsidRDefault="0087614D" w:rsidP="001B0D38">
      <w:pPr>
        <w:pStyle w:val="Akapitzlist"/>
        <w:numPr>
          <w:ilvl w:val="0"/>
          <w:numId w:val="152"/>
        </w:numPr>
        <w:ind w:left="284" w:hanging="284"/>
        <w:jc w:val="both"/>
      </w:pPr>
      <w:r w:rsidRPr="00D219B7">
        <w:t>Egzamin klasyfikacyjny, o którym mowa w pkt. 4 przeprowadza komisja, w skład której wchodzą:</w:t>
      </w:r>
    </w:p>
    <w:p w14:paraId="2C1E402F" w14:textId="77777777" w:rsidR="002C44FC" w:rsidRPr="00D219B7" w:rsidRDefault="002C44FC" w:rsidP="001B0D38">
      <w:pPr>
        <w:numPr>
          <w:ilvl w:val="0"/>
          <w:numId w:val="108"/>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dyrektor szkoły albo nauczyciel wyznaczony przez dyrektora szkoły – jako przewodniczący komisji,</w:t>
      </w:r>
    </w:p>
    <w:p w14:paraId="2C1E4030" w14:textId="77777777" w:rsidR="00863D03" w:rsidRPr="00D219B7" w:rsidRDefault="002C44FC" w:rsidP="001B0D38">
      <w:pPr>
        <w:numPr>
          <w:ilvl w:val="0"/>
          <w:numId w:val="108"/>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nauczyciel albo nauczyciele obowiązkowych zajęć edukacyjnych z których jest przeprowadzany ten egzamin.</w:t>
      </w:r>
    </w:p>
    <w:p w14:paraId="2C1E4031" w14:textId="77777777" w:rsidR="00863D03" w:rsidRPr="00D219B7" w:rsidRDefault="00863D03" w:rsidP="001B0D38">
      <w:pPr>
        <w:pStyle w:val="Akapitzlist"/>
        <w:numPr>
          <w:ilvl w:val="0"/>
          <w:numId w:val="152"/>
        </w:numPr>
        <w:ind w:left="284" w:hanging="284"/>
        <w:jc w:val="both"/>
      </w:pPr>
      <w:r w:rsidRPr="00D219B7">
        <w:t>Przewodniczący komisji uzgadnia z uczniem o którym mowa w pkt. 4 oraz jego rodzicami liczbę zajęć edukacyjnych, z których uczeń może przystąpić do egzaminów klasyfikacyjnych w ciągu jednego dnia.</w:t>
      </w:r>
    </w:p>
    <w:p w14:paraId="2C1E4032" w14:textId="77777777" w:rsidR="002C44FC" w:rsidRPr="00D219B7" w:rsidRDefault="002C44FC" w:rsidP="001B0D38">
      <w:pPr>
        <w:pStyle w:val="Akapitzlist"/>
        <w:numPr>
          <w:ilvl w:val="0"/>
          <w:numId w:val="152"/>
        </w:numPr>
        <w:ind w:left="284" w:hanging="284"/>
        <w:jc w:val="both"/>
      </w:pPr>
      <w:r w:rsidRPr="00D219B7">
        <w:t>Podczas egzaminu klasyfikacyjnego mogą być obecni w charakterze obserwatorów – rodzice ucznia.</w:t>
      </w:r>
    </w:p>
    <w:p w14:paraId="2C1E4033" w14:textId="77777777" w:rsidR="0087614D" w:rsidRPr="00D219B7" w:rsidRDefault="0087614D" w:rsidP="001B0D38">
      <w:pPr>
        <w:pStyle w:val="Akapitzlist"/>
        <w:numPr>
          <w:ilvl w:val="0"/>
          <w:numId w:val="152"/>
        </w:numPr>
        <w:ind w:left="284" w:hanging="284"/>
        <w:jc w:val="both"/>
      </w:pPr>
      <w:r w:rsidRPr="00D219B7">
        <w:t>Z egzaminu klasyfikacyjnego sporządza się protokół, zawierający w szczególności:</w:t>
      </w:r>
    </w:p>
    <w:p w14:paraId="2C1E4034" w14:textId="77777777" w:rsidR="008A5BB3" w:rsidRPr="00D219B7" w:rsidRDefault="008A5BB3" w:rsidP="001B0D38">
      <w:pPr>
        <w:numPr>
          <w:ilvl w:val="0"/>
          <w:numId w:val="109"/>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nazwę zajęć edukacyjnych, z których był przeprowadzony egzamin,</w:t>
      </w:r>
    </w:p>
    <w:p w14:paraId="2C1E4035" w14:textId="77777777" w:rsidR="008A5BB3" w:rsidRPr="00D219B7" w:rsidRDefault="008A5BB3" w:rsidP="001B0D38">
      <w:pPr>
        <w:numPr>
          <w:ilvl w:val="0"/>
          <w:numId w:val="109"/>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imiona i nazwiska osób wchodzących w skład komisji,</w:t>
      </w:r>
    </w:p>
    <w:p w14:paraId="2C1E4036" w14:textId="77777777" w:rsidR="008A5BB3" w:rsidRPr="00D219B7" w:rsidRDefault="008A5BB3" w:rsidP="001B0D38">
      <w:pPr>
        <w:numPr>
          <w:ilvl w:val="0"/>
          <w:numId w:val="109"/>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termin egzaminu klasyfikacyjnego</w:t>
      </w:r>
    </w:p>
    <w:p w14:paraId="2C1E4037" w14:textId="77777777" w:rsidR="008A5BB3" w:rsidRPr="00D219B7" w:rsidRDefault="008A5BB3" w:rsidP="001B0D38">
      <w:pPr>
        <w:numPr>
          <w:ilvl w:val="0"/>
          <w:numId w:val="109"/>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imię i nazwisko ucznia,</w:t>
      </w:r>
    </w:p>
    <w:p w14:paraId="2C1E4038" w14:textId="77777777" w:rsidR="008A5BB3" w:rsidRPr="00D219B7" w:rsidRDefault="008A5BB3" w:rsidP="001B0D38">
      <w:pPr>
        <w:numPr>
          <w:ilvl w:val="0"/>
          <w:numId w:val="109"/>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zadania egzaminacyjne,</w:t>
      </w:r>
    </w:p>
    <w:p w14:paraId="2C1E4039" w14:textId="77777777" w:rsidR="008A5BB3" w:rsidRPr="00D219B7" w:rsidRDefault="008A5BB3" w:rsidP="001B0D38">
      <w:pPr>
        <w:numPr>
          <w:ilvl w:val="0"/>
          <w:numId w:val="109"/>
        </w:numPr>
        <w:spacing w:after="0" w:line="240" w:lineRule="auto"/>
        <w:ind w:left="1701" w:hanging="425"/>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ustaloną ocenę klasyfikacyjną</w:t>
      </w:r>
    </w:p>
    <w:p w14:paraId="2C1E403A" w14:textId="77777777" w:rsidR="0087614D" w:rsidRPr="00D219B7" w:rsidRDefault="0087614D" w:rsidP="001B0D38">
      <w:pPr>
        <w:pStyle w:val="Akapitzlist"/>
        <w:numPr>
          <w:ilvl w:val="0"/>
          <w:numId w:val="152"/>
        </w:numPr>
        <w:ind w:left="284" w:hanging="284"/>
        <w:jc w:val="both"/>
      </w:pPr>
      <w:r w:rsidRPr="00D219B7">
        <w:lastRenderedPageBreak/>
        <w:t>Do protokołu dołącza się odpowiednie prace ucznia, zwięzłą informację o wykonaniu przez ucznia zadania praktycznego. Protokół stanowi załącznik do arkusza ocen ucznia.</w:t>
      </w:r>
    </w:p>
    <w:p w14:paraId="2C1E403B" w14:textId="77777777" w:rsidR="0087614D" w:rsidRPr="00D219B7" w:rsidRDefault="0087614D" w:rsidP="001B0D38">
      <w:pPr>
        <w:pStyle w:val="Akapitzlist"/>
        <w:numPr>
          <w:ilvl w:val="0"/>
          <w:numId w:val="152"/>
        </w:numPr>
        <w:ind w:left="284" w:hanging="284"/>
        <w:jc w:val="both"/>
      </w:pPr>
      <w:r w:rsidRPr="00D219B7">
        <w:t xml:space="preserve">Egzamin klasyfikacyjny przeprowadza się nie później niż w dniu poprzedzającym dzień zakończenia rocznych zajęć </w:t>
      </w:r>
      <w:proofErr w:type="spellStart"/>
      <w:r w:rsidRPr="00D219B7">
        <w:t>dydaktyczno</w:t>
      </w:r>
      <w:proofErr w:type="spellEnd"/>
      <w:r w:rsidRPr="00D219B7">
        <w:t xml:space="preserve"> – wychowawczych. Termin egzaminu klasyfikacyjnego uzgadnia się z uczniem i jego rodzicami.</w:t>
      </w:r>
    </w:p>
    <w:p w14:paraId="2C1E403C" w14:textId="77777777" w:rsidR="0087614D" w:rsidRPr="00D219B7" w:rsidRDefault="0087614D" w:rsidP="001B0D38">
      <w:pPr>
        <w:pStyle w:val="Akapitzlist"/>
        <w:numPr>
          <w:ilvl w:val="0"/>
          <w:numId w:val="152"/>
        </w:numPr>
        <w:ind w:left="284" w:hanging="284"/>
        <w:jc w:val="both"/>
      </w:pPr>
      <w:r w:rsidRPr="00D219B7">
        <w:t>Uczeń, który z przyczyn usprawiedliwionych nie przystąpił do egzaminu klasyfikacyjnego w terminie ustalonym zgodnie z pkt. 14, może przystąpić do niego w dodatkowym terminie wyznaczonym przez dyrektora szkoły.</w:t>
      </w:r>
    </w:p>
    <w:p w14:paraId="2C1E403D" w14:textId="77777777" w:rsidR="00533884" w:rsidRPr="00D219B7" w:rsidRDefault="00533884" w:rsidP="001B0D38">
      <w:pPr>
        <w:pStyle w:val="Akapitzlist"/>
        <w:numPr>
          <w:ilvl w:val="0"/>
          <w:numId w:val="152"/>
        </w:numPr>
        <w:ind w:left="284" w:hanging="284"/>
        <w:jc w:val="both"/>
      </w:pPr>
      <w:r w:rsidRPr="00D219B7">
        <w:t>Ocena ustalona w wyniku egzaminu klasyfikacyjnego jest ostateczna.</w:t>
      </w:r>
    </w:p>
    <w:p w14:paraId="2C1E403E" w14:textId="77777777" w:rsidR="00953A89" w:rsidRPr="00D219B7" w:rsidRDefault="00953A89" w:rsidP="00953A89">
      <w:pPr>
        <w:pStyle w:val="Akapitzlist"/>
        <w:tabs>
          <w:tab w:val="left" w:pos="426"/>
        </w:tabs>
        <w:ind w:left="426"/>
      </w:pPr>
    </w:p>
    <w:p w14:paraId="2C1E403F" w14:textId="77777777" w:rsidR="008A5BB3" w:rsidRPr="00D219B7" w:rsidRDefault="008A5BB3" w:rsidP="008A5BB3">
      <w:pPr>
        <w:tabs>
          <w:tab w:val="left" w:pos="426"/>
        </w:tabs>
        <w:spacing w:after="0"/>
        <w:jc w:val="center"/>
        <w:rPr>
          <w:rFonts w:ascii="Times New Roman" w:hAnsi="Times New Roman" w:cs="Times New Roman"/>
          <w:sz w:val="24"/>
          <w:szCs w:val="24"/>
        </w:rPr>
      </w:pPr>
      <w:r w:rsidRPr="00D219B7">
        <w:rPr>
          <w:rFonts w:ascii="Times New Roman" w:hAnsi="Times New Roman" w:cs="Times New Roman"/>
          <w:sz w:val="24"/>
          <w:szCs w:val="24"/>
        </w:rPr>
        <w:t>§7</w:t>
      </w:r>
      <w:r w:rsidR="00440EBE">
        <w:rPr>
          <w:rFonts w:ascii="Times New Roman" w:hAnsi="Times New Roman" w:cs="Times New Roman"/>
          <w:sz w:val="24"/>
          <w:szCs w:val="24"/>
        </w:rPr>
        <w:t>4</w:t>
      </w:r>
    </w:p>
    <w:p w14:paraId="2C1E4040" w14:textId="77777777" w:rsidR="008A5BB3" w:rsidRPr="00D219B7" w:rsidRDefault="008A5BB3" w:rsidP="008A5BB3">
      <w:pPr>
        <w:tabs>
          <w:tab w:val="left" w:pos="426"/>
        </w:tabs>
        <w:spacing w:after="0"/>
        <w:jc w:val="center"/>
        <w:rPr>
          <w:rFonts w:ascii="Times New Roman" w:hAnsi="Times New Roman" w:cs="Times New Roman"/>
          <w:sz w:val="24"/>
          <w:szCs w:val="24"/>
        </w:rPr>
      </w:pPr>
    </w:p>
    <w:p w14:paraId="2C1E4041" w14:textId="77777777" w:rsidR="00533884" w:rsidRPr="00D219B7" w:rsidRDefault="00533884" w:rsidP="001B0D38">
      <w:pPr>
        <w:pStyle w:val="Akapitzlist"/>
        <w:numPr>
          <w:ilvl w:val="0"/>
          <w:numId w:val="153"/>
        </w:numPr>
        <w:tabs>
          <w:tab w:val="left" w:pos="426"/>
        </w:tabs>
        <w:ind w:left="426" w:hanging="426"/>
      </w:pPr>
      <w:r w:rsidRPr="00D219B7">
        <w:t>Począwszy od klasy IV uczeń który w wyniku klasyfikacji rocznej otrzymał negatywną ocenę klasyfikacyjną jednego albo dwóch obowiązkowych zajęć edukacyjnych może przystąpić do egzaminu poprawkowego z tych zajęć.</w:t>
      </w:r>
    </w:p>
    <w:p w14:paraId="2C1E4042" w14:textId="77777777" w:rsidR="00533884" w:rsidRPr="00D219B7" w:rsidRDefault="00533884" w:rsidP="001B0D38">
      <w:pPr>
        <w:pStyle w:val="Akapitzlist"/>
        <w:numPr>
          <w:ilvl w:val="0"/>
          <w:numId w:val="153"/>
        </w:numPr>
        <w:tabs>
          <w:tab w:val="left" w:pos="426"/>
        </w:tabs>
        <w:ind w:left="284" w:hanging="284"/>
      </w:pPr>
      <w:r w:rsidRPr="00D219B7">
        <w:t>Egzamin poprawkowy przeprowadza się w formie pisemnej i ustnej.</w:t>
      </w:r>
    </w:p>
    <w:p w14:paraId="2C1E4043" w14:textId="77777777" w:rsidR="00533884" w:rsidRPr="00D219B7" w:rsidRDefault="00533884" w:rsidP="001B0D38">
      <w:pPr>
        <w:pStyle w:val="Akapitzlist"/>
        <w:numPr>
          <w:ilvl w:val="0"/>
          <w:numId w:val="153"/>
        </w:numPr>
        <w:tabs>
          <w:tab w:val="left" w:pos="426"/>
        </w:tabs>
        <w:ind w:left="426" w:hanging="426"/>
      </w:pPr>
      <w:r w:rsidRPr="00D219B7">
        <w:t>Egzamin poprawkowy z plastyki, muzyki, zajęć technicznych i wychowania fizycznego ma przede wszystkim formę zajęć praktycznych</w:t>
      </w:r>
    </w:p>
    <w:p w14:paraId="2C1E4044" w14:textId="77777777" w:rsidR="00533884" w:rsidRPr="00D219B7" w:rsidRDefault="00533884" w:rsidP="001B0D38">
      <w:pPr>
        <w:pStyle w:val="Akapitzlist"/>
        <w:numPr>
          <w:ilvl w:val="0"/>
          <w:numId w:val="153"/>
        </w:numPr>
        <w:ind w:left="426" w:hanging="426"/>
        <w:jc w:val="both"/>
      </w:pPr>
      <w:r w:rsidRPr="00D219B7">
        <w:t xml:space="preserve">Egzamin poprawkowy przeprowadza się w ostatnim tygodniu ferii letnich. Termin egzaminu poprawkowego wyznacza dyrektor szkoły do dnia zakończenia rocznych zajęć </w:t>
      </w:r>
      <w:proofErr w:type="spellStart"/>
      <w:r w:rsidRPr="00D219B7">
        <w:t>dydaktyczno</w:t>
      </w:r>
      <w:proofErr w:type="spellEnd"/>
      <w:r w:rsidRPr="00D219B7">
        <w:t xml:space="preserve"> – wychowawczych</w:t>
      </w:r>
    </w:p>
    <w:p w14:paraId="2C1E4045" w14:textId="77777777" w:rsidR="0087614D" w:rsidRPr="00D219B7" w:rsidRDefault="0087614D" w:rsidP="001B0D38">
      <w:pPr>
        <w:pStyle w:val="Akapitzlist"/>
        <w:numPr>
          <w:ilvl w:val="0"/>
          <w:numId w:val="153"/>
        </w:numPr>
        <w:ind w:left="426" w:hanging="426"/>
        <w:jc w:val="both"/>
      </w:pPr>
      <w:r w:rsidRPr="00D219B7">
        <w:t>Egzamin poprawkowy przeprowadza komisja w skład której wchodzą:</w:t>
      </w:r>
    </w:p>
    <w:p w14:paraId="2C1E4046" w14:textId="77777777" w:rsidR="008A5BB3" w:rsidRPr="00D219B7" w:rsidRDefault="008A5BB3" w:rsidP="001B0D38">
      <w:pPr>
        <w:numPr>
          <w:ilvl w:val="0"/>
          <w:numId w:val="110"/>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dyrektor szkoły albo nauczyciel wyznaczony przez dyrektora szkoły – jako przewodniczący komisji</w:t>
      </w:r>
    </w:p>
    <w:p w14:paraId="2C1E4047" w14:textId="77777777" w:rsidR="008A5BB3" w:rsidRPr="00D219B7" w:rsidRDefault="008A5BB3" w:rsidP="001B0D38">
      <w:pPr>
        <w:numPr>
          <w:ilvl w:val="0"/>
          <w:numId w:val="110"/>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nauczyciel prowadzący dane zajęcia edukacyjne,</w:t>
      </w:r>
    </w:p>
    <w:p w14:paraId="2C1E4048" w14:textId="77777777" w:rsidR="008A5BB3" w:rsidRPr="00D219B7" w:rsidRDefault="008A5BB3" w:rsidP="001B0D38">
      <w:pPr>
        <w:numPr>
          <w:ilvl w:val="0"/>
          <w:numId w:val="110"/>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nauczyciel prowadzący takie same lub pokrewne zajęcia edukacyjne</w:t>
      </w:r>
    </w:p>
    <w:p w14:paraId="2C1E4049" w14:textId="77777777" w:rsidR="0087614D" w:rsidRPr="00D219B7" w:rsidRDefault="0087614D" w:rsidP="001B0D38">
      <w:pPr>
        <w:pStyle w:val="Akapitzlist"/>
        <w:numPr>
          <w:ilvl w:val="0"/>
          <w:numId w:val="153"/>
        </w:numPr>
        <w:ind w:left="426" w:hanging="426"/>
        <w:jc w:val="both"/>
      </w:pPr>
      <w:r w:rsidRPr="00D219B7">
        <w:t>N</w:t>
      </w:r>
      <w:r w:rsidR="009C4F9A">
        <w:t>auczyciel, o którym mowa w pkt. 5</w:t>
      </w:r>
      <w:r w:rsidRPr="00D219B7">
        <w:t xml:space="preserve"> ust. 2 może być zwolniony z udziału w pracy komisji na własną prośbę lub w innych uzasadnionych przypadkach. W takim przypadku dyrektor szkoły powołuje w skład komisji innego nauczyciela prowadzącego takie same zajęcia edukacyjne, z tym że powołanie nauczyciela zatrudnionego w innej szkole następuje w porozu</w:t>
      </w:r>
      <w:r w:rsidR="008A5BB3" w:rsidRPr="00D219B7">
        <w:t>mieniu z dyrektorem tej szkoły.</w:t>
      </w:r>
    </w:p>
    <w:p w14:paraId="2C1E404A" w14:textId="77777777" w:rsidR="008A5BB3" w:rsidRPr="00D219B7" w:rsidRDefault="0087614D" w:rsidP="001B0D38">
      <w:pPr>
        <w:pStyle w:val="Akapitzlist"/>
        <w:numPr>
          <w:ilvl w:val="0"/>
          <w:numId w:val="153"/>
        </w:numPr>
        <w:ind w:left="426" w:hanging="426"/>
        <w:jc w:val="both"/>
      </w:pPr>
      <w:r w:rsidRPr="00D219B7">
        <w:t>Z egzaminu poprawkowego sporządza się protokół, zawierający w szczególności:</w:t>
      </w:r>
    </w:p>
    <w:p w14:paraId="2C1E404B" w14:textId="77777777" w:rsidR="008A5BB3" w:rsidRPr="00D219B7" w:rsidRDefault="008A5BB3" w:rsidP="001B0D38">
      <w:pPr>
        <w:numPr>
          <w:ilvl w:val="0"/>
          <w:numId w:val="111"/>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nazwy zajęć edukacyjnych, z których był przeprowadzony egzamin,</w:t>
      </w:r>
    </w:p>
    <w:p w14:paraId="2C1E404C" w14:textId="77777777" w:rsidR="008A5BB3" w:rsidRPr="00D219B7" w:rsidRDefault="008A5BB3" w:rsidP="001B0D38">
      <w:pPr>
        <w:numPr>
          <w:ilvl w:val="0"/>
          <w:numId w:val="111"/>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imiona i nazwiska osób wchodzących w skład komisji,</w:t>
      </w:r>
    </w:p>
    <w:p w14:paraId="2C1E404D" w14:textId="77777777" w:rsidR="008A5BB3" w:rsidRPr="00D219B7" w:rsidRDefault="008A5BB3" w:rsidP="001B0D38">
      <w:pPr>
        <w:numPr>
          <w:ilvl w:val="0"/>
          <w:numId w:val="111"/>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 xml:space="preserve">termin egzaminu poprawkowego, </w:t>
      </w:r>
    </w:p>
    <w:p w14:paraId="2C1E404E" w14:textId="77777777" w:rsidR="008A5BB3" w:rsidRPr="00D219B7" w:rsidRDefault="008A5BB3" w:rsidP="001B0D38">
      <w:pPr>
        <w:numPr>
          <w:ilvl w:val="0"/>
          <w:numId w:val="111"/>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imię i nazwisko ucznia,</w:t>
      </w:r>
    </w:p>
    <w:p w14:paraId="2C1E404F" w14:textId="77777777" w:rsidR="008A5BB3" w:rsidRPr="00D219B7" w:rsidRDefault="008A5BB3" w:rsidP="001B0D38">
      <w:pPr>
        <w:numPr>
          <w:ilvl w:val="0"/>
          <w:numId w:val="111"/>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zadania egzaminacyjne,</w:t>
      </w:r>
    </w:p>
    <w:p w14:paraId="2C1E4050" w14:textId="77777777" w:rsidR="008A5BB3" w:rsidRPr="00D219B7" w:rsidRDefault="008A5BB3" w:rsidP="001B0D38">
      <w:pPr>
        <w:numPr>
          <w:ilvl w:val="0"/>
          <w:numId w:val="111"/>
        </w:numPr>
        <w:spacing w:after="0" w:line="240" w:lineRule="auto"/>
        <w:ind w:left="851" w:hanging="284"/>
        <w:jc w:val="both"/>
        <w:rPr>
          <w:rFonts w:ascii="Times New Roman" w:eastAsia="Times New Roman" w:hAnsi="Times New Roman" w:cs="Times New Roman"/>
          <w:sz w:val="24"/>
          <w:szCs w:val="24"/>
        </w:rPr>
      </w:pPr>
      <w:r w:rsidRPr="00D219B7">
        <w:rPr>
          <w:rFonts w:ascii="Times New Roman" w:eastAsia="Times New Roman" w:hAnsi="Times New Roman" w:cs="Times New Roman"/>
          <w:sz w:val="24"/>
          <w:szCs w:val="24"/>
        </w:rPr>
        <w:t>ustaloną ocenę klasyfikacyjną.</w:t>
      </w:r>
    </w:p>
    <w:p w14:paraId="2C1E4051" w14:textId="77777777" w:rsidR="0087614D" w:rsidRPr="00D219B7" w:rsidRDefault="0087614D" w:rsidP="001B0D38">
      <w:pPr>
        <w:pStyle w:val="Akapitzlist"/>
        <w:numPr>
          <w:ilvl w:val="0"/>
          <w:numId w:val="153"/>
        </w:numPr>
        <w:ind w:left="426" w:hanging="426"/>
        <w:jc w:val="both"/>
      </w:pPr>
      <w:r w:rsidRPr="00D219B7">
        <w:t xml:space="preserve">Do protokołu dołącza się odpowiednio pisemne prace ucznia, zwięzłą informację </w:t>
      </w:r>
      <w:r w:rsidRPr="00D219B7">
        <w:br/>
        <w:t>o ustnych odpowiedziach ucznia i zwięzłą informację o wykonaniu przez ucznia zadania praktycznego. Protokół stanowi załącznik do arkusza ocen ucznia.</w:t>
      </w:r>
    </w:p>
    <w:p w14:paraId="2C1E4052" w14:textId="77777777" w:rsidR="0087614D" w:rsidRPr="00D219B7" w:rsidRDefault="0087614D" w:rsidP="001B0D38">
      <w:pPr>
        <w:pStyle w:val="Akapitzlist"/>
        <w:numPr>
          <w:ilvl w:val="0"/>
          <w:numId w:val="153"/>
        </w:numPr>
        <w:ind w:left="426" w:hanging="426"/>
        <w:jc w:val="both"/>
      </w:pPr>
      <w:r w:rsidRPr="00D219B7">
        <w:t>Roczna ocena klasyfikacyjna ustalona w wyniku egzaminu poprawkowego jest ostateczna.</w:t>
      </w:r>
    </w:p>
    <w:p w14:paraId="2C1E4053" w14:textId="77777777" w:rsidR="008A5BB3" w:rsidRPr="00D219B7" w:rsidRDefault="0087614D" w:rsidP="001B0D38">
      <w:pPr>
        <w:pStyle w:val="Akapitzlist"/>
        <w:numPr>
          <w:ilvl w:val="0"/>
          <w:numId w:val="153"/>
        </w:numPr>
        <w:ind w:left="284" w:hanging="284"/>
        <w:jc w:val="both"/>
      </w:pPr>
      <w:r w:rsidRPr="00D219B7">
        <w:t>Uczeń, który nie zdał egzaminu poprawkowego, nie otrzymuje promocji do klasy programowo wyższej i powtarza klasę z zastrzeżeniem pkt. 27.</w:t>
      </w:r>
    </w:p>
    <w:p w14:paraId="2C1E4054" w14:textId="77777777" w:rsidR="0087614D" w:rsidRPr="00D219B7" w:rsidRDefault="0087614D" w:rsidP="001B0D38">
      <w:pPr>
        <w:pStyle w:val="Akapitzlist"/>
        <w:numPr>
          <w:ilvl w:val="0"/>
          <w:numId w:val="153"/>
        </w:numPr>
        <w:jc w:val="both"/>
      </w:pPr>
      <w:r w:rsidRPr="00D219B7">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w:t>
      </w:r>
      <w:r w:rsidR="008A5BB3" w:rsidRPr="00D219B7">
        <w:t>e w klasie programowo wyższej.</w:t>
      </w:r>
    </w:p>
    <w:p w14:paraId="2C1E4055" w14:textId="77777777" w:rsidR="0087614D" w:rsidRDefault="0087614D" w:rsidP="0087614D">
      <w:pPr>
        <w:spacing w:after="0" w:line="240" w:lineRule="auto"/>
        <w:jc w:val="both"/>
        <w:rPr>
          <w:rFonts w:ascii="Times New Roman" w:eastAsia="Times New Roman" w:hAnsi="Times New Roman" w:cs="Times New Roman"/>
          <w:sz w:val="24"/>
          <w:szCs w:val="24"/>
        </w:rPr>
      </w:pPr>
    </w:p>
    <w:p w14:paraId="2C1E4056" w14:textId="77777777" w:rsidR="00440EBE" w:rsidRDefault="00440EBE" w:rsidP="0087614D">
      <w:pPr>
        <w:spacing w:after="0" w:line="240" w:lineRule="auto"/>
        <w:jc w:val="both"/>
        <w:rPr>
          <w:rFonts w:ascii="Times New Roman" w:eastAsia="Times New Roman" w:hAnsi="Times New Roman" w:cs="Times New Roman"/>
          <w:sz w:val="24"/>
          <w:szCs w:val="24"/>
        </w:rPr>
      </w:pPr>
    </w:p>
    <w:p w14:paraId="2C1E4057" w14:textId="77777777" w:rsidR="00440EBE" w:rsidRPr="00D219B7" w:rsidRDefault="00440EBE" w:rsidP="0087614D">
      <w:pPr>
        <w:spacing w:after="0" w:line="240" w:lineRule="auto"/>
        <w:jc w:val="both"/>
        <w:rPr>
          <w:rFonts w:ascii="Times New Roman" w:eastAsia="Times New Roman" w:hAnsi="Times New Roman" w:cs="Times New Roman"/>
          <w:sz w:val="24"/>
          <w:szCs w:val="24"/>
        </w:rPr>
      </w:pPr>
    </w:p>
    <w:p w14:paraId="2C1E4058" w14:textId="77777777" w:rsidR="0087614D" w:rsidRPr="00D219B7" w:rsidRDefault="0087614D" w:rsidP="0087614D">
      <w:pPr>
        <w:spacing w:after="0" w:line="240" w:lineRule="auto"/>
        <w:jc w:val="center"/>
        <w:rPr>
          <w:rFonts w:ascii="Times New Roman" w:eastAsia="Calibri" w:hAnsi="Times New Roman" w:cs="Times New Roman"/>
          <w:sz w:val="24"/>
          <w:szCs w:val="24"/>
        </w:rPr>
      </w:pPr>
      <w:r w:rsidRPr="00D219B7">
        <w:rPr>
          <w:rFonts w:ascii="Times New Roman" w:eastAsia="Calibri" w:hAnsi="Times New Roman" w:cs="Times New Roman"/>
          <w:sz w:val="24"/>
          <w:szCs w:val="24"/>
        </w:rPr>
        <w:lastRenderedPageBreak/>
        <w:t>§ 7</w:t>
      </w:r>
      <w:r w:rsidR="00440EBE">
        <w:rPr>
          <w:rFonts w:ascii="Times New Roman" w:eastAsia="Calibri" w:hAnsi="Times New Roman" w:cs="Times New Roman"/>
          <w:sz w:val="24"/>
          <w:szCs w:val="24"/>
        </w:rPr>
        <w:t>5</w:t>
      </w:r>
    </w:p>
    <w:p w14:paraId="2C1E4059" w14:textId="77777777" w:rsidR="008A5BB3" w:rsidRPr="00D219B7" w:rsidRDefault="008A5BB3" w:rsidP="0087614D">
      <w:pPr>
        <w:spacing w:after="0" w:line="240" w:lineRule="auto"/>
        <w:jc w:val="center"/>
        <w:rPr>
          <w:rFonts w:ascii="Times New Roman" w:eastAsia="Times New Roman" w:hAnsi="Times New Roman" w:cs="Times New Roman"/>
          <w:sz w:val="24"/>
          <w:szCs w:val="24"/>
        </w:rPr>
      </w:pPr>
    </w:p>
    <w:p w14:paraId="2C1E405A" w14:textId="77777777" w:rsidR="0087614D" w:rsidRPr="00D219B7" w:rsidRDefault="0087614D" w:rsidP="001B0D38">
      <w:pPr>
        <w:pStyle w:val="Akapitzlist"/>
        <w:numPr>
          <w:ilvl w:val="3"/>
          <w:numId w:val="153"/>
        </w:numPr>
        <w:tabs>
          <w:tab w:val="left" w:pos="284"/>
        </w:tabs>
        <w:ind w:right="20"/>
        <w:jc w:val="both"/>
        <w:rPr>
          <w:rFonts w:eastAsia="Calibri"/>
          <w:lang w:eastAsia="pl-PL"/>
        </w:rPr>
      </w:pPr>
      <w:r w:rsidRPr="00D219B7">
        <w:rPr>
          <w:rFonts w:eastAsia="Calibri"/>
          <w:lang w:eastAsia="pl-PL"/>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14:paraId="2C1E405B" w14:textId="77777777" w:rsidR="0087614D" w:rsidRPr="00D219B7" w:rsidRDefault="0087614D" w:rsidP="001B0D38">
      <w:pPr>
        <w:pStyle w:val="Akapitzlist"/>
        <w:numPr>
          <w:ilvl w:val="3"/>
          <w:numId w:val="153"/>
        </w:numPr>
        <w:tabs>
          <w:tab w:val="left" w:pos="307"/>
        </w:tabs>
        <w:ind w:left="0" w:right="20"/>
        <w:jc w:val="both"/>
        <w:rPr>
          <w:rFonts w:eastAsia="Calibri"/>
          <w:lang w:eastAsia="pl-PL"/>
        </w:rPr>
      </w:pPr>
      <w:r w:rsidRPr="00D219B7">
        <w:rPr>
          <w:rFonts w:eastAsia="Calibri"/>
          <w:lang w:eastAsia="pl-PL"/>
        </w:rPr>
        <w:t xml:space="preserve">Zastrzeżenia do dyrektora szkoły uczeń lub jego rodzice składają od dnia ustalenia ocen, o których mowa w pkt. 1, nie później jednak niż w ciągu 2 dni od zakończenia zajęć </w:t>
      </w:r>
      <w:proofErr w:type="spellStart"/>
      <w:r w:rsidRPr="00D219B7">
        <w:rPr>
          <w:rFonts w:eastAsia="Calibri"/>
          <w:lang w:eastAsia="pl-PL"/>
        </w:rPr>
        <w:t>dydaktyczno</w:t>
      </w:r>
      <w:proofErr w:type="spellEnd"/>
      <w:r w:rsidRPr="00D219B7">
        <w:rPr>
          <w:rFonts w:eastAsia="Calibri"/>
          <w:lang w:eastAsia="pl-PL"/>
        </w:rPr>
        <w:t xml:space="preserve"> – wychowawczych.</w:t>
      </w:r>
    </w:p>
    <w:p w14:paraId="2C1E405C" w14:textId="77777777" w:rsidR="0087614D" w:rsidRPr="00D219B7" w:rsidRDefault="0087614D" w:rsidP="001B0D38">
      <w:pPr>
        <w:pStyle w:val="Akapitzlist"/>
        <w:numPr>
          <w:ilvl w:val="3"/>
          <w:numId w:val="153"/>
        </w:numPr>
        <w:tabs>
          <w:tab w:val="left" w:pos="307"/>
        </w:tabs>
        <w:ind w:right="20"/>
        <w:jc w:val="both"/>
        <w:rPr>
          <w:rFonts w:eastAsia="Calibri"/>
          <w:lang w:eastAsia="pl-PL"/>
        </w:rPr>
      </w:pPr>
      <w:r w:rsidRPr="00D219B7">
        <w:rPr>
          <w:rFonts w:eastAsia="Calibri"/>
          <w:lang w:eastAsia="pl-PL"/>
        </w:rPr>
        <w:t>W przypadku stwierdzenia, że roczna ocena klasyfikacyjna z zajęć edukacyjnych lub roczna ocena klasyfikacyjna zachowania zostały ustalone niezgodnie z przepisami dot. trybu ustalenia tych ocen, dyrektor szkoły powołuje komisję która:</w:t>
      </w:r>
    </w:p>
    <w:p w14:paraId="2C1E405D" w14:textId="77777777" w:rsidR="0087614D" w:rsidRPr="00D219B7" w:rsidRDefault="0087614D" w:rsidP="001B0D38">
      <w:pPr>
        <w:numPr>
          <w:ilvl w:val="0"/>
          <w:numId w:val="112"/>
        </w:numPr>
        <w:tabs>
          <w:tab w:val="left" w:pos="851"/>
        </w:tabs>
        <w:suppressAutoHyphens/>
        <w:spacing w:after="0" w:line="240" w:lineRule="auto"/>
        <w:ind w:left="851" w:right="20" w:hanging="284"/>
        <w:jc w:val="both"/>
        <w:rPr>
          <w:rFonts w:ascii="Times New Roman" w:eastAsia="Calibri" w:hAnsi="Times New Roman" w:cs="Times New Roman"/>
          <w:sz w:val="24"/>
          <w:szCs w:val="24"/>
          <w:lang w:eastAsia="pl-PL"/>
        </w:rPr>
      </w:pPr>
      <w:r w:rsidRPr="00D219B7">
        <w:rPr>
          <w:rFonts w:ascii="Times New Roman" w:eastAsia="Calibri" w:hAnsi="Times New Roman" w:cs="Times New Roman"/>
          <w:sz w:val="24"/>
          <w:szCs w:val="24"/>
          <w:lang w:eastAsia="pl-PL"/>
        </w:rPr>
        <w:t xml:space="preserve">w przypadku rocznej oceny klasyfikacyjnej z zajęć edukacyjnych – przeprowadza sprawdzian wiadomości i umiejętności ucznia oraz ustala roczną ocenę klasyfikacyjną z danych zajęć edukacyjnych. </w:t>
      </w:r>
    </w:p>
    <w:p w14:paraId="2C1E405E" w14:textId="77777777" w:rsidR="0087614D" w:rsidRPr="00D219B7" w:rsidRDefault="0087614D" w:rsidP="001B0D38">
      <w:pPr>
        <w:numPr>
          <w:ilvl w:val="0"/>
          <w:numId w:val="112"/>
        </w:numPr>
        <w:tabs>
          <w:tab w:val="left" w:pos="851"/>
        </w:tabs>
        <w:suppressAutoHyphens/>
        <w:spacing w:after="0" w:line="240" w:lineRule="auto"/>
        <w:ind w:left="851" w:right="20" w:hanging="284"/>
        <w:jc w:val="both"/>
        <w:rPr>
          <w:rFonts w:ascii="Times New Roman" w:eastAsia="Calibri" w:hAnsi="Times New Roman" w:cs="Times New Roman"/>
          <w:sz w:val="24"/>
          <w:szCs w:val="24"/>
          <w:lang w:eastAsia="pl-PL"/>
        </w:rPr>
      </w:pPr>
      <w:r w:rsidRPr="00D219B7">
        <w:rPr>
          <w:rFonts w:ascii="Times New Roman" w:eastAsia="Calibri" w:hAnsi="Times New Roman" w:cs="Times New Roman"/>
          <w:sz w:val="24"/>
          <w:szCs w:val="24"/>
          <w:lang w:eastAsia="pl-PL"/>
        </w:rPr>
        <w:t>w przypadku rocznej oceny klasyfikacyjnej zachowania – ustala się roczną ocenę klasyfikacyjną zachowania.</w:t>
      </w:r>
    </w:p>
    <w:p w14:paraId="2C1E405F" w14:textId="77777777" w:rsidR="006D78E8" w:rsidRPr="00D219B7" w:rsidRDefault="006D78E8" w:rsidP="0087614D">
      <w:pPr>
        <w:tabs>
          <w:tab w:val="left" w:pos="307"/>
        </w:tabs>
        <w:suppressAutoHyphens/>
        <w:spacing w:after="0" w:line="240" w:lineRule="auto"/>
        <w:ind w:right="20"/>
        <w:jc w:val="center"/>
        <w:rPr>
          <w:rFonts w:ascii="Times New Roman" w:eastAsia="Calibri" w:hAnsi="Times New Roman" w:cs="Times New Roman"/>
          <w:sz w:val="24"/>
          <w:szCs w:val="24"/>
          <w:lang w:eastAsia="pl-PL"/>
        </w:rPr>
      </w:pPr>
    </w:p>
    <w:p w14:paraId="2C1E4060" w14:textId="77777777" w:rsidR="0087614D" w:rsidRPr="00D219B7" w:rsidRDefault="0087614D" w:rsidP="0087614D">
      <w:pPr>
        <w:suppressAutoHyphens/>
        <w:spacing w:after="0" w:line="240" w:lineRule="auto"/>
        <w:ind w:left="708"/>
        <w:rPr>
          <w:rFonts w:ascii="Times New Roman" w:eastAsia="Times New Roman" w:hAnsi="Times New Roman" w:cs="Times New Roman"/>
          <w:sz w:val="24"/>
          <w:szCs w:val="24"/>
          <w:lang w:eastAsia="ar-SA"/>
        </w:rPr>
      </w:pPr>
    </w:p>
    <w:p w14:paraId="2C1E4061" w14:textId="77777777" w:rsidR="006D78E8" w:rsidRPr="00D219B7" w:rsidRDefault="006D78E8" w:rsidP="006D78E8">
      <w:pPr>
        <w:suppressAutoHyphens/>
        <w:spacing w:after="0" w:line="240" w:lineRule="auto"/>
        <w:jc w:val="center"/>
        <w:rPr>
          <w:rFonts w:ascii="Times New Roman" w:eastAsia="Times New Roman" w:hAnsi="Times New Roman" w:cs="Times New Roman"/>
          <w:b/>
          <w:sz w:val="32"/>
          <w:szCs w:val="32"/>
          <w:lang w:eastAsia="ar-SA"/>
        </w:rPr>
      </w:pPr>
    </w:p>
    <w:p w14:paraId="2C1E4062" w14:textId="77777777" w:rsidR="00FE6DC0" w:rsidRPr="00D219B7" w:rsidRDefault="00FE6DC0" w:rsidP="006D78E8">
      <w:pPr>
        <w:suppressAutoHyphens/>
        <w:spacing w:after="0" w:line="240" w:lineRule="auto"/>
        <w:jc w:val="center"/>
        <w:rPr>
          <w:rFonts w:ascii="Times New Roman" w:eastAsia="Times New Roman" w:hAnsi="Times New Roman" w:cs="Times New Roman"/>
          <w:b/>
          <w:sz w:val="32"/>
          <w:szCs w:val="32"/>
          <w:lang w:eastAsia="ar-SA"/>
        </w:rPr>
      </w:pPr>
      <w:r w:rsidRPr="00D219B7">
        <w:rPr>
          <w:rFonts w:ascii="Times New Roman" w:eastAsia="Times New Roman" w:hAnsi="Times New Roman" w:cs="Times New Roman"/>
          <w:b/>
          <w:sz w:val="32"/>
          <w:szCs w:val="32"/>
          <w:lang w:eastAsia="ar-SA"/>
        </w:rPr>
        <w:t>Rozdział XII</w:t>
      </w:r>
      <w:r w:rsidR="006212DB" w:rsidRPr="00D219B7">
        <w:rPr>
          <w:rFonts w:ascii="Times New Roman" w:eastAsia="Times New Roman" w:hAnsi="Times New Roman" w:cs="Times New Roman"/>
          <w:b/>
          <w:sz w:val="32"/>
          <w:szCs w:val="32"/>
          <w:lang w:eastAsia="ar-SA"/>
        </w:rPr>
        <w:t xml:space="preserve">    </w:t>
      </w:r>
      <w:r w:rsidRPr="00D219B7">
        <w:rPr>
          <w:rFonts w:ascii="Times New Roman" w:eastAsia="Times New Roman" w:hAnsi="Times New Roman" w:cs="Times New Roman"/>
          <w:b/>
          <w:sz w:val="32"/>
          <w:szCs w:val="32"/>
          <w:lang w:eastAsia="ar-SA"/>
        </w:rPr>
        <w:t>Postanowienia końcowe</w:t>
      </w:r>
    </w:p>
    <w:p w14:paraId="2C1E4063" w14:textId="77777777" w:rsidR="00FE6DC0" w:rsidRPr="00D219B7" w:rsidRDefault="00FE6DC0" w:rsidP="00FE6DC0">
      <w:pPr>
        <w:suppressAutoHyphens/>
        <w:spacing w:after="0" w:line="240" w:lineRule="auto"/>
        <w:jc w:val="both"/>
        <w:rPr>
          <w:rFonts w:ascii="Times New Roman" w:eastAsia="Times New Roman" w:hAnsi="Times New Roman" w:cs="Times New Roman"/>
          <w:sz w:val="24"/>
          <w:szCs w:val="24"/>
          <w:lang w:eastAsia="ar-SA"/>
        </w:rPr>
      </w:pPr>
    </w:p>
    <w:p w14:paraId="2C1E4064" w14:textId="77777777" w:rsidR="00FE6DC0" w:rsidRPr="00D219B7" w:rsidRDefault="00FE6DC0" w:rsidP="00FE6DC0">
      <w:pPr>
        <w:suppressAutoHyphens/>
        <w:spacing w:after="0" w:line="240" w:lineRule="auto"/>
        <w:jc w:val="center"/>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 xml:space="preserve">§ </w:t>
      </w:r>
      <w:r w:rsidR="0087614D" w:rsidRPr="00D219B7">
        <w:rPr>
          <w:rFonts w:ascii="Times New Roman" w:eastAsia="Times New Roman" w:hAnsi="Times New Roman" w:cs="Times New Roman"/>
          <w:sz w:val="24"/>
          <w:szCs w:val="24"/>
          <w:lang w:eastAsia="ar-SA"/>
        </w:rPr>
        <w:t>7</w:t>
      </w:r>
      <w:r w:rsidR="00440EBE">
        <w:rPr>
          <w:rFonts w:ascii="Times New Roman" w:eastAsia="Times New Roman" w:hAnsi="Times New Roman" w:cs="Times New Roman"/>
          <w:sz w:val="24"/>
          <w:szCs w:val="24"/>
          <w:lang w:eastAsia="ar-SA"/>
        </w:rPr>
        <w:t>6</w:t>
      </w:r>
    </w:p>
    <w:p w14:paraId="2C1E4065" w14:textId="77777777" w:rsidR="00FE6DC0" w:rsidRPr="00D219B7"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Szkoła używa pieczęci urzędowej zgodnie z odrębnymi przepisami.</w:t>
      </w:r>
    </w:p>
    <w:p w14:paraId="2C1E4066" w14:textId="77777777" w:rsidR="00FE6DC0" w:rsidRPr="00D219B7"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Szkoła prowadzi i przechowuje dokumentację zgodnie z obowiązującymi przepisami.</w:t>
      </w:r>
    </w:p>
    <w:p w14:paraId="2C1E4067" w14:textId="77777777" w:rsidR="00FE6DC0" w:rsidRPr="00D219B7"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Zasady prowadzenia przez szkołę gospodarki finansowej i materiałowej określają odrębne przepisy.</w:t>
      </w:r>
    </w:p>
    <w:p w14:paraId="2C1E4068" w14:textId="77777777" w:rsidR="00FE6DC0" w:rsidRPr="00D219B7"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Wszelkie zmiany lub uzupełnienia do Statutu są wprowadzane w formie nowelizacji i podane do publicznej wiadomości drogą elektroniczną oraz przekazywane nauczycielom podczas Rady Pedagogicznej, rodzicom podczas zebrań, uczniom w czasie godzin wychowawczych.</w:t>
      </w:r>
    </w:p>
    <w:p w14:paraId="2C1E4069" w14:textId="77777777" w:rsidR="00FE6DC0" w:rsidRPr="00D219B7" w:rsidRDefault="00FE6DC0" w:rsidP="00FE6DC0">
      <w:pPr>
        <w:numPr>
          <w:ilvl w:val="0"/>
          <w:numId w:val="6"/>
        </w:numPr>
        <w:tabs>
          <w:tab w:val="num" w:pos="-1418"/>
        </w:tabs>
        <w:suppressAutoHyphens/>
        <w:spacing w:after="0" w:line="240" w:lineRule="auto"/>
        <w:ind w:left="340" w:hanging="340"/>
        <w:jc w:val="both"/>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Rada Pedagogiczna przygotowuje projekt nowelizacji Statutu Szkoły i przedstawia do zaopiniowania Radzie Rodziców.</w:t>
      </w:r>
    </w:p>
    <w:p w14:paraId="2C1E406A" w14:textId="77777777" w:rsidR="00FE6DC0" w:rsidRPr="00D219B7"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Wszelkie zmiany statutu będą nanoszone aneksami jako uchwały rady pedagogicznej zgodnie z obowiązującymi przepisami.</w:t>
      </w:r>
    </w:p>
    <w:p w14:paraId="2C1E406B" w14:textId="77777777" w:rsidR="00FE6DC0" w:rsidRPr="00D219B7"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 xml:space="preserve">Po każdej zmianie statutu będzie publikowany tekst jednolity. </w:t>
      </w:r>
    </w:p>
    <w:p w14:paraId="2C1E406C" w14:textId="77777777" w:rsidR="00FE6DC0" w:rsidRPr="00D219B7"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 xml:space="preserve">Członkowie społeczności szkolnej mają prawo do zapoznawania się z treścią niniejszego statutu na zasadach dobrowolności i swobodnego dostępu. </w:t>
      </w:r>
    </w:p>
    <w:p w14:paraId="2C1E406D" w14:textId="77777777" w:rsidR="00FE6DC0" w:rsidRPr="00D219B7" w:rsidRDefault="00FE6DC0" w:rsidP="00FE6DC0">
      <w:pPr>
        <w:autoSpaceDE w:val="0"/>
        <w:autoSpaceDN w:val="0"/>
        <w:adjustRightInd w:val="0"/>
        <w:spacing w:after="0" w:line="240" w:lineRule="auto"/>
        <w:rPr>
          <w:rFonts w:ascii="Times New Roman" w:eastAsia="Times New Roman" w:hAnsi="Times New Roman" w:cs="Times New Roman"/>
          <w:sz w:val="24"/>
          <w:szCs w:val="24"/>
          <w:lang w:eastAsia="pl-PL"/>
        </w:rPr>
      </w:pPr>
    </w:p>
    <w:p w14:paraId="2C1E406E" w14:textId="77777777" w:rsidR="00FE6DC0" w:rsidRPr="00D219B7" w:rsidRDefault="00FE6DC0" w:rsidP="00FE6DC0">
      <w:pPr>
        <w:numPr>
          <w:ilvl w:val="0"/>
          <w:numId w:val="6"/>
        </w:numPr>
        <w:tabs>
          <w:tab w:val="left" w:pos="360"/>
        </w:tabs>
        <w:suppressAutoHyphens/>
        <w:autoSpaceDE w:val="0"/>
        <w:autoSpaceDN w:val="0"/>
        <w:adjustRightInd w:val="0"/>
        <w:spacing w:after="0" w:line="240" w:lineRule="auto"/>
        <w:ind w:left="360" w:hanging="360"/>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Postanowienia  niniejsz</w:t>
      </w:r>
      <w:r w:rsidR="006212DB" w:rsidRPr="00D219B7">
        <w:rPr>
          <w:rFonts w:ascii="Times New Roman" w:eastAsia="Times New Roman" w:hAnsi="Times New Roman" w:cs="Times New Roman"/>
          <w:sz w:val="24"/>
          <w:szCs w:val="24"/>
          <w:lang w:eastAsia="pl-PL"/>
        </w:rPr>
        <w:t xml:space="preserve">ego statutu obowiązują od dnia </w:t>
      </w:r>
      <w:r w:rsidR="00DF3AA2">
        <w:rPr>
          <w:rFonts w:ascii="Times New Roman" w:eastAsia="Times New Roman" w:hAnsi="Times New Roman" w:cs="Times New Roman"/>
          <w:sz w:val="24"/>
          <w:szCs w:val="24"/>
          <w:lang w:eastAsia="pl-PL"/>
        </w:rPr>
        <w:t>01.09.2021</w:t>
      </w:r>
      <w:r w:rsidR="00D219B7">
        <w:rPr>
          <w:rFonts w:ascii="Times New Roman" w:eastAsia="Times New Roman" w:hAnsi="Times New Roman" w:cs="Times New Roman"/>
          <w:sz w:val="24"/>
          <w:szCs w:val="24"/>
          <w:lang w:eastAsia="pl-PL"/>
        </w:rPr>
        <w:t>r.</w:t>
      </w:r>
      <w:r w:rsidRPr="00D219B7">
        <w:rPr>
          <w:rFonts w:ascii="Times New Roman" w:eastAsia="Times New Roman" w:hAnsi="Times New Roman" w:cs="Times New Roman"/>
          <w:sz w:val="24"/>
          <w:szCs w:val="24"/>
          <w:lang w:eastAsia="ar-SA"/>
        </w:rPr>
        <w:tab/>
      </w:r>
      <w:r w:rsidRPr="00D219B7">
        <w:rPr>
          <w:rFonts w:ascii="Times New Roman" w:eastAsia="Times New Roman" w:hAnsi="Times New Roman" w:cs="Times New Roman"/>
          <w:i/>
          <w:iCs/>
          <w:sz w:val="24"/>
          <w:szCs w:val="24"/>
          <w:lang w:eastAsia="ar-SA"/>
        </w:rPr>
        <w:t xml:space="preserve">        </w:t>
      </w:r>
    </w:p>
    <w:p w14:paraId="2C1E406F" w14:textId="77777777" w:rsidR="00FE6DC0" w:rsidRPr="00D219B7" w:rsidRDefault="00FE6DC0" w:rsidP="00FE6DC0">
      <w:pPr>
        <w:suppressAutoHyphens/>
        <w:spacing w:after="0" w:line="240" w:lineRule="auto"/>
        <w:jc w:val="both"/>
        <w:rPr>
          <w:rFonts w:ascii="Times New Roman" w:eastAsia="Times New Roman" w:hAnsi="Times New Roman" w:cs="Times New Roman"/>
          <w:sz w:val="24"/>
          <w:szCs w:val="24"/>
          <w:lang w:eastAsia="ar-SA"/>
        </w:rPr>
      </w:pPr>
    </w:p>
    <w:p w14:paraId="2C1E4070" w14:textId="77777777" w:rsidR="006D78E8" w:rsidRPr="00D219B7" w:rsidRDefault="006D78E8" w:rsidP="006D78E8">
      <w:pPr>
        <w:suppressAutoHyphens/>
        <w:spacing w:after="0" w:line="240" w:lineRule="auto"/>
        <w:jc w:val="center"/>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 xml:space="preserve">§ </w:t>
      </w:r>
      <w:r w:rsidR="00440EBE">
        <w:rPr>
          <w:rFonts w:ascii="Times New Roman" w:eastAsia="Times New Roman" w:hAnsi="Times New Roman" w:cs="Times New Roman"/>
          <w:sz w:val="24"/>
          <w:szCs w:val="24"/>
          <w:lang w:eastAsia="ar-SA"/>
        </w:rPr>
        <w:t>77</w:t>
      </w:r>
    </w:p>
    <w:p w14:paraId="2C1E4071" w14:textId="77777777" w:rsidR="00FE6DC0" w:rsidRPr="00D219B7" w:rsidRDefault="00FE6DC0" w:rsidP="00FE6D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 xml:space="preserve">Statut </w:t>
      </w:r>
      <w:r w:rsidR="00E711B3">
        <w:rPr>
          <w:rFonts w:ascii="Times New Roman" w:eastAsia="Times New Roman" w:hAnsi="Times New Roman" w:cs="Times New Roman"/>
          <w:sz w:val="24"/>
          <w:szCs w:val="24"/>
          <w:lang w:eastAsia="pl-PL"/>
        </w:rPr>
        <w:t>szkoły</w:t>
      </w:r>
      <w:r w:rsidRPr="00D219B7">
        <w:rPr>
          <w:rFonts w:ascii="Times New Roman" w:eastAsia="Times New Roman" w:hAnsi="Times New Roman" w:cs="Times New Roman"/>
          <w:sz w:val="24"/>
          <w:szCs w:val="24"/>
          <w:lang w:eastAsia="pl-PL"/>
        </w:rPr>
        <w:t xml:space="preserve"> wchodzi w życie z dniem uchwalenia.</w:t>
      </w:r>
    </w:p>
    <w:p w14:paraId="2C1E4072" w14:textId="77777777" w:rsidR="00FE6DC0" w:rsidRPr="00D219B7" w:rsidRDefault="00FE6DC0" w:rsidP="00FE6D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W dniu wejścia w życie niniejszego statutu traci moc statut obowiązujący poprzednio.</w:t>
      </w:r>
    </w:p>
    <w:p w14:paraId="2C1E4073" w14:textId="77777777" w:rsidR="00FE6DC0" w:rsidRPr="00D219B7" w:rsidRDefault="00FE6DC0" w:rsidP="00FE6DC0">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D219B7">
        <w:rPr>
          <w:rFonts w:ascii="Times New Roman" w:eastAsia="Times New Roman" w:hAnsi="Times New Roman" w:cs="Times New Roman"/>
          <w:sz w:val="24"/>
          <w:szCs w:val="24"/>
          <w:lang w:eastAsia="pl-PL"/>
        </w:rPr>
        <w:t>Statut niniejszy został przyjęty na posiedzeniu Rady Pedagogicznej z dnia</w:t>
      </w:r>
      <w:r w:rsidR="006D78E8" w:rsidRPr="00D219B7">
        <w:rPr>
          <w:rFonts w:ascii="Times New Roman" w:eastAsia="Times New Roman" w:hAnsi="Times New Roman" w:cs="Times New Roman"/>
          <w:sz w:val="24"/>
          <w:szCs w:val="24"/>
          <w:lang w:eastAsia="pl-PL"/>
        </w:rPr>
        <w:t xml:space="preserve"> </w:t>
      </w:r>
      <w:r w:rsidR="00DF3AA2">
        <w:rPr>
          <w:rFonts w:ascii="Times New Roman" w:eastAsia="Times New Roman" w:hAnsi="Times New Roman" w:cs="Times New Roman"/>
          <w:sz w:val="24"/>
          <w:szCs w:val="24"/>
          <w:lang w:eastAsia="pl-PL"/>
        </w:rPr>
        <w:t>31.08.2021</w:t>
      </w:r>
      <w:r w:rsidRPr="00D219B7">
        <w:rPr>
          <w:rFonts w:ascii="Times New Roman" w:eastAsia="Times New Roman" w:hAnsi="Times New Roman" w:cs="Times New Roman"/>
          <w:sz w:val="24"/>
          <w:szCs w:val="24"/>
          <w:lang w:eastAsia="pl-PL"/>
        </w:rPr>
        <w:t xml:space="preserve">r </w:t>
      </w:r>
    </w:p>
    <w:p w14:paraId="2C1E4074" w14:textId="0805CDF0" w:rsidR="00FE6DC0" w:rsidRPr="00D219B7" w:rsidRDefault="00533884" w:rsidP="00953A8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D219B7">
        <w:rPr>
          <w:rFonts w:ascii="Times New Roman" w:eastAsia="Times New Roman" w:hAnsi="Times New Roman" w:cs="Times New Roman"/>
          <w:b/>
          <w:sz w:val="24"/>
          <w:szCs w:val="24"/>
          <w:lang w:eastAsia="pl-PL"/>
        </w:rPr>
        <w:t xml:space="preserve">Nr </w:t>
      </w:r>
      <w:r w:rsidR="00995475">
        <w:rPr>
          <w:rFonts w:ascii="Times New Roman" w:eastAsia="Times New Roman" w:hAnsi="Times New Roman" w:cs="Times New Roman"/>
          <w:b/>
          <w:sz w:val="24"/>
          <w:szCs w:val="24"/>
          <w:lang w:eastAsia="pl-PL"/>
        </w:rPr>
        <w:t>09</w:t>
      </w:r>
      <w:r w:rsidR="00FE6DC0" w:rsidRPr="00D219B7">
        <w:rPr>
          <w:rFonts w:ascii="Times New Roman" w:eastAsia="Times New Roman" w:hAnsi="Times New Roman" w:cs="Times New Roman"/>
          <w:b/>
          <w:sz w:val="24"/>
          <w:szCs w:val="24"/>
          <w:lang w:eastAsia="pl-PL"/>
        </w:rPr>
        <w:t>-20</w:t>
      </w:r>
      <w:r w:rsidR="00995475">
        <w:rPr>
          <w:rFonts w:ascii="Times New Roman" w:eastAsia="Times New Roman" w:hAnsi="Times New Roman" w:cs="Times New Roman"/>
          <w:b/>
          <w:sz w:val="24"/>
          <w:szCs w:val="24"/>
          <w:lang w:eastAsia="pl-PL"/>
        </w:rPr>
        <w:t>21</w:t>
      </w:r>
      <w:r w:rsidR="00FE6DC0" w:rsidRPr="00D219B7">
        <w:rPr>
          <w:rFonts w:ascii="Times New Roman" w:eastAsia="Times New Roman" w:hAnsi="Times New Roman" w:cs="Times New Roman"/>
          <w:b/>
          <w:sz w:val="24"/>
          <w:szCs w:val="24"/>
          <w:lang w:eastAsia="pl-PL"/>
        </w:rPr>
        <w:t>/</w:t>
      </w:r>
      <w:r w:rsidR="00995475">
        <w:rPr>
          <w:rFonts w:ascii="Times New Roman" w:eastAsia="Times New Roman" w:hAnsi="Times New Roman" w:cs="Times New Roman"/>
          <w:b/>
          <w:sz w:val="24"/>
          <w:szCs w:val="24"/>
          <w:lang w:eastAsia="pl-PL"/>
        </w:rPr>
        <w:t>22</w:t>
      </w:r>
      <w:r w:rsidR="00FE6DC0" w:rsidRPr="00D219B7">
        <w:rPr>
          <w:rFonts w:ascii="Times New Roman" w:eastAsia="Times New Roman" w:hAnsi="Times New Roman" w:cs="Times New Roman"/>
          <w:b/>
          <w:sz w:val="24"/>
          <w:szCs w:val="24"/>
          <w:lang w:eastAsia="pl-PL"/>
        </w:rPr>
        <w:t xml:space="preserve"> </w:t>
      </w:r>
      <w:r w:rsidR="00FE6DC0" w:rsidRPr="00D219B7">
        <w:rPr>
          <w:rFonts w:ascii="Times New Roman" w:eastAsia="Times New Roman" w:hAnsi="Times New Roman" w:cs="Times New Roman"/>
          <w:sz w:val="24"/>
          <w:szCs w:val="24"/>
          <w:lang w:eastAsia="pl-PL"/>
        </w:rPr>
        <w:t>w sprawi</w:t>
      </w:r>
      <w:r w:rsidR="00953A89" w:rsidRPr="00D219B7">
        <w:rPr>
          <w:rFonts w:ascii="Times New Roman" w:eastAsia="Times New Roman" w:hAnsi="Times New Roman" w:cs="Times New Roman"/>
          <w:sz w:val="24"/>
          <w:szCs w:val="24"/>
          <w:lang w:eastAsia="pl-PL"/>
        </w:rPr>
        <w:t xml:space="preserve">e zmian w statucie SP10  w ZSP2                 </w:t>
      </w:r>
      <w:r w:rsidR="00FE6DC0" w:rsidRPr="00D219B7">
        <w:rPr>
          <w:rFonts w:ascii="Times New Roman" w:eastAsia="Times New Roman" w:hAnsi="Times New Roman" w:cs="Times New Roman"/>
          <w:sz w:val="24"/>
          <w:szCs w:val="24"/>
          <w:lang w:eastAsia="pl-PL"/>
        </w:rPr>
        <w:t xml:space="preserve">                          </w:t>
      </w:r>
      <w:r w:rsidR="00FE6DC0" w:rsidRPr="00D219B7">
        <w:rPr>
          <w:rFonts w:ascii="Times New Roman" w:eastAsia="Times New Roman" w:hAnsi="Times New Roman" w:cs="Times New Roman"/>
          <w:kern w:val="2"/>
          <w:sz w:val="24"/>
          <w:szCs w:val="24"/>
          <w:lang w:eastAsia="zh-CN"/>
        </w:rPr>
        <w:t>.</w:t>
      </w:r>
    </w:p>
    <w:p w14:paraId="2C1E4075" w14:textId="06ED2747" w:rsidR="00FE6DC0" w:rsidRPr="00D219B7" w:rsidRDefault="00FE6DC0" w:rsidP="00FE6DC0">
      <w:pPr>
        <w:suppressAutoHyphens/>
        <w:spacing w:after="0" w:line="240" w:lineRule="auto"/>
        <w:rPr>
          <w:rFonts w:ascii="Times New Roman" w:eastAsia="Times New Roman" w:hAnsi="Times New Roman" w:cs="Times New Roman"/>
          <w:kern w:val="2"/>
          <w:sz w:val="24"/>
          <w:szCs w:val="24"/>
          <w:lang w:eastAsia="zh-CN"/>
        </w:rPr>
      </w:pPr>
      <w:r w:rsidRPr="00D219B7">
        <w:rPr>
          <w:rFonts w:ascii="Times New Roman" w:eastAsia="Times New Roman" w:hAnsi="Times New Roman" w:cs="Times New Roman"/>
          <w:kern w:val="2"/>
          <w:sz w:val="24"/>
          <w:szCs w:val="24"/>
          <w:lang w:eastAsia="zh-CN"/>
        </w:rPr>
        <w:t xml:space="preserve">Traci moc Statut </w:t>
      </w:r>
      <w:r w:rsidRPr="00D219B7">
        <w:rPr>
          <w:rFonts w:ascii="Calibri" w:eastAsia="Calibri" w:hAnsi="Calibri" w:cs="Times New Roman"/>
        </w:rPr>
        <w:t xml:space="preserve"> </w:t>
      </w:r>
      <w:r w:rsidRPr="00D219B7">
        <w:rPr>
          <w:rFonts w:ascii="Times New Roman" w:eastAsia="Times New Roman" w:hAnsi="Times New Roman" w:cs="Times New Roman"/>
          <w:kern w:val="2"/>
          <w:sz w:val="24"/>
          <w:szCs w:val="24"/>
          <w:lang w:eastAsia="zh-CN"/>
        </w:rPr>
        <w:t xml:space="preserve">Nr </w:t>
      </w:r>
      <w:r w:rsidR="00995475">
        <w:rPr>
          <w:rFonts w:ascii="Times New Roman" w:eastAsia="Times New Roman" w:hAnsi="Times New Roman" w:cs="Times New Roman"/>
          <w:kern w:val="2"/>
          <w:sz w:val="24"/>
          <w:szCs w:val="24"/>
          <w:lang w:eastAsia="zh-CN"/>
        </w:rPr>
        <w:t>17</w:t>
      </w:r>
      <w:r w:rsidRPr="00D219B7">
        <w:rPr>
          <w:rFonts w:ascii="Times New Roman" w:eastAsia="Times New Roman" w:hAnsi="Times New Roman" w:cs="Times New Roman"/>
          <w:kern w:val="2"/>
          <w:sz w:val="24"/>
          <w:szCs w:val="24"/>
          <w:lang w:eastAsia="zh-CN"/>
        </w:rPr>
        <w:t>-20</w:t>
      </w:r>
      <w:r w:rsidR="00995475">
        <w:rPr>
          <w:rFonts w:ascii="Times New Roman" w:eastAsia="Times New Roman" w:hAnsi="Times New Roman" w:cs="Times New Roman"/>
          <w:kern w:val="2"/>
          <w:sz w:val="24"/>
          <w:szCs w:val="24"/>
          <w:lang w:eastAsia="zh-CN"/>
        </w:rPr>
        <w:t>20/</w:t>
      </w:r>
      <w:bookmarkStart w:id="13" w:name="_GoBack"/>
      <w:bookmarkEnd w:id="13"/>
      <w:r w:rsidR="00995475">
        <w:rPr>
          <w:rFonts w:ascii="Times New Roman" w:eastAsia="Times New Roman" w:hAnsi="Times New Roman" w:cs="Times New Roman"/>
          <w:kern w:val="2"/>
          <w:sz w:val="24"/>
          <w:szCs w:val="24"/>
          <w:lang w:eastAsia="zh-CN"/>
        </w:rPr>
        <w:t>21</w:t>
      </w:r>
      <w:r w:rsidRPr="00D219B7">
        <w:rPr>
          <w:rFonts w:ascii="Times New Roman" w:eastAsia="Times New Roman" w:hAnsi="Times New Roman" w:cs="Times New Roman"/>
          <w:kern w:val="2"/>
          <w:sz w:val="24"/>
          <w:szCs w:val="24"/>
          <w:lang w:eastAsia="zh-CN"/>
        </w:rPr>
        <w:t xml:space="preserve">  Szkoły Podstawowej nr 10 im. św. Stanisława Kostki   z dnia </w:t>
      </w:r>
      <w:r w:rsidR="00995475">
        <w:rPr>
          <w:rFonts w:ascii="Times New Roman" w:eastAsia="Times New Roman" w:hAnsi="Times New Roman" w:cs="Times New Roman"/>
          <w:kern w:val="2"/>
          <w:sz w:val="24"/>
          <w:szCs w:val="24"/>
          <w:lang w:eastAsia="zh-CN"/>
        </w:rPr>
        <w:t>22</w:t>
      </w:r>
      <w:r w:rsidRPr="00D219B7">
        <w:rPr>
          <w:rFonts w:ascii="Times New Roman" w:eastAsia="Times New Roman" w:hAnsi="Times New Roman" w:cs="Times New Roman"/>
          <w:kern w:val="2"/>
          <w:sz w:val="24"/>
          <w:szCs w:val="24"/>
          <w:lang w:eastAsia="zh-CN"/>
        </w:rPr>
        <w:t>.</w:t>
      </w:r>
      <w:r w:rsidR="00995475">
        <w:rPr>
          <w:rFonts w:ascii="Times New Roman" w:eastAsia="Times New Roman" w:hAnsi="Times New Roman" w:cs="Times New Roman"/>
          <w:kern w:val="2"/>
          <w:sz w:val="24"/>
          <w:szCs w:val="24"/>
          <w:lang w:eastAsia="zh-CN"/>
        </w:rPr>
        <w:t>06</w:t>
      </w:r>
      <w:r w:rsidRPr="00D219B7">
        <w:rPr>
          <w:rFonts w:ascii="Times New Roman" w:eastAsia="Times New Roman" w:hAnsi="Times New Roman" w:cs="Times New Roman"/>
          <w:kern w:val="2"/>
          <w:sz w:val="24"/>
          <w:szCs w:val="24"/>
          <w:lang w:eastAsia="zh-CN"/>
        </w:rPr>
        <w:t>.20</w:t>
      </w:r>
      <w:r w:rsidR="00995475">
        <w:rPr>
          <w:rFonts w:ascii="Times New Roman" w:eastAsia="Times New Roman" w:hAnsi="Times New Roman" w:cs="Times New Roman"/>
          <w:kern w:val="2"/>
          <w:sz w:val="24"/>
          <w:szCs w:val="24"/>
          <w:lang w:eastAsia="zh-CN"/>
        </w:rPr>
        <w:t>2</w:t>
      </w:r>
      <w:r w:rsidRPr="00D219B7">
        <w:rPr>
          <w:rFonts w:ascii="Times New Roman" w:eastAsia="Times New Roman" w:hAnsi="Times New Roman" w:cs="Times New Roman"/>
          <w:kern w:val="2"/>
          <w:sz w:val="24"/>
          <w:szCs w:val="24"/>
          <w:lang w:eastAsia="zh-CN"/>
        </w:rPr>
        <w:t xml:space="preserve">1 r. </w:t>
      </w:r>
    </w:p>
    <w:p w14:paraId="2C1E4077" w14:textId="77777777" w:rsidR="00FE6DC0" w:rsidRPr="00D219B7" w:rsidRDefault="00FE6DC0" w:rsidP="00995475">
      <w:pPr>
        <w:jc w:val="right"/>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Dyrektor Szkoły</w:t>
      </w:r>
    </w:p>
    <w:p w14:paraId="2C1E4078" w14:textId="77777777" w:rsidR="00953A89" w:rsidRPr="00D219B7" w:rsidRDefault="00953A89" w:rsidP="00995475">
      <w:pPr>
        <w:jc w:val="right"/>
        <w:rPr>
          <w:rFonts w:ascii="Times New Roman" w:eastAsia="Times New Roman" w:hAnsi="Times New Roman" w:cs="Times New Roman"/>
          <w:sz w:val="24"/>
          <w:szCs w:val="24"/>
          <w:lang w:eastAsia="ar-SA"/>
        </w:rPr>
      </w:pPr>
      <w:r w:rsidRPr="00D219B7">
        <w:rPr>
          <w:rFonts w:ascii="Times New Roman" w:eastAsia="Times New Roman" w:hAnsi="Times New Roman" w:cs="Times New Roman"/>
          <w:sz w:val="24"/>
          <w:szCs w:val="24"/>
          <w:lang w:eastAsia="ar-SA"/>
        </w:rPr>
        <w:t>(-) Maria Kowol</w:t>
      </w:r>
    </w:p>
    <w:sectPr w:rsidR="00953A89" w:rsidRPr="00D219B7" w:rsidSect="00A85729">
      <w:footerReference w:type="even" r:id="rId9"/>
      <w:footerReference w:type="default" r:id="rId10"/>
      <w:headerReference w:type="first" r:id="rId11"/>
      <w:footnotePr>
        <w:pos w:val="beneathText"/>
      </w:footnotePr>
      <w:pgSz w:w="11905" w:h="16837"/>
      <w:pgMar w:top="851" w:right="1134"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407B" w14:textId="77777777" w:rsidR="004714A2" w:rsidRDefault="004714A2">
      <w:pPr>
        <w:spacing w:after="0" w:line="240" w:lineRule="auto"/>
      </w:pPr>
      <w:r>
        <w:separator/>
      </w:r>
    </w:p>
  </w:endnote>
  <w:endnote w:type="continuationSeparator" w:id="0">
    <w:p w14:paraId="2C1E407C" w14:textId="77777777" w:rsidR="004714A2" w:rsidRDefault="0047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Dutch801HdEU-Normal">
    <w:altName w:val="Times New Roman"/>
    <w:panose1 w:val="00000000000000000000"/>
    <w:charset w:val="00"/>
    <w:family w:val="roman"/>
    <w:notTrueType/>
    <w:pitch w:val="default"/>
    <w:sig w:usb0="00000003" w:usb1="00000000" w:usb2="00000000" w:usb3="00000000" w:csb0="00000001" w:csb1="00000000"/>
  </w:font>
  <w:font w:name="Liberation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407D" w14:textId="77777777" w:rsidR="002F6454" w:rsidRDefault="002F64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C1E407E" w14:textId="77777777" w:rsidR="002F6454" w:rsidRDefault="002F64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986449"/>
      <w:docPartObj>
        <w:docPartGallery w:val="Page Numbers (Bottom of Page)"/>
        <w:docPartUnique/>
      </w:docPartObj>
    </w:sdtPr>
    <w:sdtEndPr/>
    <w:sdtContent>
      <w:p w14:paraId="2C1E407F" w14:textId="77777777" w:rsidR="002F6454" w:rsidRDefault="002F6454">
        <w:pPr>
          <w:pStyle w:val="Stopka"/>
          <w:jc w:val="right"/>
        </w:pPr>
        <w:r>
          <w:fldChar w:fldCharType="begin"/>
        </w:r>
        <w:r>
          <w:instrText>PAGE   \* MERGEFORMAT</w:instrText>
        </w:r>
        <w:r>
          <w:fldChar w:fldCharType="separate"/>
        </w:r>
        <w:r w:rsidRPr="00DF3AA2">
          <w:rPr>
            <w:noProof/>
            <w:lang w:val="pl-PL"/>
          </w:rPr>
          <w:t>71</w:t>
        </w:r>
        <w:r>
          <w:fldChar w:fldCharType="end"/>
        </w:r>
      </w:p>
    </w:sdtContent>
  </w:sdt>
  <w:p w14:paraId="2C1E4080" w14:textId="77777777" w:rsidR="002F6454" w:rsidRDefault="002F64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E4079" w14:textId="77777777" w:rsidR="004714A2" w:rsidRDefault="004714A2">
      <w:pPr>
        <w:spacing w:after="0" w:line="240" w:lineRule="auto"/>
      </w:pPr>
      <w:r>
        <w:separator/>
      </w:r>
    </w:p>
  </w:footnote>
  <w:footnote w:type="continuationSeparator" w:id="0">
    <w:p w14:paraId="2C1E407A" w14:textId="77777777" w:rsidR="004714A2" w:rsidRDefault="00471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9825"/>
      <w:docPartObj>
        <w:docPartGallery w:val="Page Numbers (Margins)"/>
        <w:docPartUnique/>
      </w:docPartObj>
    </w:sdtPr>
    <w:sdtEndPr/>
    <w:sdtContent>
      <w:p w14:paraId="2C1E4081" w14:textId="77777777" w:rsidR="002F6454" w:rsidRDefault="002F6454">
        <w:pPr>
          <w:pStyle w:val="Nagwek"/>
        </w:pPr>
        <w:r>
          <w:rPr>
            <w:noProof/>
            <w:lang w:val="pl-PL" w:eastAsia="pl-PL"/>
          </w:rPr>
          <mc:AlternateContent>
            <mc:Choice Requires="wps">
              <w:drawing>
                <wp:anchor distT="0" distB="0" distL="114300" distR="114300" simplePos="0" relativeHeight="251659264" behindDoc="0" locked="0" layoutInCell="0" allowOverlap="1" wp14:anchorId="2C1E4082" wp14:editId="2C1E408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4084" w14:textId="77777777" w:rsidR="002F6454" w:rsidRDefault="002F6454">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DF3AA2">
                                <w:rPr>
                                  <w:rFonts w:asciiTheme="majorHAnsi" w:eastAsiaTheme="majorEastAsia" w:hAnsiTheme="majorHAnsi" w:cstheme="majorBidi"/>
                                  <w:noProof/>
                                  <w:sz w:val="44"/>
                                  <w:szCs w:val="44"/>
                                  <w:lang w:val="pl-PL"/>
                                </w:rPr>
                                <w:t>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1E4082"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C1E4084" w14:textId="77777777" w:rsidR="002F6454" w:rsidRDefault="002F6454">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DF3AA2">
                          <w:rPr>
                            <w:rFonts w:asciiTheme="majorHAnsi" w:eastAsiaTheme="majorEastAsia" w:hAnsiTheme="majorHAnsi" w:cstheme="majorBidi"/>
                            <w:noProof/>
                            <w:sz w:val="44"/>
                            <w:szCs w:val="44"/>
                            <w:lang w:val="pl-PL"/>
                          </w:rPr>
                          <w:t>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83687D0"/>
    <w:lvl w:ilvl="0">
      <w:start w:val="1"/>
      <w:numFmt w:val="none"/>
      <w:pStyle w:val="Nagwek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5"/>
    <w:multiLevelType w:val="singleLevel"/>
    <w:tmpl w:val="9D146E26"/>
    <w:name w:val="WW8Num5"/>
    <w:lvl w:ilvl="0">
      <w:start w:val="1"/>
      <w:numFmt w:val="decimal"/>
      <w:lvlText w:val="%1."/>
      <w:lvlJc w:val="left"/>
      <w:pPr>
        <w:tabs>
          <w:tab w:val="num" w:pos="360"/>
        </w:tabs>
        <w:ind w:left="0" w:firstLine="0"/>
      </w:pPr>
      <w:rPr>
        <w:rFonts w:hint="default"/>
      </w:rPr>
    </w:lvl>
  </w:abstractNum>
  <w:abstractNum w:abstractNumId="2" w15:restartNumberingAfterBreak="0">
    <w:nsid w:val="00000007"/>
    <w:multiLevelType w:val="singleLevel"/>
    <w:tmpl w:val="00000007"/>
    <w:name w:val="WW8Num8"/>
    <w:lvl w:ilvl="0">
      <w:start w:val="1"/>
      <w:numFmt w:val="decimal"/>
      <w:lvlText w:val="%1."/>
      <w:lvlJc w:val="left"/>
      <w:pPr>
        <w:tabs>
          <w:tab w:val="num" w:pos="870"/>
        </w:tabs>
      </w:pPr>
    </w:lvl>
  </w:abstractNum>
  <w:abstractNum w:abstractNumId="3" w15:restartNumberingAfterBreak="0">
    <w:nsid w:val="00000010"/>
    <w:multiLevelType w:val="singleLevel"/>
    <w:tmpl w:val="44B0781A"/>
    <w:name w:val="WW8Num21"/>
    <w:lvl w:ilvl="0">
      <w:start w:val="1"/>
      <w:numFmt w:val="decimal"/>
      <w:lvlText w:val="%1)"/>
      <w:lvlJc w:val="left"/>
      <w:pPr>
        <w:tabs>
          <w:tab w:val="num" w:pos="360"/>
        </w:tabs>
        <w:ind w:left="340" w:hanging="340"/>
      </w:pPr>
      <w:rPr>
        <w:rFonts w:hint="default"/>
      </w:rPr>
    </w:lvl>
  </w:abstractNum>
  <w:abstractNum w:abstractNumId="4" w15:restartNumberingAfterBreak="0">
    <w:nsid w:val="00000011"/>
    <w:multiLevelType w:val="singleLevel"/>
    <w:tmpl w:val="00000011"/>
    <w:lvl w:ilvl="0">
      <w:start w:val="1"/>
      <w:numFmt w:val="decimal"/>
      <w:lvlText w:val="%1)"/>
      <w:lvlJc w:val="left"/>
      <w:pPr>
        <w:tabs>
          <w:tab w:val="num" w:pos="1155"/>
        </w:tabs>
      </w:pPr>
    </w:lvl>
  </w:abstractNum>
  <w:abstractNum w:abstractNumId="5" w15:restartNumberingAfterBreak="0">
    <w:nsid w:val="00000013"/>
    <w:multiLevelType w:val="singleLevel"/>
    <w:tmpl w:val="00000013"/>
    <w:name w:val="WW8Num25"/>
    <w:lvl w:ilvl="0">
      <w:start w:val="1"/>
      <w:numFmt w:val="decimal"/>
      <w:lvlText w:val="%1)"/>
      <w:lvlJc w:val="left"/>
      <w:pPr>
        <w:tabs>
          <w:tab w:val="num" w:pos="1710"/>
        </w:tabs>
      </w:pPr>
    </w:lvl>
  </w:abstractNum>
  <w:abstractNum w:abstractNumId="6" w15:restartNumberingAfterBreak="0">
    <w:nsid w:val="00000016"/>
    <w:multiLevelType w:val="singleLevel"/>
    <w:tmpl w:val="59DA892C"/>
    <w:name w:val="WW8Num29"/>
    <w:lvl w:ilvl="0">
      <w:start w:val="1"/>
      <w:numFmt w:val="decimal"/>
      <w:lvlText w:val="%1."/>
      <w:lvlJc w:val="left"/>
      <w:pPr>
        <w:tabs>
          <w:tab w:val="num" w:pos="397"/>
        </w:tabs>
        <w:ind w:left="397" w:hanging="397"/>
      </w:pPr>
      <w:rPr>
        <w:rFonts w:hint="default"/>
      </w:rPr>
    </w:lvl>
  </w:abstractNum>
  <w:abstractNum w:abstractNumId="7" w15:restartNumberingAfterBreak="0">
    <w:nsid w:val="0000001C"/>
    <w:multiLevelType w:val="singleLevel"/>
    <w:tmpl w:val="0000001C"/>
    <w:name w:val="WW8Num28"/>
    <w:lvl w:ilvl="0">
      <w:start w:val="1"/>
      <w:numFmt w:val="decimal"/>
      <w:lvlText w:val="%1."/>
      <w:lvlJc w:val="left"/>
      <w:pPr>
        <w:tabs>
          <w:tab w:val="num" w:pos="360"/>
        </w:tabs>
      </w:pPr>
    </w:lvl>
  </w:abstractNum>
  <w:abstractNum w:abstractNumId="8" w15:restartNumberingAfterBreak="0">
    <w:nsid w:val="00000025"/>
    <w:multiLevelType w:val="singleLevel"/>
    <w:tmpl w:val="00000025"/>
    <w:name w:val="WW8Num37"/>
    <w:lvl w:ilvl="0">
      <w:start w:val="1"/>
      <w:numFmt w:val="decimal"/>
      <w:lvlText w:val="%1)"/>
      <w:lvlJc w:val="left"/>
      <w:pPr>
        <w:tabs>
          <w:tab w:val="num" w:pos="737"/>
        </w:tabs>
      </w:pPr>
    </w:lvl>
  </w:abstractNum>
  <w:abstractNum w:abstractNumId="9" w15:restartNumberingAfterBreak="0">
    <w:nsid w:val="00000026"/>
    <w:multiLevelType w:val="singleLevel"/>
    <w:tmpl w:val="00000026"/>
    <w:name w:val="WW8Num38"/>
    <w:lvl w:ilvl="0">
      <w:start w:val="1"/>
      <w:numFmt w:val="decimal"/>
      <w:lvlText w:val="%1)"/>
      <w:lvlJc w:val="left"/>
      <w:pPr>
        <w:tabs>
          <w:tab w:val="num" w:pos="737"/>
        </w:tabs>
      </w:pPr>
    </w:lvl>
  </w:abstractNum>
  <w:abstractNum w:abstractNumId="10" w15:restartNumberingAfterBreak="0">
    <w:nsid w:val="00000027"/>
    <w:multiLevelType w:val="singleLevel"/>
    <w:tmpl w:val="00000027"/>
    <w:name w:val="WW8Num39"/>
    <w:lvl w:ilvl="0">
      <w:start w:val="1"/>
      <w:numFmt w:val="decimal"/>
      <w:lvlText w:val="%1)"/>
      <w:lvlJc w:val="left"/>
      <w:pPr>
        <w:tabs>
          <w:tab w:val="num" w:pos="737"/>
        </w:tabs>
      </w:pPr>
    </w:lvl>
  </w:abstractNum>
  <w:abstractNum w:abstractNumId="11" w15:restartNumberingAfterBreak="0">
    <w:nsid w:val="0000002E"/>
    <w:multiLevelType w:val="multilevel"/>
    <w:tmpl w:val="7AC68CA0"/>
    <w:name w:val="WW8Num46"/>
    <w:lvl w:ilvl="0">
      <w:start w:val="3"/>
      <w:numFmt w:val="decimal"/>
      <w:lvlText w:val="%1."/>
      <w:lvlJc w:val="left"/>
      <w:pPr>
        <w:tabs>
          <w:tab w:val="num" w:pos="360"/>
        </w:tabs>
      </w:p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2" w15:restartNumberingAfterBreak="0">
    <w:nsid w:val="00000030"/>
    <w:multiLevelType w:val="singleLevel"/>
    <w:tmpl w:val="00000030"/>
    <w:name w:val="WW8Num48"/>
    <w:lvl w:ilvl="0">
      <w:start w:val="1"/>
      <w:numFmt w:val="decimal"/>
      <w:lvlText w:val="%1)"/>
      <w:lvlJc w:val="left"/>
      <w:pPr>
        <w:tabs>
          <w:tab w:val="num" w:pos="737"/>
        </w:tabs>
      </w:pPr>
    </w:lvl>
  </w:abstractNum>
  <w:abstractNum w:abstractNumId="13" w15:restartNumberingAfterBreak="0">
    <w:nsid w:val="00000032"/>
    <w:multiLevelType w:val="singleLevel"/>
    <w:tmpl w:val="00000032"/>
    <w:name w:val="WW8Num50"/>
    <w:lvl w:ilvl="0">
      <w:start w:val="1"/>
      <w:numFmt w:val="decimal"/>
      <w:lvlText w:val="%1)"/>
      <w:lvlJc w:val="left"/>
      <w:pPr>
        <w:tabs>
          <w:tab w:val="num" w:pos="737"/>
        </w:tabs>
      </w:pPr>
    </w:lvl>
  </w:abstractNum>
  <w:abstractNum w:abstractNumId="14" w15:restartNumberingAfterBreak="0">
    <w:nsid w:val="00000033"/>
    <w:multiLevelType w:val="singleLevel"/>
    <w:tmpl w:val="00000033"/>
    <w:name w:val="WW8Num51"/>
    <w:lvl w:ilvl="0">
      <w:start w:val="6"/>
      <w:numFmt w:val="decimal"/>
      <w:lvlText w:val="%1."/>
      <w:lvlJc w:val="left"/>
      <w:pPr>
        <w:tabs>
          <w:tab w:val="num" w:pos="360"/>
        </w:tabs>
      </w:pPr>
    </w:lvl>
  </w:abstractNum>
  <w:abstractNum w:abstractNumId="15" w15:restartNumberingAfterBreak="0">
    <w:nsid w:val="00000034"/>
    <w:multiLevelType w:val="singleLevel"/>
    <w:tmpl w:val="00000034"/>
    <w:name w:val="WW8Num52"/>
    <w:lvl w:ilvl="0">
      <w:start w:val="1"/>
      <w:numFmt w:val="decimal"/>
      <w:lvlText w:val="%1."/>
      <w:lvlJc w:val="left"/>
      <w:pPr>
        <w:tabs>
          <w:tab w:val="num" w:pos="360"/>
        </w:tabs>
      </w:pPr>
    </w:lvl>
  </w:abstractNum>
  <w:abstractNum w:abstractNumId="16" w15:restartNumberingAfterBreak="0">
    <w:nsid w:val="00000036"/>
    <w:multiLevelType w:val="singleLevel"/>
    <w:tmpl w:val="00000036"/>
    <w:name w:val="WW8Num54"/>
    <w:lvl w:ilvl="0">
      <w:start w:val="1"/>
      <w:numFmt w:val="decimal"/>
      <w:lvlText w:val="%1)"/>
      <w:lvlJc w:val="left"/>
      <w:pPr>
        <w:tabs>
          <w:tab w:val="num" w:pos="737"/>
        </w:tabs>
      </w:pPr>
    </w:lvl>
  </w:abstractNum>
  <w:abstractNum w:abstractNumId="17" w15:restartNumberingAfterBreak="0">
    <w:nsid w:val="00000037"/>
    <w:multiLevelType w:val="singleLevel"/>
    <w:tmpl w:val="00000037"/>
    <w:name w:val="WW8Num55"/>
    <w:lvl w:ilvl="0">
      <w:start w:val="1"/>
      <w:numFmt w:val="decimal"/>
      <w:lvlText w:val="%1)"/>
      <w:lvlJc w:val="left"/>
      <w:pPr>
        <w:tabs>
          <w:tab w:val="num" w:pos="737"/>
        </w:tabs>
      </w:pPr>
    </w:lvl>
  </w:abstractNum>
  <w:abstractNum w:abstractNumId="18" w15:restartNumberingAfterBreak="0">
    <w:nsid w:val="00000039"/>
    <w:multiLevelType w:val="singleLevel"/>
    <w:tmpl w:val="00000039"/>
    <w:name w:val="WW8Num57"/>
    <w:lvl w:ilvl="0">
      <w:start w:val="1"/>
      <w:numFmt w:val="decimal"/>
      <w:lvlText w:val="%1)"/>
      <w:lvlJc w:val="left"/>
      <w:pPr>
        <w:tabs>
          <w:tab w:val="num" w:pos="737"/>
        </w:tabs>
      </w:pPr>
    </w:lvl>
  </w:abstractNum>
  <w:abstractNum w:abstractNumId="19" w15:restartNumberingAfterBreak="0">
    <w:nsid w:val="0000003C"/>
    <w:multiLevelType w:val="multilevel"/>
    <w:tmpl w:val="200E2A74"/>
    <w:name w:val="WW8Num60"/>
    <w:lvl w:ilvl="0">
      <w:start w:val="1"/>
      <w:numFmt w:val="decimal"/>
      <w:lvlText w:val="%1."/>
      <w:lvlJc w:val="left"/>
      <w:pPr>
        <w:tabs>
          <w:tab w:val="num" w:pos="360"/>
        </w:tabs>
      </w:pPr>
    </w:lvl>
    <w:lvl w:ilvl="1">
      <w:numFmt w:val="decimalZero"/>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000003D"/>
    <w:multiLevelType w:val="singleLevel"/>
    <w:tmpl w:val="0000003D"/>
    <w:name w:val="WW8Num61"/>
    <w:lvl w:ilvl="0">
      <w:start w:val="1"/>
      <w:numFmt w:val="decimal"/>
      <w:lvlText w:val="%1."/>
      <w:lvlJc w:val="left"/>
      <w:pPr>
        <w:tabs>
          <w:tab w:val="num" w:pos="360"/>
        </w:tabs>
      </w:pPr>
    </w:lvl>
  </w:abstractNum>
  <w:abstractNum w:abstractNumId="21" w15:restartNumberingAfterBreak="0">
    <w:nsid w:val="0000003E"/>
    <w:multiLevelType w:val="singleLevel"/>
    <w:tmpl w:val="0000003E"/>
    <w:name w:val="WW8Num62"/>
    <w:lvl w:ilvl="0">
      <w:start w:val="1"/>
      <w:numFmt w:val="decimal"/>
      <w:lvlText w:val="%1)"/>
      <w:lvlJc w:val="left"/>
      <w:pPr>
        <w:tabs>
          <w:tab w:val="num" w:pos="737"/>
        </w:tabs>
      </w:pPr>
    </w:lvl>
  </w:abstractNum>
  <w:abstractNum w:abstractNumId="22" w15:restartNumberingAfterBreak="0">
    <w:nsid w:val="00000041"/>
    <w:multiLevelType w:val="singleLevel"/>
    <w:tmpl w:val="00000041"/>
    <w:name w:val="WW8Num65"/>
    <w:lvl w:ilvl="0">
      <w:start w:val="1"/>
      <w:numFmt w:val="decimal"/>
      <w:lvlText w:val="%1."/>
      <w:lvlJc w:val="left"/>
      <w:pPr>
        <w:tabs>
          <w:tab w:val="num" w:pos="360"/>
        </w:tabs>
      </w:pPr>
    </w:lvl>
  </w:abstractNum>
  <w:abstractNum w:abstractNumId="23" w15:restartNumberingAfterBreak="0">
    <w:nsid w:val="00000042"/>
    <w:multiLevelType w:val="multilevel"/>
    <w:tmpl w:val="00000042"/>
    <w:lvl w:ilvl="0">
      <w:start w:val="3"/>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4" w15:restartNumberingAfterBreak="0">
    <w:nsid w:val="00000044"/>
    <w:multiLevelType w:val="singleLevel"/>
    <w:tmpl w:val="00000044"/>
    <w:name w:val="WW8Num68"/>
    <w:lvl w:ilvl="0">
      <w:start w:val="1"/>
      <w:numFmt w:val="decimal"/>
      <w:lvlText w:val="%1."/>
      <w:lvlJc w:val="left"/>
      <w:pPr>
        <w:tabs>
          <w:tab w:val="num" w:pos="360"/>
        </w:tabs>
      </w:pPr>
    </w:lvl>
  </w:abstractNum>
  <w:abstractNum w:abstractNumId="25" w15:restartNumberingAfterBreak="0">
    <w:nsid w:val="00000048"/>
    <w:multiLevelType w:val="singleLevel"/>
    <w:tmpl w:val="00000048"/>
    <w:name w:val="WW8Num72"/>
    <w:lvl w:ilvl="0">
      <w:start w:val="1"/>
      <w:numFmt w:val="decimal"/>
      <w:lvlText w:val="%1)"/>
      <w:lvlJc w:val="left"/>
      <w:pPr>
        <w:tabs>
          <w:tab w:val="num" w:pos="737"/>
        </w:tabs>
      </w:pPr>
    </w:lvl>
  </w:abstractNum>
  <w:abstractNum w:abstractNumId="26" w15:restartNumberingAfterBreak="0">
    <w:nsid w:val="00000049"/>
    <w:multiLevelType w:val="singleLevel"/>
    <w:tmpl w:val="00000049"/>
    <w:name w:val="WW8Num73"/>
    <w:lvl w:ilvl="0">
      <w:start w:val="1"/>
      <w:numFmt w:val="decimal"/>
      <w:lvlText w:val="%1)"/>
      <w:lvlJc w:val="left"/>
      <w:pPr>
        <w:tabs>
          <w:tab w:val="num" w:pos="737"/>
        </w:tabs>
      </w:pPr>
    </w:lvl>
  </w:abstractNum>
  <w:abstractNum w:abstractNumId="27" w15:restartNumberingAfterBreak="0">
    <w:nsid w:val="0000004A"/>
    <w:multiLevelType w:val="singleLevel"/>
    <w:tmpl w:val="0000004A"/>
    <w:name w:val="WW8Num74"/>
    <w:lvl w:ilvl="0">
      <w:start w:val="1"/>
      <w:numFmt w:val="decimal"/>
      <w:lvlText w:val="%1)"/>
      <w:lvlJc w:val="left"/>
      <w:pPr>
        <w:tabs>
          <w:tab w:val="num" w:pos="737"/>
        </w:tabs>
      </w:pPr>
    </w:lvl>
  </w:abstractNum>
  <w:abstractNum w:abstractNumId="28" w15:restartNumberingAfterBreak="0">
    <w:nsid w:val="00000051"/>
    <w:multiLevelType w:val="singleLevel"/>
    <w:tmpl w:val="00000051"/>
    <w:lvl w:ilvl="0">
      <w:start w:val="1"/>
      <w:numFmt w:val="decimal"/>
      <w:lvlText w:val="%1)"/>
      <w:lvlJc w:val="left"/>
      <w:pPr>
        <w:tabs>
          <w:tab w:val="num" w:pos="737"/>
        </w:tabs>
      </w:pPr>
    </w:lvl>
  </w:abstractNum>
  <w:abstractNum w:abstractNumId="29" w15:restartNumberingAfterBreak="0">
    <w:nsid w:val="00000053"/>
    <w:multiLevelType w:val="singleLevel"/>
    <w:tmpl w:val="00000053"/>
    <w:name w:val="WW8Num83"/>
    <w:lvl w:ilvl="0">
      <w:start w:val="1"/>
      <w:numFmt w:val="decimal"/>
      <w:lvlText w:val="%1)"/>
      <w:lvlJc w:val="left"/>
      <w:pPr>
        <w:tabs>
          <w:tab w:val="num" w:pos="737"/>
        </w:tabs>
      </w:pPr>
    </w:lvl>
  </w:abstractNum>
  <w:abstractNum w:abstractNumId="30" w15:restartNumberingAfterBreak="0">
    <w:nsid w:val="00000055"/>
    <w:multiLevelType w:val="singleLevel"/>
    <w:tmpl w:val="00000055"/>
    <w:name w:val="WW8Num85"/>
    <w:lvl w:ilvl="0">
      <w:start w:val="7"/>
      <w:numFmt w:val="decimal"/>
      <w:lvlText w:val="%1."/>
      <w:lvlJc w:val="left"/>
      <w:pPr>
        <w:tabs>
          <w:tab w:val="num" w:pos="360"/>
        </w:tabs>
      </w:pPr>
    </w:lvl>
  </w:abstractNum>
  <w:abstractNum w:abstractNumId="31" w15:restartNumberingAfterBreak="0">
    <w:nsid w:val="00000059"/>
    <w:multiLevelType w:val="singleLevel"/>
    <w:tmpl w:val="00000059"/>
    <w:name w:val="WW8Num89"/>
    <w:lvl w:ilvl="0">
      <w:start w:val="1"/>
      <w:numFmt w:val="decimal"/>
      <w:lvlText w:val="%1."/>
      <w:lvlJc w:val="left"/>
      <w:pPr>
        <w:tabs>
          <w:tab w:val="num" w:pos="360"/>
        </w:tabs>
      </w:pPr>
    </w:lvl>
  </w:abstractNum>
  <w:abstractNum w:abstractNumId="32" w15:restartNumberingAfterBreak="0">
    <w:nsid w:val="0000005B"/>
    <w:multiLevelType w:val="singleLevel"/>
    <w:tmpl w:val="0000005B"/>
    <w:name w:val="WW8Num91"/>
    <w:lvl w:ilvl="0">
      <w:start w:val="1"/>
      <w:numFmt w:val="decimal"/>
      <w:lvlText w:val="%1)"/>
      <w:lvlJc w:val="left"/>
      <w:pPr>
        <w:tabs>
          <w:tab w:val="num" w:pos="737"/>
        </w:tabs>
      </w:pPr>
    </w:lvl>
  </w:abstractNum>
  <w:abstractNum w:abstractNumId="33" w15:restartNumberingAfterBreak="0">
    <w:nsid w:val="0000005D"/>
    <w:multiLevelType w:val="singleLevel"/>
    <w:tmpl w:val="0000005D"/>
    <w:name w:val="WW8Num93"/>
    <w:lvl w:ilvl="0">
      <w:start w:val="1"/>
      <w:numFmt w:val="decimal"/>
      <w:lvlText w:val="%1)"/>
      <w:lvlJc w:val="left"/>
      <w:pPr>
        <w:tabs>
          <w:tab w:val="num" w:pos="737"/>
        </w:tabs>
      </w:pPr>
    </w:lvl>
  </w:abstractNum>
  <w:abstractNum w:abstractNumId="34" w15:restartNumberingAfterBreak="0">
    <w:nsid w:val="01A00340"/>
    <w:multiLevelType w:val="hybridMultilevel"/>
    <w:tmpl w:val="B46C3E70"/>
    <w:lvl w:ilvl="0" w:tplc="04150011">
      <w:start w:val="1"/>
      <w:numFmt w:val="decimal"/>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5" w15:restartNumberingAfterBreak="0">
    <w:nsid w:val="0290051C"/>
    <w:multiLevelType w:val="hybridMultilevel"/>
    <w:tmpl w:val="80EA36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43E6E21"/>
    <w:multiLevelType w:val="multilevel"/>
    <w:tmpl w:val="4D1EED78"/>
    <w:lvl w:ilvl="0">
      <w:start w:val="1"/>
      <w:numFmt w:val="bullet"/>
      <w:lvlText w:val=""/>
      <w:lvlJc w:val="left"/>
      <w:pPr>
        <w:tabs>
          <w:tab w:val="num" w:pos="900"/>
        </w:tabs>
      </w:pPr>
      <w:rPr>
        <w:rFonts w:ascii="Symbol" w:hAnsi="Symbol" w:hint="default"/>
      </w:r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37" w15:restartNumberingAfterBreak="0">
    <w:nsid w:val="047C4724"/>
    <w:multiLevelType w:val="hybridMultilevel"/>
    <w:tmpl w:val="E7BCC1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C248CA"/>
    <w:multiLevelType w:val="hybridMultilevel"/>
    <w:tmpl w:val="6F42C430"/>
    <w:lvl w:ilvl="0" w:tplc="44B078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470FEF"/>
    <w:multiLevelType w:val="hybridMultilevel"/>
    <w:tmpl w:val="0010D83C"/>
    <w:lvl w:ilvl="0" w:tplc="04150017">
      <w:start w:val="1"/>
      <w:numFmt w:val="lowerLetter"/>
      <w:lvlText w:val="%1)"/>
      <w:lvlJc w:val="left"/>
      <w:pPr>
        <w:ind w:left="1080" w:hanging="360"/>
      </w:pPr>
    </w:lvl>
    <w:lvl w:ilvl="1" w:tplc="0A84B8F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06761642"/>
    <w:multiLevelType w:val="hybridMultilevel"/>
    <w:tmpl w:val="21C018A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696BEC"/>
    <w:multiLevelType w:val="hybridMultilevel"/>
    <w:tmpl w:val="2E5AA4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07B31A85"/>
    <w:multiLevelType w:val="hybridMultilevel"/>
    <w:tmpl w:val="36A4B88E"/>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984F10"/>
    <w:multiLevelType w:val="hybridMultilevel"/>
    <w:tmpl w:val="9E6062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EE2082"/>
    <w:multiLevelType w:val="hybridMultilevel"/>
    <w:tmpl w:val="AA08A99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0A742EFC"/>
    <w:multiLevelType w:val="hybridMultilevel"/>
    <w:tmpl w:val="E11C6D9C"/>
    <w:lvl w:ilvl="0" w:tplc="B446952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0B2C5187"/>
    <w:multiLevelType w:val="hybridMultilevel"/>
    <w:tmpl w:val="CE0E86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C332BE9"/>
    <w:multiLevelType w:val="hybridMultilevel"/>
    <w:tmpl w:val="8EF25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EF5500"/>
    <w:multiLevelType w:val="hybridMultilevel"/>
    <w:tmpl w:val="2C0AE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0360E4"/>
    <w:multiLevelType w:val="hybridMultilevel"/>
    <w:tmpl w:val="B740C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FC3FA6"/>
    <w:multiLevelType w:val="multilevel"/>
    <w:tmpl w:val="007E1E40"/>
    <w:lvl w:ilvl="0">
      <w:start w:val="1"/>
      <w:numFmt w:val="decimal"/>
      <w:lvlText w:val="%1."/>
      <w:lvlJc w:val="left"/>
      <w:pPr>
        <w:tabs>
          <w:tab w:val="num" w:pos="900"/>
        </w:tabs>
      </w:p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51" w15:restartNumberingAfterBreak="0">
    <w:nsid w:val="0E521432"/>
    <w:multiLevelType w:val="hybridMultilevel"/>
    <w:tmpl w:val="0568B8EC"/>
    <w:lvl w:ilvl="0" w:tplc="F6887E4E">
      <w:start w:val="3"/>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FB3418"/>
    <w:multiLevelType w:val="hybridMultilevel"/>
    <w:tmpl w:val="5CDA9330"/>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3" w15:restartNumberingAfterBreak="0">
    <w:nsid w:val="122E3029"/>
    <w:multiLevelType w:val="hybridMultilevel"/>
    <w:tmpl w:val="C5364C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12BB3476"/>
    <w:multiLevelType w:val="hybridMultilevel"/>
    <w:tmpl w:val="9DE04298"/>
    <w:lvl w:ilvl="0" w:tplc="F9142F34">
      <w:start w:val="1"/>
      <w:numFmt w:val="decimal"/>
      <w:lvlText w:val="%1."/>
      <w:lvlJc w:val="left"/>
      <w:pPr>
        <w:tabs>
          <w:tab w:val="num" w:pos="2880"/>
        </w:tabs>
        <w:ind w:left="252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3414813"/>
    <w:multiLevelType w:val="hybridMultilevel"/>
    <w:tmpl w:val="8692F7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35A1A47"/>
    <w:multiLevelType w:val="hybridMultilevel"/>
    <w:tmpl w:val="9E64DFF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37065AD"/>
    <w:multiLevelType w:val="multilevel"/>
    <w:tmpl w:val="6D20E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13863C07"/>
    <w:multiLevelType w:val="hybridMultilevel"/>
    <w:tmpl w:val="1666B680"/>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507332"/>
    <w:multiLevelType w:val="hybridMultilevel"/>
    <w:tmpl w:val="127CA0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14617C77"/>
    <w:multiLevelType w:val="hybridMultilevel"/>
    <w:tmpl w:val="517EE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B3278F"/>
    <w:multiLevelType w:val="hybridMultilevel"/>
    <w:tmpl w:val="92AA2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BD523F"/>
    <w:multiLevelType w:val="hybridMultilevel"/>
    <w:tmpl w:val="49EE9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1E2C0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44799B"/>
    <w:multiLevelType w:val="hybridMultilevel"/>
    <w:tmpl w:val="E744B944"/>
    <w:lvl w:ilvl="0" w:tplc="04150017">
      <w:start w:val="1"/>
      <w:numFmt w:val="lowerLetter"/>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64" w15:restartNumberingAfterBreak="0">
    <w:nsid w:val="1ACF2412"/>
    <w:multiLevelType w:val="hybridMultilevel"/>
    <w:tmpl w:val="CD665A0E"/>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1C756640"/>
    <w:multiLevelType w:val="hybridMultilevel"/>
    <w:tmpl w:val="CB7875C2"/>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6" w15:restartNumberingAfterBreak="0">
    <w:nsid w:val="1CCE43F4"/>
    <w:multiLevelType w:val="hybridMultilevel"/>
    <w:tmpl w:val="BB66B75E"/>
    <w:lvl w:ilvl="0" w:tplc="04150019">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1D766F0A"/>
    <w:multiLevelType w:val="hybridMultilevel"/>
    <w:tmpl w:val="5E14938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E03204D"/>
    <w:multiLevelType w:val="hybridMultilevel"/>
    <w:tmpl w:val="B554EE70"/>
    <w:lvl w:ilvl="0" w:tplc="04150001">
      <w:start w:val="1"/>
      <w:numFmt w:val="bullet"/>
      <w:lvlText w:val=""/>
      <w:lvlJc w:val="left"/>
      <w:pPr>
        <w:ind w:left="6480" w:hanging="360"/>
      </w:pPr>
      <w:rPr>
        <w:rFonts w:ascii="Symbol" w:hAnsi="Symbol" w:hint="default"/>
      </w:rPr>
    </w:lvl>
    <w:lvl w:ilvl="1" w:tplc="04150003" w:tentative="1">
      <w:start w:val="1"/>
      <w:numFmt w:val="bullet"/>
      <w:lvlText w:val="o"/>
      <w:lvlJc w:val="left"/>
      <w:pPr>
        <w:ind w:left="7200" w:hanging="360"/>
      </w:pPr>
      <w:rPr>
        <w:rFonts w:ascii="Courier New" w:hAnsi="Courier New" w:cs="Courier New" w:hint="default"/>
      </w:rPr>
    </w:lvl>
    <w:lvl w:ilvl="2" w:tplc="04150005" w:tentative="1">
      <w:start w:val="1"/>
      <w:numFmt w:val="bullet"/>
      <w:lvlText w:val=""/>
      <w:lvlJc w:val="left"/>
      <w:pPr>
        <w:ind w:left="7920" w:hanging="360"/>
      </w:pPr>
      <w:rPr>
        <w:rFonts w:ascii="Wingdings" w:hAnsi="Wingdings" w:hint="default"/>
      </w:rPr>
    </w:lvl>
    <w:lvl w:ilvl="3" w:tplc="04150001" w:tentative="1">
      <w:start w:val="1"/>
      <w:numFmt w:val="bullet"/>
      <w:lvlText w:val=""/>
      <w:lvlJc w:val="left"/>
      <w:pPr>
        <w:ind w:left="8640" w:hanging="360"/>
      </w:pPr>
      <w:rPr>
        <w:rFonts w:ascii="Symbol" w:hAnsi="Symbol" w:hint="default"/>
      </w:rPr>
    </w:lvl>
    <w:lvl w:ilvl="4" w:tplc="04150003" w:tentative="1">
      <w:start w:val="1"/>
      <w:numFmt w:val="bullet"/>
      <w:lvlText w:val="o"/>
      <w:lvlJc w:val="left"/>
      <w:pPr>
        <w:ind w:left="9360" w:hanging="360"/>
      </w:pPr>
      <w:rPr>
        <w:rFonts w:ascii="Courier New" w:hAnsi="Courier New" w:cs="Courier New" w:hint="default"/>
      </w:rPr>
    </w:lvl>
    <w:lvl w:ilvl="5" w:tplc="04150005" w:tentative="1">
      <w:start w:val="1"/>
      <w:numFmt w:val="bullet"/>
      <w:lvlText w:val=""/>
      <w:lvlJc w:val="left"/>
      <w:pPr>
        <w:ind w:left="10080" w:hanging="360"/>
      </w:pPr>
      <w:rPr>
        <w:rFonts w:ascii="Wingdings" w:hAnsi="Wingdings" w:hint="default"/>
      </w:rPr>
    </w:lvl>
    <w:lvl w:ilvl="6" w:tplc="04150001" w:tentative="1">
      <w:start w:val="1"/>
      <w:numFmt w:val="bullet"/>
      <w:lvlText w:val=""/>
      <w:lvlJc w:val="left"/>
      <w:pPr>
        <w:ind w:left="10800" w:hanging="360"/>
      </w:pPr>
      <w:rPr>
        <w:rFonts w:ascii="Symbol" w:hAnsi="Symbol" w:hint="default"/>
      </w:rPr>
    </w:lvl>
    <w:lvl w:ilvl="7" w:tplc="04150003" w:tentative="1">
      <w:start w:val="1"/>
      <w:numFmt w:val="bullet"/>
      <w:lvlText w:val="o"/>
      <w:lvlJc w:val="left"/>
      <w:pPr>
        <w:ind w:left="11520" w:hanging="360"/>
      </w:pPr>
      <w:rPr>
        <w:rFonts w:ascii="Courier New" w:hAnsi="Courier New" w:cs="Courier New" w:hint="default"/>
      </w:rPr>
    </w:lvl>
    <w:lvl w:ilvl="8" w:tplc="04150005" w:tentative="1">
      <w:start w:val="1"/>
      <w:numFmt w:val="bullet"/>
      <w:lvlText w:val=""/>
      <w:lvlJc w:val="left"/>
      <w:pPr>
        <w:ind w:left="12240" w:hanging="360"/>
      </w:pPr>
      <w:rPr>
        <w:rFonts w:ascii="Wingdings" w:hAnsi="Wingdings" w:hint="default"/>
      </w:rPr>
    </w:lvl>
  </w:abstractNum>
  <w:abstractNum w:abstractNumId="69" w15:restartNumberingAfterBreak="0">
    <w:nsid w:val="1ECC2AF6"/>
    <w:multiLevelType w:val="hybridMultilevel"/>
    <w:tmpl w:val="9C24B9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1EFC6B78"/>
    <w:multiLevelType w:val="hybridMultilevel"/>
    <w:tmpl w:val="5E2AE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F3D22BC"/>
    <w:multiLevelType w:val="hybridMultilevel"/>
    <w:tmpl w:val="5F48B98C"/>
    <w:lvl w:ilvl="0" w:tplc="B446952E">
      <w:start w:val="1"/>
      <w:numFmt w:val="decimal"/>
      <w:lvlText w:val="%1)"/>
      <w:lvlJc w:val="left"/>
      <w:pPr>
        <w:ind w:left="1211"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1FB350A2"/>
    <w:multiLevelType w:val="hybridMultilevel"/>
    <w:tmpl w:val="5B289714"/>
    <w:lvl w:ilvl="0" w:tplc="04150011">
      <w:start w:val="1"/>
      <w:numFmt w:val="decimal"/>
      <w:lvlText w:val="%1)"/>
      <w:lvlJc w:val="left"/>
      <w:pPr>
        <w:ind w:left="78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3" w15:restartNumberingAfterBreak="0">
    <w:nsid w:val="1FD14D3F"/>
    <w:multiLevelType w:val="hybridMultilevel"/>
    <w:tmpl w:val="CDFE018E"/>
    <w:lvl w:ilvl="0" w:tplc="9222A10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1FD85A06"/>
    <w:multiLevelType w:val="hybridMultilevel"/>
    <w:tmpl w:val="D16C96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627ADB"/>
    <w:multiLevelType w:val="hybridMultilevel"/>
    <w:tmpl w:val="DC1E2B0C"/>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81332D"/>
    <w:multiLevelType w:val="hybridMultilevel"/>
    <w:tmpl w:val="EE34CFB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2361683E"/>
    <w:multiLevelType w:val="hybridMultilevel"/>
    <w:tmpl w:val="A2C62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3F94A2B"/>
    <w:multiLevelType w:val="hybridMultilevel"/>
    <w:tmpl w:val="4E64E1B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25A31E66"/>
    <w:multiLevelType w:val="hybridMultilevel"/>
    <w:tmpl w:val="C2B413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5D51D89"/>
    <w:multiLevelType w:val="hybridMultilevel"/>
    <w:tmpl w:val="B3EAA0CA"/>
    <w:name w:val="WW8Num162"/>
    <w:lvl w:ilvl="0" w:tplc="0000000D">
      <w:start w:val="1"/>
      <w:numFmt w:val="decimal"/>
      <w:lvlText w:val="%1)"/>
      <w:lvlJc w:val="left"/>
      <w:pPr>
        <w:tabs>
          <w:tab w:val="num" w:pos="1005"/>
        </w:tabs>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60D0205"/>
    <w:multiLevelType w:val="hybridMultilevel"/>
    <w:tmpl w:val="45868D1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8E232E1"/>
    <w:multiLevelType w:val="hybridMultilevel"/>
    <w:tmpl w:val="3D0A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A857E0E"/>
    <w:multiLevelType w:val="multilevel"/>
    <w:tmpl w:val="7BC841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15:restartNumberingAfterBreak="0">
    <w:nsid w:val="2B470860"/>
    <w:multiLevelType w:val="hybridMultilevel"/>
    <w:tmpl w:val="4440DDE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DD545D"/>
    <w:multiLevelType w:val="multilevel"/>
    <w:tmpl w:val="007E1E40"/>
    <w:lvl w:ilvl="0">
      <w:start w:val="1"/>
      <w:numFmt w:val="decimal"/>
      <w:lvlText w:val="%1."/>
      <w:lvlJc w:val="left"/>
      <w:pPr>
        <w:tabs>
          <w:tab w:val="num" w:pos="900"/>
        </w:tabs>
      </w:p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86" w15:restartNumberingAfterBreak="0">
    <w:nsid w:val="2CE45956"/>
    <w:multiLevelType w:val="hybridMultilevel"/>
    <w:tmpl w:val="23C0F4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D1F3407"/>
    <w:multiLevelType w:val="hybridMultilevel"/>
    <w:tmpl w:val="387C4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1C769F"/>
    <w:multiLevelType w:val="hybridMultilevel"/>
    <w:tmpl w:val="0D70E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F4056CE"/>
    <w:multiLevelType w:val="hybridMultilevel"/>
    <w:tmpl w:val="AF2CB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CA5FE8"/>
    <w:multiLevelType w:val="hybridMultilevel"/>
    <w:tmpl w:val="039A767E"/>
    <w:lvl w:ilvl="0" w:tplc="67BADE6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5E0132"/>
    <w:multiLevelType w:val="hybridMultilevel"/>
    <w:tmpl w:val="91445C46"/>
    <w:name w:val="WW8Num21222"/>
    <w:lvl w:ilvl="0" w:tplc="00000011">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2814CAE"/>
    <w:multiLevelType w:val="hybridMultilevel"/>
    <w:tmpl w:val="D60E7506"/>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AE0A2A"/>
    <w:multiLevelType w:val="hybridMultilevel"/>
    <w:tmpl w:val="34D2A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3341741"/>
    <w:multiLevelType w:val="hybridMultilevel"/>
    <w:tmpl w:val="ADF64FA2"/>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A62684"/>
    <w:multiLevelType w:val="hybridMultilevel"/>
    <w:tmpl w:val="91CCA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AA3B82"/>
    <w:multiLevelType w:val="hybridMultilevel"/>
    <w:tmpl w:val="6B2E1F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6337345"/>
    <w:multiLevelType w:val="hybridMultilevel"/>
    <w:tmpl w:val="E54047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370758AD"/>
    <w:multiLevelType w:val="hybridMultilevel"/>
    <w:tmpl w:val="CC6C01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8A64CF"/>
    <w:multiLevelType w:val="hybridMultilevel"/>
    <w:tmpl w:val="4AF03674"/>
    <w:lvl w:ilvl="0" w:tplc="A804254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7BD1776"/>
    <w:multiLevelType w:val="hybridMultilevel"/>
    <w:tmpl w:val="D5BE68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38A70E7E"/>
    <w:multiLevelType w:val="hybridMultilevel"/>
    <w:tmpl w:val="61A0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EB1AF6"/>
    <w:multiLevelType w:val="hybridMultilevel"/>
    <w:tmpl w:val="2CEA97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39F072A5"/>
    <w:multiLevelType w:val="hybridMultilevel"/>
    <w:tmpl w:val="C69CF6A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9C2380"/>
    <w:multiLevelType w:val="hybridMultilevel"/>
    <w:tmpl w:val="58B208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3AB27F91"/>
    <w:multiLevelType w:val="hybridMultilevel"/>
    <w:tmpl w:val="5AA4C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B7F2970"/>
    <w:multiLevelType w:val="hybridMultilevel"/>
    <w:tmpl w:val="D072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D69221C"/>
    <w:multiLevelType w:val="hybridMultilevel"/>
    <w:tmpl w:val="71241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DFA4EF5"/>
    <w:multiLevelType w:val="hybridMultilevel"/>
    <w:tmpl w:val="C0BC9656"/>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DD41CD"/>
    <w:multiLevelType w:val="hybridMultilevel"/>
    <w:tmpl w:val="665AF892"/>
    <w:lvl w:ilvl="0" w:tplc="04150011">
      <w:start w:val="1"/>
      <w:numFmt w:val="decimal"/>
      <w:lvlText w:val="%1)"/>
      <w:lvlJc w:val="left"/>
      <w:pPr>
        <w:ind w:left="1996" w:hanging="360"/>
      </w:pPr>
    </w:lvl>
    <w:lvl w:ilvl="1" w:tplc="04150011">
      <w:start w:val="1"/>
      <w:numFmt w:val="decimal"/>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0" w15:restartNumberingAfterBreak="0">
    <w:nsid w:val="404721CA"/>
    <w:multiLevelType w:val="hybridMultilevel"/>
    <w:tmpl w:val="FDC65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E70018"/>
    <w:multiLevelType w:val="hybridMultilevel"/>
    <w:tmpl w:val="7CF2C8F8"/>
    <w:lvl w:ilvl="0" w:tplc="40C2BFFA">
      <w:start w:val="2"/>
      <w:numFmt w:val="decimal"/>
      <w:lvlText w:val="%1."/>
      <w:lvlJc w:val="left"/>
      <w:pPr>
        <w:tabs>
          <w:tab w:val="num" w:pos="36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2044CD6"/>
    <w:multiLevelType w:val="hybridMultilevel"/>
    <w:tmpl w:val="0BDC5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DD2E9B"/>
    <w:multiLevelType w:val="hybridMultilevel"/>
    <w:tmpl w:val="75221C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4" w15:restartNumberingAfterBreak="0">
    <w:nsid w:val="443D0E39"/>
    <w:multiLevelType w:val="hybridMultilevel"/>
    <w:tmpl w:val="9904D5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4508786E"/>
    <w:multiLevelType w:val="hybridMultilevel"/>
    <w:tmpl w:val="95A67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6392A40"/>
    <w:multiLevelType w:val="hybridMultilevel"/>
    <w:tmpl w:val="3B58291C"/>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17" w15:restartNumberingAfterBreak="0">
    <w:nsid w:val="48314B90"/>
    <w:multiLevelType w:val="hybridMultilevel"/>
    <w:tmpl w:val="A14A2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8900E91"/>
    <w:multiLevelType w:val="hybridMultilevel"/>
    <w:tmpl w:val="25AEDDC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9" w15:restartNumberingAfterBreak="0">
    <w:nsid w:val="497B41E7"/>
    <w:multiLevelType w:val="hybridMultilevel"/>
    <w:tmpl w:val="E67CE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CE13C3"/>
    <w:multiLevelType w:val="hybridMultilevel"/>
    <w:tmpl w:val="9EA6EA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751C77"/>
    <w:multiLevelType w:val="hybridMultilevel"/>
    <w:tmpl w:val="5C689218"/>
    <w:lvl w:ilvl="0" w:tplc="04150011">
      <w:start w:val="1"/>
      <w:numFmt w:val="decimal"/>
      <w:lvlText w:val="%1)"/>
      <w:lvlJc w:val="left"/>
      <w:pPr>
        <w:ind w:left="4189" w:hanging="360"/>
      </w:pPr>
    </w:lvl>
    <w:lvl w:ilvl="1" w:tplc="04150019" w:tentative="1">
      <w:start w:val="1"/>
      <w:numFmt w:val="lowerLetter"/>
      <w:lvlText w:val="%2."/>
      <w:lvlJc w:val="left"/>
      <w:pPr>
        <w:ind w:left="4909" w:hanging="360"/>
      </w:pPr>
    </w:lvl>
    <w:lvl w:ilvl="2" w:tplc="0415001B" w:tentative="1">
      <w:start w:val="1"/>
      <w:numFmt w:val="lowerRoman"/>
      <w:lvlText w:val="%3."/>
      <w:lvlJc w:val="right"/>
      <w:pPr>
        <w:ind w:left="5629" w:hanging="180"/>
      </w:pPr>
    </w:lvl>
    <w:lvl w:ilvl="3" w:tplc="0415000F" w:tentative="1">
      <w:start w:val="1"/>
      <w:numFmt w:val="decimal"/>
      <w:lvlText w:val="%4."/>
      <w:lvlJc w:val="left"/>
      <w:pPr>
        <w:ind w:left="6349" w:hanging="360"/>
      </w:pPr>
    </w:lvl>
    <w:lvl w:ilvl="4" w:tplc="04150019" w:tentative="1">
      <w:start w:val="1"/>
      <w:numFmt w:val="lowerLetter"/>
      <w:lvlText w:val="%5."/>
      <w:lvlJc w:val="left"/>
      <w:pPr>
        <w:ind w:left="7069" w:hanging="360"/>
      </w:pPr>
    </w:lvl>
    <w:lvl w:ilvl="5" w:tplc="0415001B" w:tentative="1">
      <w:start w:val="1"/>
      <w:numFmt w:val="lowerRoman"/>
      <w:lvlText w:val="%6."/>
      <w:lvlJc w:val="right"/>
      <w:pPr>
        <w:ind w:left="7789" w:hanging="180"/>
      </w:pPr>
    </w:lvl>
    <w:lvl w:ilvl="6" w:tplc="0415000F" w:tentative="1">
      <w:start w:val="1"/>
      <w:numFmt w:val="decimal"/>
      <w:lvlText w:val="%7."/>
      <w:lvlJc w:val="left"/>
      <w:pPr>
        <w:ind w:left="8509" w:hanging="360"/>
      </w:pPr>
    </w:lvl>
    <w:lvl w:ilvl="7" w:tplc="04150019" w:tentative="1">
      <w:start w:val="1"/>
      <w:numFmt w:val="lowerLetter"/>
      <w:lvlText w:val="%8."/>
      <w:lvlJc w:val="left"/>
      <w:pPr>
        <w:ind w:left="9229" w:hanging="360"/>
      </w:pPr>
    </w:lvl>
    <w:lvl w:ilvl="8" w:tplc="0415001B" w:tentative="1">
      <w:start w:val="1"/>
      <w:numFmt w:val="lowerRoman"/>
      <w:lvlText w:val="%9."/>
      <w:lvlJc w:val="right"/>
      <w:pPr>
        <w:ind w:left="9949" w:hanging="180"/>
      </w:pPr>
    </w:lvl>
  </w:abstractNum>
  <w:abstractNum w:abstractNumId="122" w15:restartNumberingAfterBreak="0">
    <w:nsid w:val="4BE900ED"/>
    <w:multiLevelType w:val="hybridMultilevel"/>
    <w:tmpl w:val="6170958E"/>
    <w:lvl w:ilvl="0" w:tplc="0415000F">
      <w:start w:val="1"/>
      <w:numFmt w:val="decimal"/>
      <w:lvlText w:val="%1."/>
      <w:lvlJc w:val="left"/>
      <w:pPr>
        <w:ind w:left="720" w:hanging="360"/>
      </w:pPr>
    </w:lvl>
    <w:lvl w:ilvl="1" w:tplc="101088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2741F3"/>
    <w:multiLevelType w:val="hybridMultilevel"/>
    <w:tmpl w:val="874630B0"/>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4" w15:restartNumberingAfterBreak="0">
    <w:nsid w:val="4CB1770D"/>
    <w:multiLevelType w:val="hybridMultilevel"/>
    <w:tmpl w:val="D9CE31B4"/>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4523CE"/>
    <w:multiLevelType w:val="hybridMultilevel"/>
    <w:tmpl w:val="94D8977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E217EBF"/>
    <w:multiLevelType w:val="hybridMultilevel"/>
    <w:tmpl w:val="0D68B202"/>
    <w:lvl w:ilvl="0" w:tplc="04150019">
      <w:start w:val="1"/>
      <w:numFmt w:val="lowerLetter"/>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7" w15:restartNumberingAfterBreak="0">
    <w:nsid w:val="4EAE2981"/>
    <w:multiLevelType w:val="multilevel"/>
    <w:tmpl w:val="02827CDC"/>
    <w:lvl w:ilvl="0">
      <w:start w:val="1"/>
      <w:numFmt w:val="lowerLetter"/>
      <w:lvlText w:val="%1)"/>
      <w:lvlJc w:val="left"/>
      <w:pPr>
        <w:tabs>
          <w:tab w:val="num" w:pos="360"/>
        </w:tabs>
        <w:ind w:left="340" w:hanging="340"/>
      </w:pPr>
      <w:rPr>
        <w:rFonts w:hint="default"/>
      </w:rPr>
    </w:lvl>
    <w:lvl w:ilvl="1">
      <w:start w:val="1"/>
      <w:numFmt w:val="lowerLetter"/>
      <w:lvlText w:val="%2."/>
      <w:lvlJc w:val="left"/>
      <w:pPr>
        <w:tabs>
          <w:tab w:val="num" w:pos="1725"/>
        </w:tabs>
      </w:pPr>
    </w:lvl>
    <w:lvl w:ilvl="2">
      <w:start w:val="1"/>
      <w:numFmt w:val="lowerRoman"/>
      <w:lvlText w:val="%3."/>
      <w:lvlJc w:val="right"/>
      <w:pPr>
        <w:tabs>
          <w:tab w:val="num" w:pos="2445"/>
        </w:tabs>
      </w:pPr>
    </w:lvl>
    <w:lvl w:ilvl="3">
      <w:start w:val="1"/>
      <w:numFmt w:val="decimal"/>
      <w:lvlText w:val="%4."/>
      <w:lvlJc w:val="left"/>
      <w:pPr>
        <w:tabs>
          <w:tab w:val="num" w:pos="3165"/>
        </w:tabs>
      </w:pPr>
    </w:lvl>
    <w:lvl w:ilvl="4">
      <w:start w:val="1"/>
      <w:numFmt w:val="lowerLetter"/>
      <w:lvlText w:val="%5."/>
      <w:lvlJc w:val="left"/>
      <w:pPr>
        <w:tabs>
          <w:tab w:val="num" w:pos="3885"/>
        </w:tabs>
      </w:pPr>
    </w:lvl>
    <w:lvl w:ilvl="5">
      <w:start w:val="1"/>
      <w:numFmt w:val="lowerRoman"/>
      <w:lvlText w:val="%6."/>
      <w:lvlJc w:val="right"/>
      <w:pPr>
        <w:tabs>
          <w:tab w:val="num" w:pos="4605"/>
        </w:tabs>
      </w:pPr>
    </w:lvl>
    <w:lvl w:ilvl="6">
      <w:start w:val="1"/>
      <w:numFmt w:val="decimal"/>
      <w:lvlText w:val="%7."/>
      <w:lvlJc w:val="left"/>
      <w:pPr>
        <w:tabs>
          <w:tab w:val="num" w:pos="5325"/>
        </w:tabs>
      </w:pPr>
    </w:lvl>
    <w:lvl w:ilvl="7">
      <w:start w:val="1"/>
      <w:numFmt w:val="lowerLetter"/>
      <w:lvlText w:val="%8."/>
      <w:lvlJc w:val="left"/>
      <w:pPr>
        <w:tabs>
          <w:tab w:val="num" w:pos="6045"/>
        </w:tabs>
      </w:pPr>
    </w:lvl>
    <w:lvl w:ilvl="8">
      <w:start w:val="1"/>
      <w:numFmt w:val="lowerRoman"/>
      <w:lvlText w:val="%9."/>
      <w:lvlJc w:val="right"/>
      <w:pPr>
        <w:tabs>
          <w:tab w:val="num" w:pos="6765"/>
        </w:tabs>
      </w:pPr>
    </w:lvl>
  </w:abstractNum>
  <w:abstractNum w:abstractNumId="128" w15:restartNumberingAfterBreak="0">
    <w:nsid w:val="4EBE0549"/>
    <w:multiLevelType w:val="hybridMultilevel"/>
    <w:tmpl w:val="07489A58"/>
    <w:lvl w:ilvl="0" w:tplc="D48A55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4F84503F"/>
    <w:multiLevelType w:val="hybridMultilevel"/>
    <w:tmpl w:val="9BDCA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F86195E"/>
    <w:multiLevelType w:val="hybridMultilevel"/>
    <w:tmpl w:val="B1080E62"/>
    <w:lvl w:ilvl="0" w:tplc="185275CC">
      <w:start w:val="1"/>
      <w:numFmt w:val="decimal"/>
      <w:lvlText w:val="%1)"/>
      <w:lvlJc w:val="left"/>
      <w:pPr>
        <w:ind w:left="644" w:hanging="360"/>
      </w:pPr>
      <w:rPr>
        <w:rFonts w:hint="default"/>
      </w:rPr>
    </w:lvl>
    <w:lvl w:ilvl="1" w:tplc="39388A8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1" w15:restartNumberingAfterBreak="0">
    <w:nsid w:val="4FEB3243"/>
    <w:multiLevelType w:val="hybridMultilevel"/>
    <w:tmpl w:val="091E2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E80BA5"/>
    <w:multiLevelType w:val="hybridMultilevel"/>
    <w:tmpl w:val="BD842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34F4271"/>
    <w:multiLevelType w:val="hybridMultilevel"/>
    <w:tmpl w:val="59E64404"/>
    <w:lvl w:ilvl="0" w:tplc="F8AC83C2">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5A86475"/>
    <w:multiLevelType w:val="hybridMultilevel"/>
    <w:tmpl w:val="F3689C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F5409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6C284F"/>
    <w:multiLevelType w:val="hybridMultilevel"/>
    <w:tmpl w:val="1A0EEA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57791256"/>
    <w:multiLevelType w:val="hybridMultilevel"/>
    <w:tmpl w:val="5E6CC9A4"/>
    <w:lvl w:ilvl="0" w:tplc="44B0781A">
      <w:start w:val="1"/>
      <w:numFmt w:val="decimal"/>
      <w:lvlText w:val="%1)"/>
      <w:lvlJc w:val="left"/>
      <w:pPr>
        <w:ind w:left="1004" w:hanging="360"/>
      </w:pPr>
      <w:rPr>
        <w:rFonts w:hint="default"/>
      </w:rPr>
    </w:lvl>
    <w:lvl w:ilvl="1" w:tplc="38EAE4F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58446B93"/>
    <w:multiLevelType w:val="hybridMultilevel"/>
    <w:tmpl w:val="9C24B96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15:restartNumberingAfterBreak="0">
    <w:nsid w:val="593E6261"/>
    <w:multiLevelType w:val="hybridMultilevel"/>
    <w:tmpl w:val="EAB850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9E874C3"/>
    <w:multiLevelType w:val="hybridMultilevel"/>
    <w:tmpl w:val="3F2CF4FC"/>
    <w:lvl w:ilvl="0" w:tplc="04150005">
      <w:start w:val="1"/>
      <w:numFmt w:val="bullet"/>
      <w:lvlText w:val=""/>
      <w:lvlJc w:val="left"/>
      <w:pPr>
        <w:ind w:left="2136" w:hanging="360"/>
      </w:pPr>
      <w:rPr>
        <w:rFonts w:ascii="Wingdings" w:hAnsi="Wingding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0" w15:restartNumberingAfterBreak="0">
    <w:nsid w:val="5C5F7687"/>
    <w:multiLevelType w:val="hybridMultilevel"/>
    <w:tmpl w:val="7F8A48BC"/>
    <w:lvl w:ilvl="0" w:tplc="185275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5D083905"/>
    <w:multiLevelType w:val="hybridMultilevel"/>
    <w:tmpl w:val="9E106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DA53DCB"/>
    <w:multiLevelType w:val="hybridMultilevel"/>
    <w:tmpl w:val="23C0F4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FD7169"/>
    <w:multiLevelType w:val="multilevel"/>
    <w:tmpl w:val="4E48B1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5E580DE9"/>
    <w:multiLevelType w:val="hybridMultilevel"/>
    <w:tmpl w:val="CDB2D6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EE82EF8"/>
    <w:multiLevelType w:val="hybridMultilevel"/>
    <w:tmpl w:val="50A40F1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FE472D6"/>
    <w:multiLevelType w:val="hybridMultilevel"/>
    <w:tmpl w:val="75D4D7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05A26B0"/>
    <w:multiLevelType w:val="hybridMultilevel"/>
    <w:tmpl w:val="0A246C80"/>
    <w:lvl w:ilvl="0" w:tplc="04150017">
      <w:start w:val="1"/>
      <w:numFmt w:val="lowerLetter"/>
      <w:lvlText w:val="%1)"/>
      <w:lvlJc w:val="left"/>
      <w:pPr>
        <w:ind w:left="720" w:hanging="360"/>
      </w:pPr>
    </w:lvl>
    <w:lvl w:ilvl="1" w:tplc="C734AD18">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1BC3056"/>
    <w:multiLevelType w:val="hybridMultilevel"/>
    <w:tmpl w:val="3CF28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2E9460D"/>
    <w:multiLevelType w:val="hybridMultilevel"/>
    <w:tmpl w:val="478E6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A45CB5"/>
    <w:multiLevelType w:val="hybridMultilevel"/>
    <w:tmpl w:val="97CA9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5A370D1"/>
    <w:multiLevelType w:val="hybridMultilevel"/>
    <w:tmpl w:val="3D0A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5AB1820"/>
    <w:multiLevelType w:val="hybridMultilevel"/>
    <w:tmpl w:val="7F66138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3" w15:restartNumberingAfterBreak="0">
    <w:nsid w:val="6600507B"/>
    <w:multiLevelType w:val="multilevel"/>
    <w:tmpl w:val="6D20E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4" w15:restartNumberingAfterBreak="0">
    <w:nsid w:val="67CF3F4E"/>
    <w:multiLevelType w:val="hybridMultilevel"/>
    <w:tmpl w:val="39A26802"/>
    <w:lvl w:ilvl="0" w:tplc="72220CAA">
      <w:start w:val="1"/>
      <w:numFmt w:val="decimal"/>
      <w:lvlText w:val="%1."/>
      <w:lvlJc w:val="left"/>
      <w:pPr>
        <w:ind w:left="502" w:hanging="360"/>
      </w:pPr>
    </w:lvl>
    <w:lvl w:ilvl="1" w:tplc="04150019" w:tentative="1">
      <w:start w:val="1"/>
      <w:numFmt w:val="lowerLetter"/>
      <w:lvlText w:val="%2."/>
      <w:lvlJc w:val="left"/>
      <w:pPr>
        <w:ind w:left="-309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1658" w:hanging="360"/>
      </w:pPr>
    </w:lvl>
    <w:lvl w:ilvl="4" w:tplc="04150019" w:tentative="1">
      <w:start w:val="1"/>
      <w:numFmt w:val="lowerLetter"/>
      <w:lvlText w:val="%5."/>
      <w:lvlJc w:val="left"/>
      <w:pPr>
        <w:ind w:left="-938" w:hanging="360"/>
      </w:pPr>
    </w:lvl>
    <w:lvl w:ilvl="5" w:tplc="0415001B" w:tentative="1">
      <w:start w:val="1"/>
      <w:numFmt w:val="lowerRoman"/>
      <w:lvlText w:val="%6."/>
      <w:lvlJc w:val="right"/>
      <w:pPr>
        <w:ind w:left="-218" w:hanging="180"/>
      </w:pPr>
    </w:lvl>
    <w:lvl w:ilvl="6" w:tplc="0415000F" w:tentative="1">
      <w:start w:val="1"/>
      <w:numFmt w:val="decimal"/>
      <w:lvlText w:val="%7."/>
      <w:lvlJc w:val="left"/>
      <w:pPr>
        <w:ind w:left="502" w:hanging="360"/>
      </w:pPr>
    </w:lvl>
    <w:lvl w:ilvl="7" w:tplc="04150019" w:tentative="1">
      <w:start w:val="1"/>
      <w:numFmt w:val="lowerLetter"/>
      <w:lvlText w:val="%8."/>
      <w:lvlJc w:val="left"/>
      <w:pPr>
        <w:ind w:left="1222" w:hanging="360"/>
      </w:pPr>
    </w:lvl>
    <w:lvl w:ilvl="8" w:tplc="0415001B" w:tentative="1">
      <w:start w:val="1"/>
      <w:numFmt w:val="lowerRoman"/>
      <w:lvlText w:val="%9."/>
      <w:lvlJc w:val="right"/>
      <w:pPr>
        <w:ind w:left="1942" w:hanging="180"/>
      </w:pPr>
    </w:lvl>
  </w:abstractNum>
  <w:abstractNum w:abstractNumId="155" w15:restartNumberingAfterBreak="0">
    <w:nsid w:val="6A440076"/>
    <w:multiLevelType w:val="hybridMultilevel"/>
    <w:tmpl w:val="AB820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ACD794B"/>
    <w:multiLevelType w:val="hybridMultilevel"/>
    <w:tmpl w:val="F4F4F5A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E4B7098"/>
    <w:multiLevelType w:val="hybridMultilevel"/>
    <w:tmpl w:val="7FF8C1E8"/>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8" w15:restartNumberingAfterBreak="0">
    <w:nsid w:val="6E6157C3"/>
    <w:multiLevelType w:val="hybridMultilevel"/>
    <w:tmpl w:val="1A6A95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EA87411"/>
    <w:multiLevelType w:val="hybridMultilevel"/>
    <w:tmpl w:val="85C2EA4A"/>
    <w:lvl w:ilvl="0" w:tplc="185275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15:restartNumberingAfterBreak="0">
    <w:nsid w:val="6EF92917"/>
    <w:multiLevelType w:val="hybridMultilevel"/>
    <w:tmpl w:val="11985998"/>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FFC6E06"/>
    <w:multiLevelType w:val="hybridMultilevel"/>
    <w:tmpl w:val="5AE0B338"/>
    <w:lvl w:ilvl="0" w:tplc="67BAD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0203B42"/>
    <w:multiLevelType w:val="hybridMultilevel"/>
    <w:tmpl w:val="94E23DC2"/>
    <w:lvl w:ilvl="0" w:tplc="0415000F">
      <w:start w:val="1"/>
      <w:numFmt w:val="decimal"/>
      <w:lvlText w:val="%1."/>
      <w:lvlJc w:val="left"/>
      <w:pPr>
        <w:ind w:left="720" w:hanging="360"/>
      </w:pPr>
    </w:lvl>
    <w:lvl w:ilvl="1" w:tplc="B5E0FA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8159F8"/>
    <w:multiLevelType w:val="hybridMultilevel"/>
    <w:tmpl w:val="A24832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71EE0AE4"/>
    <w:multiLevelType w:val="hybridMultilevel"/>
    <w:tmpl w:val="1FEAA1F0"/>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15:restartNumberingAfterBreak="0">
    <w:nsid w:val="734E3DA5"/>
    <w:multiLevelType w:val="hybridMultilevel"/>
    <w:tmpl w:val="4A5282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34F6DCC"/>
    <w:multiLevelType w:val="hybridMultilevel"/>
    <w:tmpl w:val="EA8467CE"/>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3AE1814"/>
    <w:multiLevelType w:val="hybridMultilevel"/>
    <w:tmpl w:val="BB869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617128B"/>
    <w:multiLevelType w:val="hybridMultilevel"/>
    <w:tmpl w:val="7CE4B4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75419CF"/>
    <w:multiLevelType w:val="multilevel"/>
    <w:tmpl w:val="A886CEA8"/>
    <w:lvl w:ilvl="0">
      <w:start w:val="1"/>
      <w:numFmt w:val="lowerLetter"/>
      <w:lvlText w:val="%1)"/>
      <w:lvlJc w:val="left"/>
      <w:pPr>
        <w:tabs>
          <w:tab w:val="num" w:pos="360"/>
        </w:tabs>
        <w:ind w:left="340" w:hanging="340"/>
      </w:pPr>
      <w:rPr>
        <w:rFonts w:hint="default"/>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70" w15:restartNumberingAfterBreak="0">
    <w:nsid w:val="77EE2FA0"/>
    <w:multiLevelType w:val="hybridMultilevel"/>
    <w:tmpl w:val="A29263B8"/>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1" w15:restartNumberingAfterBreak="0">
    <w:nsid w:val="780537A4"/>
    <w:multiLevelType w:val="multilevel"/>
    <w:tmpl w:val="9A703E82"/>
    <w:lvl w:ilvl="0">
      <w:start w:val="1"/>
      <w:numFmt w:val="lowerLetter"/>
      <w:lvlText w:val="%1)"/>
      <w:lvlJc w:val="left"/>
      <w:pPr>
        <w:tabs>
          <w:tab w:val="num" w:pos="360"/>
        </w:tabs>
        <w:ind w:left="340" w:hanging="340"/>
      </w:pPr>
      <w:rPr>
        <w:rFonts w:hint="default"/>
      </w:rPr>
    </w:lvl>
    <w:lvl w:ilvl="1">
      <w:start w:val="1"/>
      <w:numFmt w:val="decimal"/>
      <w:lvlText w:val="%2)"/>
      <w:lvlJc w:val="left"/>
      <w:pPr>
        <w:tabs>
          <w:tab w:val="num" w:pos="1590"/>
        </w:tabs>
        <w:ind w:left="0" w:firstLine="0"/>
      </w:pPr>
      <w:rPr>
        <w:rFonts w:hint="default"/>
      </w:rPr>
    </w:lvl>
    <w:lvl w:ilvl="2">
      <w:start w:val="1"/>
      <w:numFmt w:val="lowerRoman"/>
      <w:lvlText w:val="%3."/>
      <w:lvlJc w:val="right"/>
      <w:pPr>
        <w:tabs>
          <w:tab w:val="num" w:pos="2310"/>
        </w:tabs>
        <w:ind w:left="0" w:firstLine="0"/>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750"/>
        </w:tabs>
        <w:ind w:left="0" w:firstLine="0"/>
      </w:pPr>
      <w:rPr>
        <w:rFonts w:hint="default"/>
      </w:rPr>
    </w:lvl>
    <w:lvl w:ilvl="5">
      <w:start w:val="1"/>
      <w:numFmt w:val="lowerRoman"/>
      <w:lvlText w:val="%6."/>
      <w:lvlJc w:val="right"/>
      <w:pPr>
        <w:tabs>
          <w:tab w:val="num" w:pos="4470"/>
        </w:tabs>
        <w:ind w:left="0" w:firstLine="0"/>
      </w:pPr>
      <w:rPr>
        <w:rFonts w:hint="default"/>
      </w:rPr>
    </w:lvl>
    <w:lvl w:ilvl="6">
      <w:start w:val="1"/>
      <w:numFmt w:val="decimal"/>
      <w:lvlText w:val="%7."/>
      <w:lvlJc w:val="left"/>
      <w:pPr>
        <w:tabs>
          <w:tab w:val="num" w:pos="5190"/>
        </w:tabs>
        <w:ind w:left="0" w:firstLine="0"/>
      </w:pPr>
      <w:rPr>
        <w:rFonts w:hint="default"/>
      </w:rPr>
    </w:lvl>
    <w:lvl w:ilvl="7">
      <w:start w:val="1"/>
      <w:numFmt w:val="lowerLetter"/>
      <w:lvlText w:val="%8."/>
      <w:lvlJc w:val="left"/>
      <w:pPr>
        <w:tabs>
          <w:tab w:val="num" w:pos="5910"/>
        </w:tabs>
        <w:ind w:left="0" w:firstLine="0"/>
      </w:pPr>
      <w:rPr>
        <w:rFonts w:hint="default"/>
      </w:rPr>
    </w:lvl>
    <w:lvl w:ilvl="8">
      <w:start w:val="1"/>
      <w:numFmt w:val="lowerRoman"/>
      <w:lvlText w:val="%9."/>
      <w:lvlJc w:val="right"/>
      <w:pPr>
        <w:tabs>
          <w:tab w:val="num" w:pos="6630"/>
        </w:tabs>
        <w:ind w:left="0" w:firstLine="0"/>
      </w:pPr>
      <w:rPr>
        <w:rFonts w:hint="default"/>
      </w:rPr>
    </w:lvl>
  </w:abstractNum>
  <w:abstractNum w:abstractNumId="172" w15:restartNumberingAfterBreak="0">
    <w:nsid w:val="7850616E"/>
    <w:multiLevelType w:val="hybridMultilevel"/>
    <w:tmpl w:val="EB3CEBE8"/>
    <w:lvl w:ilvl="0" w:tplc="67BADE6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3" w15:restartNumberingAfterBreak="0">
    <w:nsid w:val="79FE693C"/>
    <w:multiLevelType w:val="hybridMultilevel"/>
    <w:tmpl w:val="E5FA528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4" w15:restartNumberingAfterBreak="0">
    <w:nsid w:val="7A2D6CC0"/>
    <w:multiLevelType w:val="hybridMultilevel"/>
    <w:tmpl w:val="ABB24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A9F73E0"/>
    <w:multiLevelType w:val="multilevel"/>
    <w:tmpl w:val="69C40D5C"/>
    <w:lvl w:ilvl="0">
      <w:start w:val="1"/>
      <w:numFmt w:val="decimal"/>
      <w:lvlText w:val="%1)"/>
      <w:lvlJc w:val="left"/>
      <w:pPr>
        <w:ind w:left="1041" w:firstLine="1080"/>
      </w:pPr>
      <w:rPr>
        <w:vertAlign w:val="baseline"/>
      </w:rPr>
    </w:lvl>
    <w:lvl w:ilvl="1">
      <w:start w:val="1"/>
      <w:numFmt w:val="lowerLetter"/>
      <w:lvlText w:val="%2."/>
      <w:lvlJc w:val="left"/>
      <w:pPr>
        <w:ind w:left="1761" w:firstLine="1800"/>
      </w:pPr>
      <w:rPr>
        <w:vertAlign w:val="baseline"/>
      </w:rPr>
    </w:lvl>
    <w:lvl w:ilvl="2">
      <w:start w:val="1"/>
      <w:numFmt w:val="lowerRoman"/>
      <w:lvlText w:val="%3."/>
      <w:lvlJc w:val="right"/>
      <w:pPr>
        <w:ind w:left="2481" w:firstLine="2700"/>
      </w:pPr>
      <w:rPr>
        <w:vertAlign w:val="baseline"/>
      </w:rPr>
    </w:lvl>
    <w:lvl w:ilvl="3">
      <w:start w:val="1"/>
      <w:numFmt w:val="decimal"/>
      <w:lvlText w:val="%4."/>
      <w:lvlJc w:val="left"/>
      <w:pPr>
        <w:ind w:left="3201" w:firstLine="3240"/>
      </w:pPr>
      <w:rPr>
        <w:vertAlign w:val="baseline"/>
      </w:rPr>
    </w:lvl>
    <w:lvl w:ilvl="4">
      <w:start w:val="1"/>
      <w:numFmt w:val="lowerLetter"/>
      <w:lvlText w:val="%5."/>
      <w:lvlJc w:val="left"/>
      <w:pPr>
        <w:ind w:left="3921" w:firstLine="3960"/>
      </w:pPr>
      <w:rPr>
        <w:vertAlign w:val="baseline"/>
      </w:rPr>
    </w:lvl>
    <w:lvl w:ilvl="5">
      <w:start w:val="1"/>
      <w:numFmt w:val="lowerRoman"/>
      <w:lvlText w:val="%6."/>
      <w:lvlJc w:val="right"/>
      <w:pPr>
        <w:ind w:left="4641" w:firstLine="4860"/>
      </w:pPr>
      <w:rPr>
        <w:vertAlign w:val="baseline"/>
      </w:rPr>
    </w:lvl>
    <w:lvl w:ilvl="6">
      <w:start w:val="1"/>
      <w:numFmt w:val="decimal"/>
      <w:lvlText w:val="%7."/>
      <w:lvlJc w:val="left"/>
      <w:pPr>
        <w:ind w:left="5361" w:firstLine="5400"/>
      </w:pPr>
      <w:rPr>
        <w:vertAlign w:val="baseline"/>
      </w:rPr>
    </w:lvl>
    <w:lvl w:ilvl="7">
      <w:start w:val="1"/>
      <w:numFmt w:val="lowerLetter"/>
      <w:lvlText w:val="%8."/>
      <w:lvlJc w:val="left"/>
      <w:pPr>
        <w:ind w:left="6081" w:firstLine="6120"/>
      </w:pPr>
      <w:rPr>
        <w:vertAlign w:val="baseline"/>
      </w:rPr>
    </w:lvl>
    <w:lvl w:ilvl="8">
      <w:start w:val="1"/>
      <w:numFmt w:val="lowerRoman"/>
      <w:lvlText w:val="%9."/>
      <w:lvlJc w:val="right"/>
      <w:pPr>
        <w:ind w:left="6801" w:firstLine="7020"/>
      </w:pPr>
      <w:rPr>
        <w:vertAlign w:val="baseline"/>
      </w:rPr>
    </w:lvl>
  </w:abstractNum>
  <w:abstractNum w:abstractNumId="176" w15:restartNumberingAfterBreak="0">
    <w:nsid w:val="7B0F4A84"/>
    <w:multiLevelType w:val="multilevel"/>
    <w:tmpl w:val="F516CEE8"/>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77" w15:restartNumberingAfterBreak="0">
    <w:nsid w:val="7C0226BF"/>
    <w:multiLevelType w:val="hybridMultilevel"/>
    <w:tmpl w:val="45E012BA"/>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C615F54"/>
    <w:multiLevelType w:val="hybridMultilevel"/>
    <w:tmpl w:val="C054F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C644E01"/>
    <w:multiLevelType w:val="hybridMultilevel"/>
    <w:tmpl w:val="E886E22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CFA4B1F"/>
    <w:multiLevelType w:val="hybridMultilevel"/>
    <w:tmpl w:val="4288EA2A"/>
    <w:lvl w:ilvl="0" w:tplc="44B078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E47A32"/>
    <w:multiLevelType w:val="hybridMultilevel"/>
    <w:tmpl w:val="69D6CD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E1D63C3"/>
    <w:multiLevelType w:val="hybridMultilevel"/>
    <w:tmpl w:val="9366357A"/>
    <w:lvl w:ilvl="0" w:tplc="B44695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3" w15:restartNumberingAfterBreak="0">
    <w:nsid w:val="7E8A38B0"/>
    <w:multiLevelType w:val="hybridMultilevel"/>
    <w:tmpl w:val="3582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F5112B3"/>
    <w:multiLevelType w:val="hybridMultilevel"/>
    <w:tmpl w:val="111CD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5" w15:restartNumberingAfterBreak="0">
    <w:nsid w:val="7F9138D2"/>
    <w:multiLevelType w:val="hybridMultilevel"/>
    <w:tmpl w:val="36DC146A"/>
    <w:lvl w:ilvl="0" w:tplc="04150005">
      <w:start w:val="1"/>
      <w:numFmt w:val="bullet"/>
      <w:lvlText w:val=""/>
      <w:lvlJc w:val="left"/>
      <w:pPr>
        <w:ind w:left="852" w:hanging="360"/>
      </w:pPr>
      <w:rPr>
        <w:rFonts w:ascii="Wingdings" w:hAnsi="Wingdings"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1"/>
  </w:num>
  <w:num w:numId="8">
    <w:abstractNumId w:val="16"/>
  </w:num>
  <w:num w:numId="9">
    <w:abstractNumId w:val="17"/>
  </w:num>
  <w:num w:numId="10">
    <w:abstractNumId w:val="18"/>
  </w:num>
  <w:num w:numId="11">
    <w:abstractNumId w:val="20"/>
  </w:num>
  <w:num w:numId="12">
    <w:abstractNumId w:val="26"/>
  </w:num>
  <w:num w:numId="13">
    <w:abstractNumId w:val="31"/>
  </w:num>
  <w:num w:numId="14">
    <w:abstractNumId w:val="91"/>
  </w:num>
  <w:num w:numId="15">
    <w:abstractNumId w:val="153"/>
  </w:num>
  <w:num w:numId="16">
    <w:abstractNumId w:val="65"/>
  </w:num>
  <w:num w:numId="17">
    <w:abstractNumId w:val="50"/>
  </w:num>
  <w:num w:numId="18">
    <w:abstractNumId w:val="104"/>
  </w:num>
  <w:num w:numId="19">
    <w:abstractNumId w:val="171"/>
  </w:num>
  <w:num w:numId="20">
    <w:abstractNumId w:val="163"/>
  </w:num>
  <w:num w:numId="21">
    <w:abstractNumId w:val="53"/>
  </w:num>
  <w:num w:numId="22">
    <w:abstractNumId w:val="79"/>
  </w:num>
  <w:num w:numId="23">
    <w:abstractNumId w:val="127"/>
  </w:num>
  <w:num w:numId="24">
    <w:abstractNumId w:val="114"/>
  </w:num>
  <w:num w:numId="25">
    <w:abstractNumId w:val="169"/>
  </w:num>
  <w:num w:numId="26">
    <w:abstractNumId w:val="158"/>
  </w:num>
  <w:num w:numId="27">
    <w:abstractNumId w:val="55"/>
  </w:num>
  <w:num w:numId="28">
    <w:abstractNumId w:val="144"/>
  </w:num>
  <w:num w:numId="29">
    <w:abstractNumId w:val="117"/>
  </w:num>
  <w:num w:numId="30">
    <w:abstractNumId w:val="181"/>
  </w:num>
  <w:num w:numId="31">
    <w:abstractNumId w:val="118"/>
  </w:num>
  <w:num w:numId="32">
    <w:abstractNumId w:val="162"/>
  </w:num>
  <w:num w:numId="33">
    <w:abstractNumId w:val="133"/>
  </w:num>
  <w:num w:numId="34">
    <w:abstractNumId w:val="39"/>
  </w:num>
  <w:num w:numId="35">
    <w:abstractNumId w:val="122"/>
  </w:num>
  <w:num w:numId="36">
    <w:abstractNumId w:val="62"/>
  </w:num>
  <w:num w:numId="37">
    <w:abstractNumId w:val="134"/>
  </w:num>
  <w:num w:numId="38">
    <w:abstractNumId w:val="48"/>
  </w:num>
  <w:num w:numId="39">
    <w:abstractNumId w:val="170"/>
  </w:num>
  <w:num w:numId="40">
    <w:abstractNumId w:val="71"/>
  </w:num>
  <w:num w:numId="41">
    <w:abstractNumId w:val="45"/>
  </w:num>
  <w:num w:numId="42">
    <w:abstractNumId w:val="164"/>
  </w:num>
  <w:num w:numId="43">
    <w:abstractNumId w:val="182"/>
  </w:num>
  <w:num w:numId="44">
    <w:abstractNumId w:val="57"/>
  </w:num>
  <w:num w:numId="45">
    <w:abstractNumId w:val="110"/>
  </w:num>
  <w:num w:numId="46">
    <w:abstractNumId w:val="63"/>
  </w:num>
  <w:num w:numId="47">
    <w:abstractNumId w:val="77"/>
  </w:num>
  <w:num w:numId="48">
    <w:abstractNumId w:val="156"/>
  </w:num>
  <w:num w:numId="49">
    <w:abstractNumId w:val="165"/>
  </w:num>
  <w:num w:numId="50">
    <w:abstractNumId w:val="84"/>
  </w:num>
  <w:num w:numId="51">
    <w:abstractNumId w:val="73"/>
  </w:num>
  <w:num w:numId="52">
    <w:abstractNumId w:val="140"/>
  </w:num>
  <w:num w:numId="53">
    <w:abstractNumId w:val="130"/>
  </w:num>
  <w:num w:numId="54">
    <w:abstractNumId w:val="159"/>
  </w:num>
  <w:num w:numId="55">
    <w:abstractNumId w:val="143"/>
  </w:num>
  <w:num w:numId="56">
    <w:abstractNumId w:val="173"/>
  </w:num>
  <w:num w:numId="57">
    <w:abstractNumId w:val="116"/>
  </w:num>
  <w:num w:numId="58">
    <w:abstractNumId w:val="52"/>
  </w:num>
  <w:num w:numId="59">
    <w:abstractNumId w:val="147"/>
  </w:num>
  <w:num w:numId="60">
    <w:abstractNumId w:val="113"/>
  </w:num>
  <w:num w:numId="61">
    <w:abstractNumId w:val="41"/>
  </w:num>
  <w:num w:numId="62">
    <w:abstractNumId w:val="166"/>
  </w:num>
  <w:num w:numId="63">
    <w:abstractNumId w:val="128"/>
  </w:num>
  <w:num w:numId="64">
    <w:abstractNumId w:val="58"/>
  </w:num>
  <w:num w:numId="65">
    <w:abstractNumId w:val="136"/>
  </w:num>
  <w:num w:numId="66">
    <w:abstractNumId w:val="96"/>
  </w:num>
  <w:num w:numId="67">
    <w:abstractNumId w:val="67"/>
  </w:num>
  <w:num w:numId="68">
    <w:abstractNumId w:val="135"/>
  </w:num>
  <w:num w:numId="69">
    <w:abstractNumId w:val="97"/>
  </w:num>
  <w:num w:numId="70">
    <w:abstractNumId w:val="35"/>
  </w:num>
  <w:num w:numId="71">
    <w:abstractNumId w:val="43"/>
  </w:num>
  <w:num w:numId="72">
    <w:abstractNumId w:val="180"/>
  </w:num>
  <w:num w:numId="73">
    <w:abstractNumId w:val="42"/>
  </w:num>
  <w:num w:numId="74">
    <w:abstractNumId w:val="38"/>
  </w:num>
  <w:num w:numId="75">
    <w:abstractNumId w:val="178"/>
  </w:num>
  <w:num w:numId="76">
    <w:abstractNumId w:val="152"/>
  </w:num>
  <w:num w:numId="77">
    <w:abstractNumId w:val="40"/>
  </w:num>
  <w:num w:numId="78">
    <w:abstractNumId w:val="108"/>
  </w:num>
  <w:num w:numId="79">
    <w:abstractNumId w:val="177"/>
  </w:num>
  <w:num w:numId="80">
    <w:abstractNumId w:val="94"/>
  </w:num>
  <w:num w:numId="81">
    <w:abstractNumId w:val="81"/>
  </w:num>
  <w:num w:numId="82">
    <w:abstractNumId w:val="124"/>
  </w:num>
  <w:num w:numId="83">
    <w:abstractNumId w:val="75"/>
  </w:num>
  <w:num w:numId="84">
    <w:abstractNumId w:val="103"/>
  </w:num>
  <w:num w:numId="85">
    <w:abstractNumId w:val="56"/>
  </w:num>
  <w:num w:numId="86">
    <w:abstractNumId w:val="92"/>
  </w:num>
  <w:num w:numId="87">
    <w:abstractNumId w:val="160"/>
  </w:num>
  <w:num w:numId="88">
    <w:abstractNumId w:val="125"/>
  </w:num>
  <w:num w:numId="89">
    <w:abstractNumId w:val="145"/>
  </w:num>
  <w:num w:numId="90">
    <w:abstractNumId w:val="102"/>
  </w:num>
  <w:num w:numId="91">
    <w:abstractNumId w:val="83"/>
  </w:num>
  <w:num w:numId="92">
    <w:abstractNumId w:val="176"/>
  </w:num>
  <w:num w:numId="93">
    <w:abstractNumId w:val="174"/>
  </w:num>
  <w:num w:numId="94">
    <w:abstractNumId w:val="88"/>
  </w:num>
  <w:num w:numId="95">
    <w:abstractNumId w:val="148"/>
  </w:num>
  <w:num w:numId="96">
    <w:abstractNumId w:val="167"/>
  </w:num>
  <w:num w:numId="97">
    <w:abstractNumId w:val="23"/>
  </w:num>
  <w:num w:numId="98">
    <w:abstractNumId w:val="27"/>
  </w:num>
  <w:num w:numId="99">
    <w:abstractNumId w:val="28"/>
  </w:num>
  <w:num w:numId="100">
    <w:abstractNumId w:val="54"/>
  </w:num>
  <w:num w:numId="101">
    <w:abstractNumId w:val="111"/>
  </w:num>
  <w:num w:numId="102">
    <w:abstractNumId w:val="34"/>
  </w:num>
  <w:num w:numId="103">
    <w:abstractNumId w:val="95"/>
  </w:num>
  <w:num w:numId="104">
    <w:abstractNumId w:val="64"/>
  </w:num>
  <w:num w:numId="105">
    <w:abstractNumId w:val="105"/>
  </w:num>
  <w:num w:numId="106">
    <w:abstractNumId w:val="72"/>
  </w:num>
  <w:num w:numId="107">
    <w:abstractNumId w:val="76"/>
  </w:num>
  <w:num w:numId="108">
    <w:abstractNumId w:val="44"/>
  </w:num>
  <w:num w:numId="109">
    <w:abstractNumId w:val="129"/>
  </w:num>
  <w:num w:numId="110">
    <w:abstractNumId w:val="132"/>
  </w:num>
  <w:num w:numId="111">
    <w:abstractNumId w:val="49"/>
  </w:num>
  <w:num w:numId="112">
    <w:abstractNumId w:val="89"/>
  </w:num>
  <w:num w:numId="113">
    <w:abstractNumId w:val="120"/>
  </w:num>
  <w:num w:numId="114">
    <w:abstractNumId w:val="146"/>
  </w:num>
  <w:num w:numId="115">
    <w:abstractNumId w:val="138"/>
  </w:num>
  <w:num w:numId="116">
    <w:abstractNumId w:val="66"/>
  </w:num>
  <w:num w:numId="117">
    <w:abstractNumId w:val="126"/>
  </w:num>
  <w:num w:numId="118">
    <w:abstractNumId w:val="109"/>
  </w:num>
  <w:num w:numId="119">
    <w:abstractNumId w:val="78"/>
  </w:num>
  <w:num w:numId="120">
    <w:abstractNumId w:val="151"/>
  </w:num>
  <w:num w:numId="121">
    <w:abstractNumId w:val="60"/>
  </w:num>
  <w:num w:numId="122">
    <w:abstractNumId w:val="150"/>
  </w:num>
  <w:num w:numId="123">
    <w:abstractNumId w:val="61"/>
  </w:num>
  <w:num w:numId="124">
    <w:abstractNumId w:val="155"/>
  </w:num>
  <w:num w:numId="125">
    <w:abstractNumId w:val="142"/>
  </w:num>
  <w:num w:numId="126">
    <w:abstractNumId w:val="175"/>
  </w:num>
  <w:num w:numId="127">
    <w:abstractNumId w:val="121"/>
  </w:num>
  <w:num w:numId="128">
    <w:abstractNumId w:val="157"/>
  </w:num>
  <w:num w:numId="129">
    <w:abstractNumId w:val="70"/>
  </w:num>
  <w:num w:numId="130">
    <w:abstractNumId w:val="93"/>
  </w:num>
  <w:num w:numId="131">
    <w:abstractNumId w:val="74"/>
  </w:num>
  <w:num w:numId="132">
    <w:abstractNumId w:val="59"/>
  </w:num>
  <w:num w:numId="133">
    <w:abstractNumId w:val="87"/>
  </w:num>
  <w:num w:numId="134">
    <w:abstractNumId w:val="90"/>
  </w:num>
  <w:num w:numId="135">
    <w:abstractNumId w:val="115"/>
  </w:num>
  <w:num w:numId="136">
    <w:abstractNumId w:val="183"/>
  </w:num>
  <w:num w:numId="137">
    <w:abstractNumId w:val="107"/>
  </w:num>
  <w:num w:numId="138">
    <w:abstractNumId w:val="172"/>
  </w:num>
  <w:num w:numId="139">
    <w:abstractNumId w:val="47"/>
  </w:num>
  <w:num w:numId="140">
    <w:abstractNumId w:val="123"/>
  </w:num>
  <w:num w:numId="141">
    <w:abstractNumId w:val="141"/>
  </w:num>
  <w:num w:numId="142">
    <w:abstractNumId w:val="119"/>
  </w:num>
  <w:num w:numId="143">
    <w:abstractNumId w:val="139"/>
  </w:num>
  <w:num w:numId="144">
    <w:abstractNumId w:val="168"/>
  </w:num>
  <w:num w:numId="145">
    <w:abstractNumId w:val="46"/>
  </w:num>
  <w:num w:numId="146">
    <w:abstractNumId w:val="101"/>
  </w:num>
  <w:num w:numId="147">
    <w:abstractNumId w:val="131"/>
  </w:num>
  <w:num w:numId="148">
    <w:abstractNumId w:val="37"/>
  </w:num>
  <w:num w:numId="149">
    <w:abstractNumId w:val="184"/>
  </w:num>
  <w:num w:numId="150">
    <w:abstractNumId w:val="69"/>
  </w:num>
  <w:num w:numId="151">
    <w:abstractNumId w:val="149"/>
  </w:num>
  <w:num w:numId="152">
    <w:abstractNumId w:val="112"/>
  </w:num>
  <w:num w:numId="153">
    <w:abstractNumId w:val="85"/>
  </w:num>
  <w:num w:numId="154">
    <w:abstractNumId w:val="82"/>
  </w:num>
  <w:num w:numId="155">
    <w:abstractNumId w:val="86"/>
  </w:num>
  <w:num w:numId="156">
    <w:abstractNumId w:val="98"/>
  </w:num>
  <w:num w:numId="157">
    <w:abstractNumId w:val="161"/>
  </w:num>
  <w:num w:numId="158">
    <w:abstractNumId w:val="106"/>
  </w:num>
  <w:num w:numId="159">
    <w:abstractNumId w:val="36"/>
  </w:num>
  <w:num w:numId="160">
    <w:abstractNumId w:val="68"/>
  </w:num>
  <w:num w:numId="161">
    <w:abstractNumId w:val="137"/>
  </w:num>
  <w:num w:numId="162">
    <w:abstractNumId w:val="154"/>
  </w:num>
  <w:num w:numId="163">
    <w:abstractNumId w:val="99"/>
  </w:num>
  <w:num w:numId="164">
    <w:abstractNumId w:val="51"/>
  </w:num>
  <w:num w:numId="165">
    <w:abstractNumId w:val="179"/>
  </w:num>
  <w:num w:numId="166">
    <w:abstractNumId w:val="100"/>
  </w:num>
  <w:num w:numId="167">
    <w:abstractNumId w:val="18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7D3"/>
    <w:rsid w:val="00017598"/>
    <w:rsid w:val="000213C4"/>
    <w:rsid w:val="0002709C"/>
    <w:rsid w:val="00033431"/>
    <w:rsid w:val="000417BC"/>
    <w:rsid w:val="00044558"/>
    <w:rsid w:val="0007221F"/>
    <w:rsid w:val="00086477"/>
    <w:rsid w:val="00093EF6"/>
    <w:rsid w:val="00097A77"/>
    <w:rsid w:val="000A2C94"/>
    <w:rsid w:val="000B1E66"/>
    <w:rsid w:val="000C7AC6"/>
    <w:rsid w:val="000D1C86"/>
    <w:rsid w:val="000D6502"/>
    <w:rsid w:val="000E326F"/>
    <w:rsid w:val="000E3BE2"/>
    <w:rsid w:val="001005EF"/>
    <w:rsid w:val="00103283"/>
    <w:rsid w:val="001048DE"/>
    <w:rsid w:val="0011375A"/>
    <w:rsid w:val="00114A4E"/>
    <w:rsid w:val="00115F9F"/>
    <w:rsid w:val="0012703C"/>
    <w:rsid w:val="001275F0"/>
    <w:rsid w:val="00140770"/>
    <w:rsid w:val="001442A8"/>
    <w:rsid w:val="00146DCC"/>
    <w:rsid w:val="00153E26"/>
    <w:rsid w:val="00155C33"/>
    <w:rsid w:val="00156E0C"/>
    <w:rsid w:val="001630A8"/>
    <w:rsid w:val="001645EB"/>
    <w:rsid w:val="00172A03"/>
    <w:rsid w:val="0018659D"/>
    <w:rsid w:val="00191BDF"/>
    <w:rsid w:val="00193208"/>
    <w:rsid w:val="00195ED8"/>
    <w:rsid w:val="001A3F47"/>
    <w:rsid w:val="001B0D38"/>
    <w:rsid w:val="001C2718"/>
    <w:rsid w:val="001D23D0"/>
    <w:rsid w:val="001D3BD4"/>
    <w:rsid w:val="001E2744"/>
    <w:rsid w:val="001E6954"/>
    <w:rsid w:val="001E740A"/>
    <w:rsid w:val="001F12BD"/>
    <w:rsid w:val="00200AF1"/>
    <w:rsid w:val="002034E9"/>
    <w:rsid w:val="00205719"/>
    <w:rsid w:val="0023072E"/>
    <w:rsid w:val="002362CF"/>
    <w:rsid w:val="00237331"/>
    <w:rsid w:val="00255CFE"/>
    <w:rsid w:val="0026361A"/>
    <w:rsid w:val="00267F3E"/>
    <w:rsid w:val="002C1394"/>
    <w:rsid w:val="002C180A"/>
    <w:rsid w:val="002C44FC"/>
    <w:rsid w:val="002D2C9E"/>
    <w:rsid w:val="002E40AD"/>
    <w:rsid w:val="002E5061"/>
    <w:rsid w:val="002F1B0F"/>
    <w:rsid w:val="002F6454"/>
    <w:rsid w:val="00305521"/>
    <w:rsid w:val="0032567C"/>
    <w:rsid w:val="00332925"/>
    <w:rsid w:val="00340968"/>
    <w:rsid w:val="00346166"/>
    <w:rsid w:val="003503D8"/>
    <w:rsid w:val="00361776"/>
    <w:rsid w:val="0036390F"/>
    <w:rsid w:val="003667B1"/>
    <w:rsid w:val="0037180A"/>
    <w:rsid w:val="00374BCE"/>
    <w:rsid w:val="0038341D"/>
    <w:rsid w:val="003869FA"/>
    <w:rsid w:val="00386C74"/>
    <w:rsid w:val="00387642"/>
    <w:rsid w:val="00391AD2"/>
    <w:rsid w:val="003A0AAD"/>
    <w:rsid w:val="003A263C"/>
    <w:rsid w:val="003A73A1"/>
    <w:rsid w:val="003C1B68"/>
    <w:rsid w:val="003C25AF"/>
    <w:rsid w:val="003D16B2"/>
    <w:rsid w:val="003D2C5C"/>
    <w:rsid w:val="003D43B0"/>
    <w:rsid w:val="003E6B91"/>
    <w:rsid w:val="003F1A9C"/>
    <w:rsid w:val="00406382"/>
    <w:rsid w:val="00410402"/>
    <w:rsid w:val="00413FB4"/>
    <w:rsid w:val="004214B0"/>
    <w:rsid w:val="00425EDD"/>
    <w:rsid w:val="0043459A"/>
    <w:rsid w:val="00440EBE"/>
    <w:rsid w:val="004410E4"/>
    <w:rsid w:val="004423D9"/>
    <w:rsid w:val="00443BCF"/>
    <w:rsid w:val="004528BE"/>
    <w:rsid w:val="00457964"/>
    <w:rsid w:val="004607CA"/>
    <w:rsid w:val="00461BC2"/>
    <w:rsid w:val="00465898"/>
    <w:rsid w:val="004714A2"/>
    <w:rsid w:val="00484ABF"/>
    <w:rsid w:val="00485B7E"/>
    <w:rsid w:val="00486116"/>
    <w:rsid w:val="00486A20"/>
    <w:rsid w:val="004A4C59"/>
    <w:rsid w:val="004A6CD1"/>
    <w:rsid w:val="004B0D0E"/>
    <w:rsid w:val="004C5531"/>
    <w:rsid w:val="004C68F4"/>
    <w:rsid w:val="004C7C0D"/>
    <w:rsid w:val="004D0D44"/>
    <w:rsid w:val="004D3B4B"/>
    <w:rsid w:val="004D4A66"/>
    <w:rsid w:val="004E172F"/>
    <w:rsid w:val="004E5332"/>
    <w:rsid w:val="004F4CB1"/>
    <w:rsid w:val="00510566"/>
    <w:rsid w:val="00513E6C"/>
    <w:rsid w:val="00513F05"/>
    <w:rsid w:val="00520A50"/>
    <w:rsid w:val="00526DC1"/>
    <w:rsid w:val="00532C9A"/>
    <w:rsid w:val="0053328F"/>
    <w:rsid w:val="00533551"/>
    <w:rsid w:val="00533884"/>
    <w:rsid w:val="00534CAB"/>
    <w:rsid w:val="0053608B"/>
    <w:rsid w:val="005413EB"/>
    <w:rsid w:val="00565CB4"/>
    <w:rsid w:val="00570A6A"/>
    <w:rsid w:val="005817F4"/>
    <w:rsid w:val="0059223C"/>
    <w:rsid w:val="00594030"/>
    <w:rsid w:val="00594841"/>
    <w:rsid w:val="00596EC3"/>
    <w:rsid w:val="005C0553"/>
    <w:rsid w:val="005C7835"/>
    <w:rsid w:val="005D0BFF"/>
    <w:rsid w:val="005D6316"/>
    <w:rsid w:val="005E1EAE"/>
    <w:rsid w:val="005F241F"/>
    <w:rsid w:val="005F39E0"/>
    <w:rsid w:val="006006AE"/>
    <w:rsid w:val="006212DB"/>
    <w:rsid w:val="00622AD8"/>
    <w:rsid w:val="006257EC"/>
    <w:rsid w:val="00632A5B"/>
    <w:rsid w:val="006357DF"/>
    <w:rsid w:val="00635833"/>
    <w:rsid w:val="00640F3F"/>
    <w:rsid w:val="00647C27"/>
    <w:rsid w:val="00654815"/>
    <w:rsid w:val="0067133D"/>
    <w:rsid w:val="00674354"/>
    <w:rsid w:val="00674633"/>
    <w:rsid w:val="00675AC6"/>
    <w:rsid w:val="006762AE"/>
    <w:rsid w:val="00676B1A"/>
    <w:rsid w:val="00684657"/>
    <w:rsid w:val="006857D3"/>
    <w:rsid w:val="00690F75"/>
    <w:rsid w:val="006B1F6A"/>
    <w:rsid w:val="006B5E8C"/>
    <w:rsid w:val="006D2FA4"/>
    <w:rsid w:val="006D78E8"/>
    <w:rsid w:val="006E1DB0"/>
    <w:rsid w:val="006E4D1E"/>
    <w:rsid w:val="006E72D2"/>
    <w:rsid w:val="006E7E5E"/>
    <w:rsid w:val="006F1FDA"/>
    <w:rsid w:val="006F5B87"/>
    <w:rsid w:val="0071070B"/>
    <w:rsid w:val="00714ABB"/>
    <w:rsid w:val="00724C10"/>
    <w:rsid w:val="00740A0F"/>
    <w:rsid w:val="00753017"/>
    <w:rsid w:val="0075491C"/>
    <w:rsid w:val="007575FD"/>
    <w:rsid w:val="00764858"/>
    <w:rsid w:val="0077621B"/>
    <w:rsid w:val="007860B2"/>
    <w:rsid w:val="00791809"/>
    <w:rsid w:val="007A0932"/>
    <w:rsid w:val="007A2C29"/>
    <w:rsid w:val="007C64D4"/>
    <w:rsid w:val="007C6E14"/>
    <w:rsid w:val="007D3C8F"/>
    <w:rsid w:val="007E0230"/>
    <w:rsid w:val="007E0EBE"/>
    <w:rsid w:val="007F1719"/>
    <w:rsid w:val="00801FB6"/>
    <w:rsid w:val="0080359A"/>
    <w:rsid w:val="00805C0C"/>
    <w:rsid w:val="00805D95"/>
    <w:rsid w:val="00811EBF"/>
    <w:rsid w:val="008271F2"/>
    <w:rsid w:val="0082722A"/>
    <w:rsid w:val="0083334F"/>
    <w:rsid w:val="008403CC"/>
    <w:rsid w:val="00841957"/>
    <w:rsid w:val="00850E2A"/>
    <w:rsid w:val="00860881"/>
    <w:rsid w:val="00861F1A"/>
    <w:rsid w:val="00863D03"/>
    <w:rsid w:val="00866774"/>
    <w:rsid w:val="008720C0"/>
    <w:rsid w:val="0087614D"/>
    <w:rsid w:val="00883BD1"/>
    <w:rsid w:val="00883FB9"/>
    <w:rsid w:val="00894A51"/>
    <w:rsid w:val="00895F0F"/>
    <w:rsid w:val="00896D8F"/>
    <w:rsid w:val="008A16E0"/>
    <w:rsid w:val="008A4365"/>
    <w:rsid w:val="008A5BB3"/>
    <w:rsid w:val="008B1B94"/>
    <w:rsid w:val="008B310E"/>
    <w:rsid w:val="008C08F1"/>
    <w:rsid w:val="008C0C32"/>
    <w:rsid w:val="008C3C84"/>
    <w:rsid w:val="008C65FE"/>
    <w:rsid w:val="008D2BD0"/>
    <w:rsid w:val="008D3693"/>
    <w:rsid w:val="008D64C7"/>
    <w:rsid w:val="008E3AC9"/>
    <w:rsid w:val="008E5C89"/>
    <w:rsid w:val="008F2D4B"/>
    <w:rsid w:val="008F6C00"/>
    <w:rsid w:val="008F7531"/>
    <w:rsid w:val="00905272"/>
    <w:rsid w:val="00905374"/>
    <w:rsid w:val="00912745"/>
    <w:rsid w:val="00912EF9"/>
    <w:rsid w:val="00913FE9"/>
    <w:rsid w:val="00920481"/>
    <w:rsid w:val="00921A05"/>
    <w:rsid w:val="00931894"/>
    <w:rsid w:val="009330EF"/>
    <w:rsid w:val="009367D7"/>
    <w:rsid w:val="00937D1D"/>
    <w:rsid w:val="00950205"/>
    <w:rsid w:val="00950295"/>
    <w:rsid w:val="00953A89"/>
    <w:rsid w:val="00970FBB"/>
    <w:rsid w:val="00995475"/>
    <w:rsid w:val="0099576E"/>
    <w:rsid w:val="009A2647"/>
    <w:rsid w:val="009B18D0"/>
    <w:rsid w:val="009C3BFB"/>
    <w:rsid w:val="009C4F9A"/>
    <w:rsid w:val="009D075B"/>
    <w:rsid w:val="009E3947"/>
    <w:rsid w:val="009F36C3"/>
    <w:rsid w:val="009F3EA7"/>
    <w:rsid w:val="009F401C"/>
    <w:rsid w:val="009F5A1A"/>
    <w:rsid w:val="009F6381"/>
    <w:rsid w:val="00A00704"/>
    <w:rsid w:val="00A04674"/>
    <w:rsid w:val="00A06BF9"/>
    <w:rsid w:val="00A12323"/>
    <w:rsid w:val="00A16C27"/>
    <w:rsid w:val="00A25210"/>
    <w:rsid w:val="00A2780A"/>
    <w:rsid w:val="00A333F4"/>
    <w:rsid w:val="00A42546"/>
    <w:rsid w:val="00A454C9"/>
    <w:rsid w:val="00A456FB"/>
    <w:rsid w:val="00A578E2"/>
    <w:rsid w:val="00A7092F"/>
    <w:rsid w:val="00A715D6"/>
    <w:rsid w:val="00A763D6"/>
    <w:rsid w:val="00A85729"/>
    <w:rsid w:val="00A960C8"/>
    <w:rsid w:val="00AA22D3"/>
    <w:rsid w:val="00AA3EC6"/>
    <w:rsid w:val="00AB22B3"/>
    <w:rsid w:val="00AB37A9"/>
    <w:rsid w:val="00AB5D25"/>
    <w:rsid w:val="00AB6139"/>
    <w:rsid w:val="00AB62A6"/>
    <w:rsid w:val="00AC0746"/>
    <w:rsid w:val="00AE3696"/>
    <w:rsid w:val="00AE5F78"/>
    <w:rsid w:val="00AE7E5D"/>
    <w:rsid w:val="00AF2F79"/>
    <w:rsid w:val="00AF2FFD"/>
    <w:rsid w:val="00B125EF"/>
    <w:rsid w:val="00B24F7D"/>
    <w:rsid w:val="00B37AE8"/>
    <w:rsid w:val="00B43C89"/>
    <w:rsid w:val="00B45D84"/>
    <w:rsid w:val="00B51D20"/>
    <w:rsid w:val="00B55043"/>
    <w:rsid w:val="00B55B32"/>
    <w:rsid w:val="00B615C3"/>
    <w:rsid w:val="00B61675"/>
    <w:rsid w:val="00B628B5"/>
    <w:rsid w:val="00B65EB2"/>
    <w:rsid w:val="00B66AB5"/>
    <w:rsid w:val="00B755CC"/>
    <w:rsid w:val="00B8697B"/>
    <w:rsid w:val="00B8725A"/>
    <w:rsid w:val="00B910A7"/>
    <w:rsid w:val="00BA111E"/>
    <w:rsid w:val="00BA11CE"/>
    <w:rsid w:val="00BB1003"/>
    <w:rsid w:val="00BC380B"/>
    <w:rsid w:val="00BD7366"/>
    <w:rsid w:val="00BE2ECA"/>
    <w:rsid w:val="00BF1ABA"/>
    <w:rsid w:val="00C02998"/>
    <w:rsid w:val="00C063BE"/>
    <w:rsid w:val="00C107AF"/>
    <w:rsid w:val="00C14E29"/>
    <w:rsid w:val="00C24542"/>
    <w:rsid w:val="00C410A0"/>
    <w:rsid w:val="00C46D56"/>
    <w:rsid w:val="00C470C8"/>
    <w:rsid w:val="00C53C56"/>
    <w:rsid w:val="00C5750A"/>
    <w:rsid w:val="00C67E61"/>
    <w:rsid w:val="00C70DC8"/>
    <w:rsid w:val="00C719A6"/>
    <w:rsid w:val="00C750DE"/>
    <w:rsid w:val="00C83B8A"/>
    <w:rsid w:val="00C85E22"/>
    <w:rsid w:val="00C945A5"/>
    <w:rsid w:val="00C9557D"/>
    <w:rsid w:val="00C97FF5"/>
    <w:rsid w:val="00CA6792"/>
    <w:rsid w:val="00CB1AE5"/>
    <w:rsid w:val="00CC1EAF"/>
    <w:rsid w:val="00CC590D"/>
    <w:rsid w:val="00CE2F59"/>
    <w:rsid w:val="00CE7BA3"/>
    <w:rsid w:val="00CF6EEA"/>
    <w:rsid w:val="00CF7B23"/>
    <w:rsid w:val="00D00E2A"/>
    <w:rsid w:val="00D104F2"/>
    <w:rsid w:val="00D1068D"/>
    <w:rsid w:val="00D106C8"/>
    <w:rsid w:val="00D219B7"/>
    <w:rsid w:val="00D33FE2"/>
    <w:rsid w:val="00D4061A"/>
    <w:rsid w:val="00D42C71"/>
    <w:rsid w:val="00D4410A"/>
    <w:rsid w:val="00D47204"/>
    <w:rsid w:val="00D51580"/>
    <w:rsid w:val="00D5514A"/>
    <w:rsid w:val="00D5689E"/>
    <w:rsid w:val="00D56F6D"/>
    <w:rsid w:val="00D66600"/>
    <w:rsid w:val="00D71EF0"/>
    <w:rsid w:val="00D729AF"/>
    <w:rsid w:val="00D763FE"/>
    <w:rsid w:val="00D771EC"/>
    <w:rsid w:val="00D77F7A"/>
    <w:rsid w:val="00D835A5"/>
    <w:rsid w:val="00D8573D"/>
    <w:rsid w:val="00D86F5C"/>
    <w:rsid w:val="00D87283"/>
    <w:rsid w:val="00D922BB"/>
    <w:rsid w:val="00D93D62"/>
    <w:rsid w:val="00D95F25"/>
    <w:rsid w:val="00DC003E"/>
    <w:rsid w:val="00DE2D5D"/>
    <w:rsid w:val="00DE39C7"/>
    <w:rsid w:val="00DE6D57"/>
    <w:rsid w:val="00DF14CF"/>
    <w:rsid w:val="00DF3AA2"/>
    <w:rsid w:val="00E046D2"/>
    <w:rsid w:val="00E06BB1"/>
    <w:rsid w:val="00E105E7"/>
    <w:rsid w:val="00E10FA5"/>
    <w:rsid w:val="00E1226C"/>
    <w:rsid w:val="00E12701"/>
    <w:rsid w:val="00E13E44"/>
    <w:rsid w:val="00E20FB5"/>
    <w:rsid w:val="00E21167"/>
    <w:rsid w:val="00E2535F"/>
    <w:rsid w:val="00E26313"/>
    <w:rsid w:val="00E3251E"/>
    <w:rsid w:val="00E35771"/>
    <w:rsid w:val="00E35D7D"/>
    <w:rsid w:val="00E401BA"/>
    <w:rsid w:val="00E41487"/>
    <w:rsid w:val="00E420F7"/>
    <w:rsid w:val="00E426E1"/>
    <w:rsid w:val="00E428CA"/>
    <w:rsid w:val="00E47F49"/>
    <w:rsid w:val="00E51714"/>
    <w:rsid w:val="00E54947"/>
    <w:rsid w:val="00E67FA0"/>
    <w:rsid w:val="00E704F6"/>
    <w:rsid w:val="00E711B3"/>
    <w:rsid w:val="00E72079"/>
    <w:rsid w:val="00E731CD"/>
    <w:rsid w:val="00E80170"/>
    <w:rsid w:val="00E8567A"/>
    <w:rsid w:val="00E861DC"/>
    <w:rsid w:val="00EB6408"/>
    <w:rsid w:val="00EC4186"/>
    <w:rsid w:val="00EE3648"/>
    <w:rsid w:val="00F065DE"/>
    <w:rsid w:val="00F06F70"/>
    <w:rsid w:val="00F17596"/>
    <w:rsid w:val="00F23E1D"/>
    <w:rsid w:val="00F27274"/>
    <w:rsid w:val="00F3198E"/>
    <w:rsid w:val="00F363D7"/>
    <w:rsid w:val="00F56743"/>
    <w:rsid w:val="00F64C8C"/>
    <w:rsid w:val="00F76019"/>
    <w:rsid w:val="00F83C4C"/>
    <w:rsid w:val="00FB40E8"/>
    <w:rsid w:val="00FB74D7"/>
    <w:rsid w:val="00FD55BD"/>
    <w:rsid w:val="00FD6AF1"/>
    <w:rsid w:val="00FE6DC0"/>
    <w:rsid w:val="00FE6FAE"/>
    <w:rsid w:val="00FF0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3802"/>
  <w15:docId w15:val="{476690EF-73B7-409A-88B5-AE7BBEEC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A00704"/>
    <w:pPr>
      <w:keepNext/>
      <w:numPr>
        <w:numId w:val="1"/>
      </w:numPr>
      <w:suppressAutoHyphens/>
      <w:spacing w:after="0" w:line="240" w:lineRule="auto"/>
      <w:ind w:left="360"/>
      <w:outlineLvl w:val="0"/>
    </w:pPr>
    <w:rPr>
      <w:rFonts w:ascii="Times New Roman" w:eastAsia="Times New Roman" w:hAnsi="Times New Roman" w:cs="Times New Roman"/>
      <w:sz w:val="32"/>
      <w:szCs w:val="24"/>
      <w:lang w:val="x-none" w:eastAsia="ar-SA"/>
    </w:rPr>
  </w:style>
  <w:style w:type="paragraph" w:styleId="Nagwek2">
    <w:name w:val="heading 2"/>
    <w:basedOn w:val="Normalny"/>
    <w:next w:val="Normalny"/>
    <w:link w:val="Nagwek2Znak"/>
    <w:qFormat/>
    <w:rsid w:val="006857D3"/>
    <w:pPr>
      <w:keepNext/>
      <w:suppressAutoHyphens/>
      <w:spacing w:after="0" w:line="240" w:lineRule="auto"/>
      <w:ind w:firstLine="426"/>
      <w:outlineLvl w:val="1"/>
    </w:pPr>
    <w:rPr>
      <w:rFonts w:ascii="Times New Roman" w:eastAsia="Times New Roman" w:hAnsi="Times New Roman" w:cs="Times New Roman"/>
      <w:sz w:val="28"/>
      <w:szCs w:val="24"/>
      <w:lang w:val="x-none" w:eastAsia="ar-SA"/>
    </w:rPr>
  </w:style>
  <w:style w:type="paragraph" w:styleId="Nagwek3">
    <w:name w:val="heading 3"/>
    <w:basedOn w:val="Normalny"/>
    <w:next w:val="Normalny"/>
    <w:link w:val="Nagwek3Znak"/>
    <w:uiPriority w:val="9"/>
    <w:qFormat/>
    <w:rsid w:val="006857D3"/>
    <w:pPr>
      <w:keepNext/>
      <w:suppressAutoHyphens/>
      <w:snapToGrid w:val="0"/>
      <w:spacing w:after="0" w:line="240" w:lineRule="auto"/>
      <w:jc w:val="center"/>
      <w:outlineLvl w:val="2"/>
    </w:pPr>
    <w:rPr>
      <w:rFonts w:ascii="Times New Roman" w:eastAsia="Times New Roman" w:hAnsi="Times New Roman" w:cs="Times New Roman"/>
      <w:sz w:val="28"/>
      <w:szCs w:val="24"/>
      <w:lang w:val="x-none" w:eastAsia="ar-SA"/>
    </w:rPr>
  </w:style>
  <w:style w:type="paragraph" w:styleId="Nagwek4">
    <w:name w:val="heading 4"/>
    <w:basedOn w:val="Normalny"/>
    <w:next w:val="Normalny"/>
    <w:link w:val="Nagwek4Znak"/>
    <w:qFormat/>
    <w:rsid w:val="006857D3"/>
    <w:pPr>
      <w:keepNext/>
      <w:suppressAutoHyphens/>
      <w:spacing w:after="0" w:line="240" w:lineRule="auto"/>
      <w:jc w:val="center"/>
      <w:outlineLvl w:val="3"/>
    </w:pPr>
    <w:rPr>
      <w:rFonts w:ascii="Times New Roman" w:eastAsia="Times New Roman" w:hAnsi="Times New Roman" w:cs="Times New Roman"/>
      <w:sz w:val="32"/>
      <w:szCs w:val="24"/>
      <w:lang w:val="x-none" w:eastAsia="ar-SA"/>
    </w:rPr>
  </w:style>
  <w:style w:type="paragraph" w:styleId="Nagwek5">
    <w:name w:val="heading 5"/>
    <w:basedOn w:val="Normalny"/>
    <w:next w:val="Normalny"/>
    <w:link w:val="Nagwek5Znak"/>
    <w:qFormat/>
    <w:rsid w:val="006857D3"/>
    <w:pPr>
      <w:keepNext/>
      <w:suppressAutoHyphens/>
      <w:spacing w:after="0" w:line="240" w:lineRule="auto"/>
      <w:jc w:val="center"/>
      <w:outlineLvl w:val="4"/>
    </w:pPr>
    <w:rPr>
      <w:rFonts w:ascii="Times New Roman" w:eastAsia="Times New Roman" w:hAnsi="Times New Roman" w:cs="Times New Roman"/>
      <w:b/>
      <w:bCs/>
      <w:sz w:val="28"/>
      <w:szCs w:val="24"/>
      <w:lang w:val="x-none" w:eastAsia="ar-SA"/>
    </w:rPr>
  </w:style>
  <w:style w:type="paragraph" w:styleId="Nagwek6">
    <w:name w:val="heading 6"/>
    <w:basedOn w:val="Normalny"/>
    <w:next w:val="Normalny"/>
    <w:link w:val="Nagwek6Znak"/>
    <w:qFormat/>
    <w:rsid w:val="006857D3"/>
    <w:pPr>
      <w:keepNext/>
      <w:suppressAutoHyphens/>
      <w:spacing w:after="0" w:line="240" w:lineRule="auto"/>
      <w:jc w:val="both"/>
      <w:outlineLvl w:val="5"/>
    </w:pPr>
    <w:rPr>
      <w:rFonts w:ascii="Times New Roman" w:eastAsia="Times New Roman" w:hAnsi="Times New Roman" w:cs="Times New Roman"/>
      <w:i/>
      <w:iCs/>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00704"/>
    <w:rPr>
      <w:rFonts w:ascii="Times New Roman" w:eastAsia="Times New Roman" w:hAnsi="Times New Roman" w:cs="Times New Roman"/>
      <w:sz w:val="32"/>
      <w:szCs w:val="24"/>
      <w:lang w:val="x-none" w:eastAsia="ar-SA"/>
    </w:rPr>
  </w:style>
  <w:style w:type="character" w:customStyle="1" w:styleId="Nagwek2Znak">
    <w:name w:val="Nagłówek 2 Znak"/>
    <w:basedOn w:val="Domylnaczcionkaakapitu"/>
    <w:link w:val="Nagwek2"/>
    <w:rsid w:val="006857D3"/>
    <w:rPr>
      <w:rFonts w:ascii="Times New Roman" w:eastAsia="Times New Roman" w:hAnsi="Times New Roman" w:cs="Times New Roman"/>
      <w:sz w:val="28"/>
      <w:szCs w:val="24"/>
      <w:lang w:val="x-none" w:eastAsia="ar-SA"/>
    </w:rPr>
  </w:style>
  <w:style w:type="character" w:customStyle="1" w:styleId="Nagwek3Znak">
    <w:name w:val="Nagłówek 3 Znak"/>
    <w:basedOn w:val="Domylnaczcionkaakapitu"/>
    <w:link w:val="Nagwek3"/>
    <w:uiPriority w:val="9"/>
    <w:rsid w:val="006857D3"/>
    <w:rPr>
      <w:rFonts w:ascii="Times New Roman" w:eastAsia="Times New Roman" w:hAnsi="Times New Roman" w:cs="Times New Roman"/>
      <w:sz w:val="28"/>
      <w:szCs w:val="24"/>
      <w:lang w:val="x-none" w:eastAsia="ar-SA"/>
    </w:rPr>
  </w:style>
  <w:style w:type="character" w:customStyle="1" w:styleId="Nagwek4Znak">
    <w:name w:val="Nagłówek 4 Znak"/>
    <w:basedOn w:val="Domylnaczcionkaakapitu"/>
    <w:link w:val="Nagwek4"/>
    <w:rsid w:val="006857D3"/>
    <w:rPr>
      <w:rFonts w:ascii="Times New Roman" w:eastAsia="Times New Roman" w:hAnsi="Times New Roman" w:cs="Times New Roman"/>
      <w:sz w:val="32"/>
      <w:szCs w:val="24"/>
      <w:lang w:val="x-none" w:eastAsia="ar-SA"/>
    </w:rPr>
  </w:style>
  <w:style w:type="character" w:customStyle="1" w:styleId="Nagwek5Znak">
    <w:name w:val="Nagłówek 5 Znak"/>
    <w:basedOn w:val="Domylnaczcionkaakapitu"/>
    <w:link w:val="Nagwek5"/>
    <w:rsid w:val="006857D3"/>
    <w:rPr>
      <w:rFonts w:ascii="Times New Roman" w:eastAsia="Times New Roman" w:hAnsi="Times New Roman" w:cs="Times New Roman"/>
      <w:b/>
      <w:bCs/>
      <w:sz w:val="28"/>
      <w:szCs w:val="24"/>
      <w:lang w:val="x-none" w:eastAsia="ar-SA"/>
    </w:rPr>
  </w:style>
  <w:style w:type="character" w:customStyle="1" w:styleId="Nagwek6Znak">
    <w:name w:val="Nagłówek 6 Znak"/>
    <w:basedOn w:val="Domylnaczcionkaakapitu"/>
    <w:link w:val="Nagwek6"/>
    <w:rsid w:val="006857D3"/>
    <w:rPr>
      <w:rFonts w:ascii="Times New Roman" w:eastAsia="Times New Roman" w:hAnsi="Times New Roman" w:cs="Times New Roman"/>
      <w:i/>
      <w:iCs/>
      <w:sz w:val="24"/>
      <w:szCs w:val="24"/>
      <w:lang w:val="x-none" w:eastAsia="ar-SA"/>
    </w:rPr>
  </w:style>
  <w:style w:type="numbering" w:customStyle="1" w:styleId="Bezlisty1">
    <w:name w:val="Bez listy1"/>
    <w:next w:val="Bezlisty"/>
    <w:uiPriority w:val="99"/>
    <w:semiHidden/>
    <w:unhideWhenUsed/>
    <w:rsid w:val="006857D3"/>
  </w:style>
  <w:style w:type="numbering" w:customStyle="1" w:styleId="Bezlisty11">
    <w:name w:val="Bez listy11"/>
    <w:next w:val="Bezlisty"/>
    <w:uiPriority w:val="99"/>
    <w:semiHidden/>
    <w:unhideWhenUsed/>
    <w:rsid w:val="006857D3"/>
  </w:style>
  <w:style w:type="numbering" w:customStyle="1" w:styleId="Bezlisty111">
    <w:name w:val="Bez listy111"/>
    <w:next w:val="Bezlisty"/>
    <w:uiPriority w:val="99"/>
    <w:semiHidden/>
    <w:unhideWhenUsed/>
    <w:rsid w:val="006857D3"/>
  </w:style>
  <w:style w:type="numbering" w:customStyle="1" w:styleId="Bezlisty1111">
    <w:name w:val="Bez listy1111"/>
    <w:next w:val="Bezlisty"/>
    <w:uiPriority w:val="99"/>
    <w:semiHidden/>
    <w:unhideWhenUsed/>
    <w:rsid w:val="006857D3"/>
  </w:style>
  <w:style w:type="numbering" w:customStyle="1" w:styleId="Bezlisty11111">
    <w:name w:val="Bez listy11111"/>
    <w:next w:val="Bezlisty"/>
    <w:uiPriority w:val="99"/>
    <w:semiHidden/>
    <w:unhideWhenUsed/>
    <w:rsid w:val="006857D3"/>
  </w:style>
  <w:style w:type="numbering" w:customStyle="1" w:styleId="Bezlisty111111">
    <w:name w:val="Bez listy111111"/>
    <w:next w:val="Bezlisty"/>
    <w:uiPriority w:val="99"/>
    <w:semiHidden/>
    <w:unhideWhenUsed/>
    <w:rsid w:val="006857D3"/>
  </w:style>
  <w:style w:type="numbering" w:customStyle="1" w:styleId="Bezlisty1111111">
    <w:name w:val="Bez listy1111111"/>
    <w:next w:val="Bezlisty"/>
    <w:uiPriority w:val="99"/>
    <w:semiHidden/>
    <w:unhideWhenUsed/>
    <w:rsid w:val="006857D3"/>
  </w:style>
  <w:style w:type="character" w:customStyle="1" w:styleId="WW8Num35z0">
    <w:name w:val="WW8Num35z0"/>
    <w:rsid w:val="006857D3"/>
    <w:rPr>
      <w:rFonts w:ascii="Symbol" w:hAnsi="Symbol"/>
    </w:rPr>
  </w:style>
  <w:style w:type="paragraph" w:styleId="Nagwek">
    <w:name w:val="header"/>
    <w:basedOn w:val="Normalny"/>
    <w:next w:val="Tekstpodstawowy"/>
    <w:link w:val="NagwekZnak"/>
    <w:uiPriority w:val="99"/>
    <w:rsid w:val="006857D3"/>
    <w:pPr>
      <w:keepNext/>
      <w:suppressAutoHyphens/>
      <w:spacing w:before="240" w:after="120" w:line="240" w:lineRule="auto"/>
    </w:pPr>
    <w:rPr>
      <w:rFonts w:ascii="Arial" w:eastAsia="Lucida Sans Unicode" w:hAnsi="Arial" w:cs="Times New Roman"/>
      <w:sz w:val="28"/>
      <w:szCs w:val="28"/>
      <w:lang w:val="x-none" w:eastAsia="ar-SA"/>
    </w:rPr>
  </w:style>
  <w:style w:type="character" w:customStyle="1" w:styleId="NagwekZnak">
    <w:name w:val="Nagłówek Znak"/>
    <w:basedOn w:val="Domylnaczcionkaakapitu"/>
    <w:link w:val="Nagwek"/>
    <w:uiPriority w:val="99"/>
    <w:rsid w:val="006857D3"/>
    <w:rPr>
      <w:rFonts w:ascii="Arial" w:eastAsia="Lucida Sans Unicode" w:hAnsi="Arial" w:cs="Times New Roman"/>
      <w:sz w:val="28"/>
      <w:szCs w:val="28"/>
      <w:lang w:val="x-none" w:eastAsia="ar-SA"/>
    </w:rPr>
  </w:style>
  <w:style w:type="paragraph" w:styleId="Tekstpodstawowy">
    <w:name w:val="Body Text"/>
    <w:basedOn w:val="Normalny"/>
    <w:link w:val="TekstpodstawowyZnak"/>
    <w:semiHidden/>
    <w:rsid w:val="006857D3"/>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semiHidden/>
    <w:rsid w:val="006857D3"/>
    <w:rPr>
      <w:rFonts w:ascii="Times New Roman" w:eastAsia="Times New Roman" w:hAnsi="Times New Roman" w:cs="Times New Roman"/>
      <w:sz w:val="24"/>
      <w:szCs w:val="24"/>
      <w:lang w:val="x-none" w:eastAsia="ar-SA"/>
    </w:rPr>
  </w:style>
  <w:style w:type="paragraph" w:styleId="Lista">
    <w:name w:val="List"/>
    <w:basedOn w:val="Tekstpodstawowy"/>
    <w:semiHidden/>
    <w:rsid w:val="006857D3"/>
    <w:rPr>
      <w:rFonts w:cs="Tahoma"/>
    </w:rPr>
  </w:style>
  <w:style w:type="paragraph" w:styleId="Podpis">
    <w:name w:val="Signature"/>
    <w:basedOn w:val="Normalny"/>
    <w:link w:val="PodpisZnak"/>
    <w:semiHidden/>
    <w:rsid w:val="006857D3"/>
    <w:pPr>
      <w:suppressLineNumbers/>
      <w:suppressAutoHyphens/>
      <w:spacing w:before="120" w:after="120" w:line="240" w:lineRule="auto"/>
    </w:pPr>
    <w:rPr>
      <w:rFonts w:ascii="Times New Roman" w:eastAsia="Times New Roman" w:hAnsi="Times New Roman" w:cs="Times New Roman"/>
      <w:i/>
      <w:iCs/>
      <w:sz w:val="24"/>
      <w:szCs w:val="24"/>
      <w:lang w:val="x-none" w:eastAsia="ar-SA"/>
    </w:rPr>
  </w:style>
  <w:style w:type="character" w:customStyle="1" w:styleId="PodpisZnak">
    <w:name w:val="Podpis Znak"/>
    <w:basedOn w:val="Domylnaczcionkaakapitu"/>
    <w:link w:val="Podpis"/>
    <w:semiHidden/>
    <w:rsid w:val="006857D3"/>
    <w:rPr>
      <w:rFonts w:ascii="Times New Roman" w:eastAsia="Times New Roman" w:hAnsi="Times New Roman" w:cs="Times New Roman"/>
      <w:i/>
      <w:iCs/>
      <w:sz w:val="24"/>
      <w:szCs w:val="24"/>
      <w:lang w:val="x-none" w:eastAsia="ar-SA"/>
    </w:rPr>
  </w:style>
  <w:style w:type="paragraph" w:customStyle="1" w:styleId="Indeks">
    <w:name w:val="Indeks"/>
    <w:basedOn w:val="Normalny"/>
    <w:rsid w:val="006857D3"/>
    <w:pPr>
      <w:suppressLineNumbers/>
      <w:suppressAutoHyphens/>
      <w:spacing w:after="0" w:line="240" w:lineRule="auto"/>
    </w:pPr>
    <w:rPr>
      <w:rFonts w:ascii="Times New Roman" w:eastAsia="Times New Roman" w:hAnsi="Times New Roman" w:cs="Tahoma"/>
      <w:sz w:val="24"/>
      <w:szCs w:val="24"/>
      <w:lang w:eastAsia="ar-SA"/>
    </w:rPr>
  </w:style>
  <w:style w:type="paragraph" w:styleId="Tekstpodstawowywcity">
    <w:name w:val="Body Text Indent"/>
    <w:basedOn w:val="Normalny"/>
    <w:link w:val="TekstpodstawowywcityZnak"/>
    <w:semiHidden/>
    <w:rsid w:val="006857D3"/>
    <w:pPr>
      <w:suppressAutoHyphens/>
      <w:spacing w:after="0" w:line="240" w:lineRule="auto"/>
      <w:ind w:left="900" w:hanging="360"/>
    </w:pPr>
    <w:rPr>
      <w:rFonts w:ascii="Times New Roman" w:eastAsia="Times New Roman" w:hAnsi="Times New Roman" w:cs="Times New Roman"/>
      <w:sz w:val="28"/>
      <w:szCs w:val="24"/>
      <w:lang w:val="x-none" w:eastAsia="ar-SA"/>
    </w:rPr>
  </w:style>
  <w:style w:type="character" w:customStyle="1" w:styleId="TekstpodstawowywcityZnak">
    <w:name w:val="Tekst podstawowy wcięty Znak"/>
    <w:basedOn w:val="Domylnaczcionkaakapitu"/>
    <w:link w:val="Tekstpodstawowywcity"/>
    <w:semiHidden/>
    <w:rsid w:val="006857D3"/>
    <w:rPr>
      <w:rFonts w:ascii="Times New Roman" w:eastAsia="Times New Roman" w:hAnsi="Times New Roman" w:cs="Times New Roman"/>
      <w:sz w:val="28"/>
      <w:szCs w:val="24"/>
      <w:lang w:val="x-none" w:eastAsia="ar-SA"/>
    </w:rPr>
  </w:style>
  <w:style w:type="paragraph" w:customStyle="1" w:styleId="Zawartotabeli">
    <w:name w:val="Zawartość tabeli"/>
    <w:basedOn w:val="Normalny"/>
    <w:rsid w:val="006857D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6857D3"/>
    <w:pPr>
      <w:jc w:val="center"/>
    </w:pPr>
    <w:rPr>
      <w:b/>
      <w:bCs/>
    </w:rPr>
  </w:style>
  <w:style w:type="paragraph" w:styleId="Tekstpodstawowywcity2">
    <w:name w:val="Body Text Indent 2"/>
    <w:basedOn w:val="Normalny"/>
    <w:link w:val="Tekstpodstawowywcity2Znak"/>
    <w:semiHidden/>
    <w:rsid w:val="006857D3"/>
    <w:pPr>
      <w:tabs>
        <w:tab w:val="num" w:pos="-426"/>
      </w:tabs>
      <w:suppressAutoHyphens/>
      <w:spacing w:after="0" w:line="240" w:lineRule="auto"/>
      <w:ind w:firstLine="9"/>
    </w:pPr>
    <w:rPr>
      <w:rFonts w:ascii="Times New Roman" w:eastAsia="Times New Roman" w:hAnsi="Times New Roman" w:cs="Times New Roman"/>
      <w:sz w:val="28"/>
      <w:szCs w:val="24"/>
      <w:lang w:val="x-none" w:eastAsia="ar-SA"/>
    </w:rPr>
  </w:style>
  <w:style w:type="character" w:customStyle="1" w:styleId="Tekstpodstawowywcity2Znak">
    <w:name w:val="Tekst podstawowy wcięty 2 Znak"/>
    <w:basedOn w:val="Domylnaczcionkaakapitu"/>
    <w:link w:val="Tekstpodstawowywcity2"/>
    <w:semiHidden/>
    <w:rsid w:val="006857D3"/>
    <w:rPr>
      <w:rFonts w:ascii="Times New Roman" w:eastAsia="Times New Roman" w:hAnsi="Times New Roman" w:cs="Times New Roman"/>
      <w:sz w:val="28"/>
      <w:szCs w:val="24"/>
      <w:lang w:val="x-none" w:eastAsia="ar-SA"/>
    </w:rPr>
  </w:style>
  <w:style w:type="paragraph" w:styleId="Tekstpodstawowy2">
    <w:name w:val="Body Text 2"/>
    <w:basedOn w:val="Normalny"/>
    <w:link w:val="Tekstpodstawowy2Znak"/>
    <w:semiHidden/>
    <w:rsid w:val="006857D3"/>
    <w:pPr>
      <w:tabs>
        <w:tab w:val="num" w:pos="-709"/>
      </w:tabs>
      <w:suppressAutoHyphens/>
      <w:spacing w:after="0" w:line="240" w:lineRule="auto"/>
      <w:jc w:val="both"/>
    </w:pPr>
    <w:rPr>
      <w:rFonts w:ascii="Times New Roman" w:eastAsia="Times New Roman" w:hAnsi="Times New Roman" w:cs="Times New Roman"/>
      <w:sz w:val="28"/>
      <w:szCs w:val="24"/>
      <w:lang w:val="x-none" w:eastAsia="ar-SA"/>
    </w:rPr>
  </w:style>
  <w:style w:type="character" w:customStyle="1" w:styleId="Tekstpodstawowy2Znak">
    <w:name w:val="Tekst podstawowy 2 Znak"/>
    <w:basedOn w:val="Domylnaczcionkaakapitu"/>
    <w:link w:val="Tekstpodstawowy2"/>
    <w:semiHidden/>
    <w:rsid w:val="006857D3"/>
    <w:rPr>
      <w:rFonts w:ascii="Times New Roman" w:eastAsia="Times New Roman" w:hAnsi="Times New Roman" w:cs="Times New Roman"/>
      <w:sz w:val="28"/>
      <w:szCs w:val="24"/>
      <w:lang w:val="x-none" w:eastAsia="ar-SA"/>
    </w:rPr>
  </w:style>
  <w:style w:type="paragraph" w:styleId="Tekstpodstawowywcity3">
    <w:name w:val="Body Text Indent 3"/>
    <w:basedOn w:val="Normalny"/>
    <w:link w:val="Tekstpodstawowywcity3Znak"/>
    <w:semiHidden/>
    <w:rsid w:val="006857D3"/>
    <w:pPr>
      <w:suppressAutoHyphens/>
      <w:spacing w:after="0" w:line="240" w:lineRule="auto"/>
      <w:ind w:left="435"/>
      <w:jc w:val="both"/>
    </w:pPr>
    <w:rPr>
      <w:rFonts w:ascii="Times New Roman" w:eastAsia="Times New Roman" w:hAnsi="Times New Roman" w:cs="Times New Roman"/>
      <w:sz w:val="28"/>
      <w:szCs w:val="24"/>
      <w:lang w:val="x-none" w:eastAsia="ar-SA"/>
    </w:rPr>
  </w:style>
  <w:style w:type="character" w:customStyle="1" w:styleId="Tekstpodstawowywcity3Znak">
    <w:name w:val="Tekst podstawowy wcięty 3 Znak"/>
    <w:basedOn w:val="Domylnaczcionkaakapitu"/>
    <w:link w:val="Tekstpodstawowywcity3"/>
    <w:semiHidden/>
    <w:rsid w:val="006857D3"/>
    <w:rPr>
      <w:rFonts w:ascii="Times New Roman" w:eastAsia="Times New Roman" w:hAnsi="Times New Roman" w:cs="Times New Roman"/>
      <w:sz w:val="28"/>
      <w:szCs w:val="24"/>
      <w:lang w:val="x-none" w:eastAsia="ar-SA"/>
    </w:rPr>
  </w:style>
  <w:style w:type="paragraph" w:styleId="Tytu">
    <w:name w:val="Title"/>
    <w:basedOn w:val="Normalny"/>
    <w:link w:val="TytuZnak"/>
    <w:qFormat/>
    <w:rsid w:val="006857D3"/>
    <w:pPr>
      <w:suppressAutoHyphens/>
      <w:spacing w:after="0" w:line="240" w:lineRule="auto"/>
      <w:jc w:val="center"/>
    </w:pPr>
    <w:rPr>
      <w:rFonts w:ascii="Times New Roman" w:eastAsia="Times New Roman" w:hAnsi="Times New Roman" w:cs="Times New Roman"/>
      <w:b/>
      <w:sz w:val="32"/>
      <w:szCs w:val="24"/>
      <w:lang w:val="x-none" w:eastAsia="ar-SA"/>
    </w:rPr>
  </w:style>
  <w:style w:type="character" w:customStyle="1" w:styleId="TytuZnak">
    <w:name w:val="Tytuł Znak"/>
    <w:basedOn w:val="Domylnaczcionkaakapitu"/>
    <w:link w:val="Tytu"/>
    <w:rsid w:val="006857D3"/>
    <w:rPr>
      <w:rFonts w:ascii="Times New Roman" w:eastAsia="Times New Roman" w:hAnsi="Times New Roman" w:cs="Times New Roman"/>
      <w:b/>
      <w:sz w:val="32"/>
      <w:szCs w:val="24"/>
      <w:lang w:val="x-none" w:eastAsia="ar-SA"/>
    </w:rPr>
  </w:style>
  <w:style w:type="paragraph" w:styleId="Podtytu">
    <w:name w:val="Subtitle"/>
    <w:basedOn w:val="Normalny"/>
    <w:link w:val="PodtytuZnak"/>
    <w:qFormat/>
    <w:rsid w:val="006857D3"/>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PodtytuZnak">
    <w:name w:val="Podtytuł Znak"/>
    <w:basedOn w:val="Domylnaczcionkaakapitu"/>
    <w:link w:val="Podtytu"/>
    <w:rsid w:val="006857D3"/>
    <w:rPr>
      <w:rFonts w:ascii="Times New Roman" w:eastAsia="Times New Roman" w:hAnsi="Times New Roman" w:cs="Times New Roman"/>
      <w:sz w:val="28"/>
      <w:szCs w:val="24"/>
      <w:lang w:val="x-none" w:eastAsia="ar-SA"/>
    </w:rPr>
  </w:style>
  <w:style w:type="paragraph" w:styleId="Tekstpodstawowy3">
    <w:name w:val="Body Text 3"/>
    <w:basedOn w:val="Normalny"/>
    <w:link w:val="Tekstpodstawowy3Znak"/>
    <w:semiHidden/>
    <w:rsid w:val="006857D3"/>
    <w:pPr>
      <w:suppressAutoHyphens/>
      <w:spacing w:after="0" w:line="240" w:lineRule="auto"/>
      <w:ind w:right="-1391"/>
    </w:pPr>
    <w:rPr>
      <w:rFonts w:ascii="Times New Roman" w:eastAsia="Times New Roman" w:hAnsi="Times New Roman" w:cs="Times New Roman"/>
      <w:sz w:val="28"/>
      <w:szCs w:val="20"/>
      <w:lang w:val="x-none" w:eastAsia="ar-SA"/>
    </w:rPr>
  </w:style>
  <w:style w:type="character" w:customStyle="1" w:styleId="Tekstpodstawowy3Znak">
    <w:name w:val="Tekst podstawowy 3 Znak"/>
    <w:basedOn w:val="Domylnaczcionkaakapitu"/>
    <w:link w:val="Tekstpodstawowy3"/>
    <w:semiHidden/>
    <w:rsid w:val="006857D3"/>
    <w:rPr>
      <w:rFonts w:ascii="Times New Roman" w:eastAsia="Times New Roman" w:hAnsi="Times New Roman" w:cs="Times New Roman"/>
      <w:sz w:val="28"/>
      <w:szCs w:val="20"/>
      <w:lang w:val="x-none" w:eastAsia="ar-SA"/>
    </w:rPr>
  </w:style>
  <w:style w:type="paragraph" w:styleId="Stopka">
    <w:name w:val="footer"/>
    <w:basedOn w:val="Normalny"/>
    <w:link w:val="StopkaZnak"/>
    <w:uiPriority w:val="99"/>
    <w:rsid w:val="006857D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6857D3"/>
    <w:rPr>
      <w:rFonts w:ascii="Times New Roman" w:eastAsia="Times New Roman" w:hAnsi="Times New Roman" w:cs="Times New Roman"/>
      <w:sz w:val="24"/>
      <w:szCs w:val="24"/>
      <w:lang w:val="x-none" w:eastAsia="ar-SA"/>
    </w:rPr>
  </w:style>
  <w:style w:type="character" w:styleId="Numerstrony">
    <w:name w:val="page number"/>
    <w:semiHidden/>
    <w:rsid w:val="006857D3"/>
  </w:style>
  <w:style w:type="paragraph" w:styleId="Akapitzlist">
    <w:name w:val="List Paragraph"/>
    <w:basedOn w:val="Normalny"/>
    <w:uiPriority w:val="34"/>
    <w:qFormat/>
    <w:rsid w:val="006857D3"/>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857D3"/>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uiPriority w:val="99"/>
    <w:semiHidden/>
    <w:rsid w:val="006857D3"/>
    <w:rPr>
      <w:rFonts w:ascii="Tahoma" w:eastAsia="Times New Roman" w:hAnsi="Tahoma" w:cs="Times New Roman"/>
      <w:sz w:val="16"/>
      <w:szCs w:val="16"/>
      <w:lang w:val="x-none" w:eastAsia="ar-SA"/>
    </w:rPr>
  </w:style>
  <w:style w:type="table" w:styleId="Tabela-Siatka">
    <w:name w:val="Table Grid"/>
    <w:basedOn w:val="Standardowy"/>
    <w:uiPriority w:val="59"/>
    <w:rsid w:val="006857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6857D3"/>
  </w:style>
  <w:style w:type="paragraph" w:customStyle="1" w:styleId="Default">
    <w:name w:val="Default"/>
    <w:rsid w:val="006857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6857D3"/>
    <w:pPr>
      <w:suppressAutoHyphens/>
    </w:pPr>
    <w:rPr>
      <w:rFonts w:ascii="Calibri" w:eastAsia="Calibri" w:hAnsi="Calibri" w:cs="Calibri"/>
      <w:color w:val="000000"/>
      <w:lang w:eastAsia="pl-PL"/>
    </w:rPr>
  </w:style>
  <w:style w:type="character" w:customStyle="1" w:styleId="Teksttreci">
    <w:name w:val="Tekst treści_"/>
    <w:link w:val="Teksttreci0"/>
    <w:locked/>
    <w:rsid w:val="006857D3"/>
    <w:rPr>
      <w:sz w:val="23"/>
      <w:szCs w:val="23"/>
      <w:shd w:val="clear" w:color="auto" w:fill="FFFFFF"/>
    </w:rPr>
  </w:style>
  <w:style w:type="paragraph" w:customStyle="1" w:styleId="Teksttreci0">
    <w:name w:val="Tekst treści"/>
    <w:basedOn w:val="Normalny"/>
    <w:link w:val="Teksttreci"/>
    <w:rsid w:val="006857D3"/>
    <w:pPr>
      <w:shd w:val="clear" w:color="auto" w:fill="FFFFFF"/>
      <w:suppressAutoHyphens/>
      <w:spacing w:after="0" w:line="533" w:lineRule="exact"/>
      <w:ind w:hanging="520"/>
    </w:pPr>
    <w:rPr>
      <w:sz w:val="23"/>
      <w:szCs w:val="23"/>
    </w:rPr>
  </w:style>
  <w:style w:type="paragraph" w:styleId="NormalnyWeb">
    <w:name w:val="Normal (Web)"/>
    <w:aliases w:val="Normalny (Web) Znak Znak Znak Znak"/>
    <w:basedOn w:val="Normalny"/>
    <w:rsid w:val="006857D3"/>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6857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75491C"/>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pl-PL" w:eastAsia="pl-PL"/>
    </w:rPr>
  </w:style>
  <w:style w:type="paragraph" w:styleId="Spistreci3">
    <w:name w:val="toc 3"/>
    <w:basedOn w:val="Normalny"/>
    <w:next w:val="Normalny"/>
    <w:autoRedefine/>
    <w:uiPriority w:val="39"/>
    <w:unhideWhenUsed/>
    <w:qFormat/>
    <w:rsid w:val="00A06BF9"/>
    <w:pPr>
      <w:spacing w:after="100"/>
      <w:ind w:left="440"/>
    </w:pPr>
    <w:rPr>
      <w:lang w:eastAsia="zh-CN"/>
    </w:rPr>
  </w:style>
  <w:style w:type="character" w:styleId="Hipercze">
    <w:name w:val="Hyperlink"/>
    <w:basedOn w:val="Domylnaczcionkaakapitu"/>
    <w:uiPriority w:val="99"/>
    <w:unhideWhenUsed/>
    <w:rsid w:val="0075491C"/>
    <w:rPr>
      <w:color w:val="0000FF" w:themeColor="hyperlink"/>
      <w:u w:val="single"/>
    </w:rPr>
  </w:style>
  <w:style w:type="paragraph" w:styleId="Spistreci2">
    <w:name w:val="toc 2"/>
    <w:basedOn w:val="Normalny"/>
    <w:next w:val="Normalny"/>
    <w:autoRedefine/>
    <w:uiPriority w:val="39"/>
    <w:unhideWhenUsed/>
    <w:qFormat/>
    <w:rsid w:val="005817F4"/>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C53C56"/>
    <w:pPr>
      <w:spacing w:after="100"/>
      <w:ind w:left="-851" w:firstLine="1"/>
    </w:pPr>
    <w:rPr>
      <w:rFonts w:eastAsiaTheme="minorEastAsia"/>
      <w:lang w:eastAsia="pl-PL"/>
    </w:rPr>
  </w:style>
  <w:style w:type="character" w:customStyle="1" w:styleId="t475-1">
    <w:name w:val="t475-1"/>
    <w:basedOn w:val="Domylnaczcionkaakapitu"/>
    <w:rsid w:val="00D5689E"/>
  </w:style>
  <w:style w:type="character" w:styleId="Tekstzastpczy">
    <w:name w:val="Placeholder Text"/>
    <w:basedOn w:val="Domylnaczcionkaakapitu"/>
    <w:uiPriority w:val="99"/>
    <w:semiHidden/>
    <w:rsid w:val="00A42546"/>
    <w:rPr>
      <w:color w:val="808080"/>
    </w:rPr>
  </w:style>
  <w:style w:type="paragraph" w:styleId="Tekstprzypisudolnego">
    <w:name w:val="footnote text"/>
    <w:basedOn w:val="Normalny"/>
    <w:link w:val="TekstprzypisudolnegoZnak"/>
    <w:uiPriority w:val="99"/>
    <w:semiHidden/>
    <w:unhideWhenUsed/>
    <w:rsid w:val="00E856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567A"/>
    <w:rPr>
      <w:sz w:val="20"/>
      <w:szCs w:val="20"/>
    </w:rPr>
  </w:style>
  <w:style w:type="character" w:styleId="Odwoanieprzypisudolnego">
    <w:name w:val="footnote reference"/>
    <w:basedOn w:val="Domylnaczcionkaakapitu"/>
    <w:uiPriority w:val="99"/>
    <w:semiHidden/>
    <w:unhideWhenUsed/>
    <w:rsid w:val="00E8567A"/>
    <w:rPr>
      <w:vertAlign w:val="superscript"/>
    </w:rPr>
  </w:style>
  <w:style w:type="character" w:styleId="Pogrubienie">
    <w:name w:val="Strong"/>
    <w:basedOn w:val="Domylnaczcionkaakapitu"/>
    <w:uiPriority w:val="22"/>
    <w:qFormat/>
    <w:rsid w:val="00191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74733">
      <w:bodyDiv w:val="1"/>
      <w:marLeft w:val="0"/>
      <w:marRight w:val="0"/>
      <w:marTop w:val="0"/>
      <w:marBottom w:val="0"/>
      <w:divBdr>
        <w:top w:val="none" w:sz="0" w:space="0" w:color="auto"/>
        <w:left w:val="none" w:sz="0" w:space="0" w:color="auto"/>
        <w:bottom w:val="none" w:sz="0" w:space="0" w:color="auto"/>
        <w:right w:val="none" w:sz="0" w:space="0" w:color="auto"/>
      </w:divBdr>
    </w:div>
    <w:div w:id="21022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yprawne.rp.pl/aktyprawne/akty/akt.spr?id=2851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3D74-1211-4303-AFA5-35D1B7E5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71</Pages>
  <Words>27549</Words>
  <Characters>165299</Characters>
  <Application>Microsoft Office Word</Application>
  <DocSecurity>0</DocSecurity>
  <Lines>1377</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Maria Kowol</cp:lastModifiedBy>
  <cp:revision>23</cp:revision>
  <cp:lastPrinted>2019-09-10T13:13:00Z</cp:lastPrinted>
  <dcterms:created xsi:type="dcterms:W3CDTF">2021-08-25T09:40:00Z</dcterms:created>
  <dcterms:modified xsi:type="dcterms:W3CDTF">2021-09-30T14:41:00Z</dcterms:modified>
</cp:coreProperties>
</file>